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Вольність</w:t>
      </w:r>
    </w:p>
    <w:p>
      <w:r>
        <w:br/>
        <w:t xml:space="preserve"> Ода</w:t>
      </w:r>
    </w:p>
    <w:p>
      <w:r>
        <w:br/>
        <w:t>Біжи, розваго юних днів,&lt;br /&gt;</w:t>
        <w:br/>
        <w:t>Цитери зніжена царице!&lt;br /&gt;</w:t>
        <w:br/>
        <w:t>Де ти, де ти, гроза царів,&lt;br /&gt;</w:t>
        <w:br/>
        <w:t>Співачка волі яснолиця?&lt;br /&gt;</w:t>
        <w:br/>
        <w:t>Прийди, зірви з чола вінок,&lt;br /&gt;</w:t>
        <w:br/>
        <w:t>Розбий солодкозвучну ліру...&lt;br /&gt;</w:t>
        <w:br/>
        <w:t>Співать про волю прагну щиро,&lt;br /&gt;</w:t>
        <w:br/>
        <w:t>На тронах вразити порок.</w:t>
      </w:r>
    </w:p>
    <w:p>
      <w:r>
        <w:br/>
        <w:t>Відкрий мені величний слід&lt;br /&gt;</w:t>
        <w:br/>
        <w:t>Натхнення сповненого галла,&lt;br /&gt;</w:t>
        <w:br/>
        <w:t>Кому сама між славних бід&lt;br /&gt;</w:t>
        <w:br/>
        <w:t>Ти смілі гімни навівала.&lt;br /&gt;</w:t>
        <w:br/>
        <w:t>Сини мінливої судьби,&lt;br /&gt;</w:t>
        <w:br/>
        <w:t>Тремтіть, тремтіть, тирани світу!&lt;br /&gt;</w:t>
        <w:br/>
        <w:t>А ви мужайтесь, жертви гніту,&lt;br /&gt;</w:t>
        <w:br/>
        <w:t>Повстаньте, змучені раби!</w:t>
      </w:r>
    </w:p>
    <w:p>
      <w:r>
        <w:br/>
        <w:t>О жах! Куди не кину зір —&lt;br /&gt;</w:t>
        <w:br/>
        <w:t>Кайдани скрізь, ганьба й погрози.&lt;br /&gt;</w:t>
        <w:br/>
        <w:t>Лихих законів згубний вир,&lt;br /&gt;</w:t>
        <w:br/>
        <w:t>І свист бича, й безсилі сльози,&lt;br /&gt;</w:t>
        <w:br/>
        <w:t>У непроглядній вічній млі —&lt;br /&gt;</w:t>
        <w:br/>
        <w:t>Сваволя тлінна і неправа&lt;br /&gt;</w:t>
        <w:br/>
        <w:t>І грізний геній — пристрасть слави&lt;br /&gt;</w:t>
        <w:br/>
        <w:t>На цій пригнобленій землі.</w:t>
      </w:r>
    </w:p>
    <w:p>
      <w:r>
        <w:br/>
        <w:t>Лиш там над царственим чолом&lt;br /&gt;</w:t>
        <w:br/>
        <w:t>Народів не лягло страждання,&lt;br /&gt;</w:t>
        <w:br/>
        <w:t>Де міцно сплетеним вінком —&lt;br /&gt;</w:t>
        <w:br/>
        <w:t>Закону й вольності єднання;&lt;br /&gt;</w:t>
        <w:br/>
        <w:t>І дано всім їх щит твердий,&lt;br /&gt;</w:t>
        <w:br/>
        <w:t>Що рівно рівних захищає,&lt;br /&gt;</w:t>
        <w:br/>
        <w:t>Їх меч — злочинців не минає&lt;br /&gt;</w:t>
        <w:br/>
        <w:t>Між громадян в державі тій,</w:t>
      </w:r>
    </w:p>
    <w:p>
      <w:r>
        <w:br/>
        <w:t>Де з високості б'є тяжка&lt;br /&gt;</w:t>
        <w:br/>
        <w:t>Законів кара справедлива,&lt;br /&gt;</w:t>
        <w:br/>
        <w:t>І непідкупна їх рука,&lt;br /&gt;</w:t>
        <w:br/>
        <w:t>Яку не зваблює нажива.&lt;br /&gt;</w:t>
        <w:br/>
        <w:t>Володарі! Вінець і трон&lt;br /&gt;</w:t>
        <w:br/>
        <w:t>Вам дав закон, а не природа —&lt;br /&gt;</w:t>
        <w:br/>
        <w:t>Ви стали вище від народу.&lt;br /&gt;</w:t>
        <w:br/>
        <w:t>Та вище — вічний є закон.</w:t>
      </w:r>
    </w:p>
    <w:p>
      <w:r>
        <w:br/>
        <w:t>І горе, горе племенам,&lt;br /&gt;</w:t>
        <w:br/>
        <w:t>Де він дрімає мовчазливо,&lt;br /&gt;</w:t>
        <w:br/>
        <w:t>Де хоч народам, хоч царям&lt;br /&gt;</w:t>
        <w:br/>
        <w:t>Законом панувать можливо!&lt;br /&gt;</w:t>
        <w:br/>
        <w:t>Тебе за свідка кличу я,&lt;br /&gt;</w:t>
        <w:br/>
        <w:t>О мученик помилок славних.&lt;br /&gt;</w:t>
        <w:br/>
        <w:t>За предків в шумі бур недавніх&lt;br /&gt;</w:t>
        <w:br/>
        <w:t>Відтяв ти голову царя.</w:t>
      </w:r>
    </w:p>
    <w:p>
      <w:r>
        <w:br/>
        <w:t>Іде на страту Людовик,&lt;br /&gt;</w:t>
        <w:br/>
        <w:t>Нащадки дивляться в безмов'ї,&lt;br /&gt;</w:t>
        <w:br/>
        <w:t>Як він у смертний час приник&lt;br /&gt;</w:t>
        <w:br/>
        <w:t>До плахи, зрошеної кров'ю.&lt;br /&gt;</w:t>
        <w:br/>
        <w:t>Закон, народ — мовчать в цю мить,&lt;br /&gt;</w:t>
        <w:br/>
        <w:t>Спада караюча сокира...&lt;br /&gt;</w:t>
        <w:br/>
        <w:t>І се — злочинцева порфіра&lt;br /&gt;</w:t>
        <w:br/>
        <w:t>На галлах скованих лежить.</w:t>
      </w:r>
    </w:p>
    <w:p>
      <w:r>
        <w:br/>
        <w:t>О самовладний лиходій!&lt;br /&gt;</w:t>
        <w:br/>
        <w:t>Тебе, твій трон я проклинаю,&lt;br /&gt;</w:t>
        <w:br/>
        <w:t>І смерть тобі й сім'ї твоїй&lt;br /&gt;</w:t>
        <w:br/>
        <w:t>Жорстоко й радо накликаю.&lt;br /&gt;</w:t>
        <w:br/>
        <w:t>Читають на твоїм чолі&lt;br /&gt;</w:t>
        <w:br/>
        <w:t>Печать прокляття всі народи.&lt;br /&gt;</w:t>
        <w:br/>
        <w:t>Страхіття світу, стид природи,&lt;br /&gt;</w:t>
        <w:br/>
        <w:t>Докір ти богу на землі.</w:t>
      </w:r>
    </w:p>
    <w:p>
      <w:r>
        <w:br/>
        <w:t>Коли над мороком Неви&lt;br /&gt;</w:t>
        <w:br/>
        <w:t>Зоря північна мирно сяє,&lt;br /&gt;</w:t>
        <w:br/>
        <w:t>І чорні думи з голови&lt;br /&gt;</w:t>
        <w:br/>
        <w:t>Лиш сон спокійний розганяє,&lt;br /&gt;</w:t>
        <w:br/>
        <w:t>Співець стоїть у темноті,&lt;br /&gt;</w:t>
        <w:br/>
        <w:t>Де, мов примара невблаганна,&lt;br /&gt;</w:t>
        <w:br/>
        <w:t>Пустинний пам'ятник тирана —&lt;br /&gt;</w:t>
        <w:br/>
        <w:t>Палац у грізнім забутті.</w:t>
      </w:r>
    </w:p>
    <w:p>
      <w:r>
        <w:br/>
        <w:t>І чує Клії гнівний глас&lt;br /&gt;</w:t>
        <w:br/>
        <w:t>За цими стінами страшними,&lt;br /&gt;</w:t>
        <w:br/>
        <w:t>Калігули останній час&lt;br /&gt;</w:t>
        <w:br/>
        <w:t>Перед його встає очима,&lt;br /&gt;</w:t>
        <w:br/>
        <w:t>Він бачить — в лентах і зірках&lt;br /&gt;</w:t>
        <w:br/>
        <w:t>Ідуть хмільні з вина й сваволі&lt;br /&gt;</w:t>
        <w:br/>
        <w:t>Таємні вбивці темночолі,&lt;br /&gt;</w:t>
        <w:br/>
        <w:t>В очах зухвалість, в серці страх.</w:t>
      </w:r>
    </w:p>
    <w:p>
      <w:r>
        <w:br/>
        <w:t>Мовчить невірний вартовий,&lt;br /&gt;</w:t>
        <w:br/>
        <w:t>І міст підйомний опустили,&lt;br /&gt;</w:t>
        <w:br/>
        <w:t>Рукою зради в тьмі нічній&lt;br /&gt;</w:t>
        <w:br/>
        <w:t>Ворота ковані відкрили...&lt;br /&gt;</w:t>
        <w:br/>
        <w:t>І жах! О сором! Крізь туман.&lt;br /&gt;</w:t>
        <w:br/>
        <w:t>Як звірі, вдерлись яничари!..&lt;br /&gt;</w:t>
        <w:br/>
        <w:t>Безславні падають удари...&lt;br /&gt;</w:t>
        <w:br/>
        <w:t>Загинув вінчаний тиран.</w:t>
      </w:r>
    </w:p>
    <w:p>
      <w:r>
        <w:br/>
        <w:t>І нині вчіться, о царі:&lt;br /&gt;</w:t>
        <w:br/>
        <w:t>Ні нагороди, ані страти,&lt;br /&gt;</w:t>
        <w:br/>
        <w:t>Ні ланцюги, ні олтарі&lt;br /&gt;</w:t>
        <w:br/>
        <w:t>Не в силі вас порятувати.&lt;br /&gt;</w:t>
        <w:br/>
        <w:t>Схиліть же голову від зрад&lt;br /&gt;</w:t>
        <w:br/>
        <w:t>Під захист вірного закону,&lt;br /&gt;</w:t>
        <w:br/>
        <w:t>І стануть на сторожі трону&lt;br /&gt;</w:t>
        <w:br/>
        <w:t>Народів вольність, мир і лад.</w:t>
      </w:r>
    </w:p>
    <w:p>
      <w:r>
        <w:br/>
        <w:t>1817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Вольність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