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Вистава з явами</w:t>
      </w:r>
    </w:p>
    <w:p>
      <w:r>
        <w:br/>
        <w:t xml:space="preserve"> Йосиф Бродський&lt;br /&gt;</w:t>
        <w:br/>
        <w:t>Вистава з явами</w:t>
      </w:r>
    </w:p>
    <w:p>
      <w:r>
        <w:br/>
        <w:t>"Вистава з явами" ("Представление")</w:t>
      </w:r>
    </w:p>
    <w:p>
      <w:r>
        <w:br/>
        <w:t>Переклад: Володимира Ляшкевича</w:t>
      </w:r>
    </w:p>
    <w:p>
      <w:r>
        <w:br/>
        <w:t>"Прєдсєдатєль Совнаркома, Наркомпроса, Мініндєла!"&lt;br /&gt;</w:t>
        <w:br/>
        <w:t>Ця місцевість так знайома, як окраїна Китаю!&lt;br /&gt;</w:t>
        <w:br/>
        <w:t>Ця особа так знайома! Допиту знак замість тіла.&lt;br /&gt;</w:t>
        <w:br/>
        <w:t>Полізначливість шинелі. Замість мозку — чорна кома.&lt;br /&gt;</w:t>
        <w:br/>
        <w:t>Замість горла — темний вечір. Замість буркал — знак розподіл.&lt;br /&gt;</w:t>
        <w:br/>
        <w:t>Ось і вийшов чоловічок, представник сім'ї народів.</w:t>
      </w:r>
    </w:p>
    <w:p>
      <w:r>
        <w:br/>
        <w:t>Вийшов так громадянин,&lt;br /&gt;</w:t>
        <w:br/>
        <w:t>що виймає зі штанин.</w:t>
      </w:r>
    </w:p>
    <w:p>
      <w:r>
        <w:br/>
        <w:t>"А по чому радіола?"&lt;br /&gt;</w:t>
        <w:br/>
        <w:t>"Хто такий Савонарола?"&lt;br /&gt;</w:t>
        <w:br/>
        <w:t>"Є скорочення можливість".&lt;br /&gt;</w:t>
        <w:br/>
        <w:t>"Де нужник, вкажіть на милість!"</w:t>
      </w:r>
    </w:p>
    <w:p>
      <w:r>
        <w:br/>
        <w:t>Входить Пушкін: льотний шолом; в тонких пальцях папіроса.&lt;br /&gt;</w:t>
        <w:br/>
        <w:t>В чистім полі поїзд мчиться з одиноким пасажиром.&lt;br /&gt;</w:t>
        <w:br/>
        <w:t>І нарізані на косо, як полтавська, ті колеса,&lt;br /&gt;</w:t>
        <w:br/>
        <w:t>з викопирсаним під Гдовом пальцем стрілочника жиром&lt;br /&gt;</w:t>
        <w:br/>
        <w:t>оживляють килим снігу, полустанки і розвилки&lt;br /&gt;</w:t>
        <w:br/>
        <w:t>обдаючи лиховмістям в горло влитої горілки.</w:t>
      </w:r>
    </w:p>
    <w:p>
      <w:r>
        <w:br/>
        <w:t>Згризши лігвища нутро,&lt;br /&gt;</w:t>
        <w:br/>
        <w:t>вовки виють "Йо-мойо".</w:t>
      </w:r>
    </w:p>
    <w:p>
      <w:r>
        <w:br/>
        <w:t>"І життя — мов лотерея".&lt;br /&gt;</w:t>
        <w:br/>
        <w:t>"Вийшла заміж за єврея".&lt;br /&gt;</w:t>
        <w:br/>
        <w:t>"Довели союз до ручки".&lt;br /&gt;</w:t>
        <w:br/>
        <w:t>"Дай червонець до "получки".</w:t>
      </w:r>
    </w:p>
    <w:p>
      <w:r>
        <w:br/>
        <w:t>Входить Гоголь в безкозирці, поряд з ним мецо-сопрано.&lt;br /&gt;</w:t>
        <w:br/>
        <w:t>У крамниці — кіт наплакав; пацюки жнуть бакалію.&lt;br /&gt;</w:t>
        <w:br/>
        <w:t>Ріг ховаючи в каракуль, дехто в штанцях із барана&lt;br /&gt;</w:t>
        <w:br/>
        <w:t>обертається в тирана на трибуні мавзолею.&lt;br /&gt;</w:t>
        <w:br/>
        <w:t>Кажуть влігся всередині розчарований конечно&lt;br /&gt;</w:t>
        <w:br/>
        <w:t>труп-кумир, як фіш на блюді, фарширований доречно.</w:t>
      </w:r>
    </w:p>
    <w:p>
      <w:r>
        <w:br/>
        <w:t>Добре як, курок звести&lt;br /&gt;</w:t>
        <w:br/>
        <w:t>й занімів, гріб стерегти.</w:t>
      </w:r>
    </w:p>
    <w:p>
      <w:r>
        <w:br/>
        <w:t>"В очі не дивись-ми — діво:&lt;br /&gt;</w:t>
        <w:br/>
        <w:t>так чи сяк підеш наліво".&lt;br /&gt;</w:t>
        <w:br/>
        <w:t>"Піп у дім пустив собаку".&lt;br /&gt;</w:t>
        <w:br/>
        <w:t>"Вмерли обидва від раку".</w:t>
      </w:r>
    </w:p>
    <w:p>
      <w:r>
        <w:br/>
        <w:t>Входить Лев Толстой в піжамі, всюди — Ясная Поляна.&lt;br /&gt;</w:t>
        <w:br/>
        <w:t>Бродять парубки з ножами, пахне "Шипром" з комсомолом.&lt;br /&gt;</w:t>
        <w:br/>
        <w:t>Попередник він Тарзана: самописка — мов ліана,&lt;br /&gt;</w:t>
        <w:br/>
        <w:t>В зад-вперед літають ядра над французьким частоколом.&lt;br /&gt;</w:t>
        <w:br/>
        <w:t>Се — великий син Росії, хоч і правлячого класу!&lt;br /&gt;</w:t>
        <w:br/>
        <w:t>Муж, чиї правнуки босі знудьгувалися по м'ясу.</w:t>
      </w:r>
    </w:p>
    <w:p>
      <w:r>
        <w:br/>
        <w:t>Чудо-юдо: ніжний граф&lt;br /&gt;</w:t>
        <w:br/>
        <w:t>змістом став книжкових шаф!</w:t>
      </w:r>
    </w:p>
    <w:p>
      <w:r>
        <w:br/>
        <w:t>"І мін'єту вчив-ї стільки".&lt;br /&gt;</w:t>
        <w:br/>
        <w:t>"Що за шум й немає бійки?"&lt;br /&gt;</w:t>
        <w:br/>
        <w:t>"Крив останніми словами".&lt;br /&gt;</w:t>
        <w:br/>
        <w:t>"Хто останній? Я за вами".</w:t>
      </w:r>
    </w:p>
    <w:p>
      <w:r>
        <w:br/>
        <w:t>Входить пара Олександрів під конвоєм Ніколаші,&lt;br /&gt;</w:t>
        <w:br/>
        <w:t>кажуть "Що воно за лажа" або "Зцукрене повидло".&lt;br /&gt;</w:t>
        <w:br/>
        <w:t>По Європі бродять нари в марних пошуках параші,&lt;br /&gt;</w:t>
        <w:br/>
        <w:t>наповзаючи повсюди на сором'язливе бидло.&lt;br /&gt;</w:t>
        <w:br/>
        <w:t>Стужавілу за причалом хвилями несе "Аврору",&lt;br /&gt;</w:t>
        <w:br/>
        <w:t>щоб пальнуло на початку безперервного терору.</w:t>
      </w:r>
    </w:p>
    <w:p>
      <w:r>
        <w:br/>
        <w:t>Ой ти, участь корабля:&lt;br /&gt;</w:t>
        <w:br/>
        <w:t>скажеш "плі!" — почуєш "бля!"</w:t>
      </w:r>
    </w:p>
    <w:p>
      <w:r>
        <w:br/>
        <w:t>"Шлюбом брав її, — не браком!"&lt;br /&gt;</w:t>
        <w:br/>
        <w:t>"Все одно поставлю раком".&lt;br /&gt;</w:t>
        <w:br/>
        <w:t>"Ех, Цусімо-Хіросімо!&lt;br /&gt;</w:t>
        <w:br/>
        <w:t>Жити зовсім не зносимо".</w:t>
      </w:r>
    </w:p>
    <w:p>
      <w:r>
        <w:br/>
        <w:t>Входять Герцен з Огарьовим, горобці щебечуть схвально.&lt;br /&gt;</w:t>
        <w:br/>
        <w:t>Що звучить у мить обхвату діалектами чужини.&lt;br /&gt;</w:t>
        <w:br/>
        <w:t>Кращий вид на дане місто — сів якщо в бомбардувальник.&lt;br /&gt;</w:t>
        <w:br/>
        <w:t>Глянь — набрякнувши, мов вата, із нескром'я влоговини,&lt;br /&gt;</w:t>
        <w:br/>
        <w:t>розплодились без резону хмари і в архітектурі.&lt;br /&gt;</w:t>
        <w:br/>
        <w:t>Кремль маячить, як та зона; кажуть, що в мініатюрі.</w:t>
      </w:r>
    </w:p>
    <w:p>
      <w:r>
        <w:br/>
        <w:t>Вітру свист. Совиний гук.&lt;br /&gt;</w:t>
        <w:br/>
        <w:t>Ворону від дятла стук.</w:t>
      </w:r>
    </w:p>
    <w:p>
      <w:r>
        <w:br/>
        <w:t>"Гомонять, відкрився пленум".&lt;br /&gt;</w:t>
        <w:br/>
        <w:t>"Вгрів їй між очей поліном".&lt;br /&gt;</w:t>
        <w:br/>
        <w:t>"Над арабські мирні хати&lt;br /&gt;</w:t>
        <w:br/>
        <w:t>гордо лине жид пархатий".</w:t>
      </w:r>
    </w:p>
    <w:p>
      <w:r>
        <w:br/>
        <w:t>Входить Сталін з Джугашвілі, поміж ними вийшла свара.&lt;br /&gt;</w:t>
        <w:br/>
        <w:t>Ціляться між себе швидко, натискають на собачку,&lt;br /&gt;</w:t>
        <w:br/>
        <w:t>і димить самотньо люлька... Так, на думку режисера,&lt;br /&gt;</w:t>
        <w:br/>
        <w:t>дав кінці Народів Батько, що за день пустошив пачку.&lt;br /&gt;</w:t>
        <w:br/>
        <w:t>І стоять в почесній варті пасма гір Кавказу вснулі.&lt;br /&gt;</w:t>
        <w:br/>
        <w:t>Із коричневого ока б'є ключем Напареулі.</w:t>
      </w:r>
    </w:p>
    <w:p>
      <w:r>
        <w:br/>
        <w:t>Друг-кунак ікло й язик&lt;br /&gt;</w:t>
        <w:br/>
        <w:t>тисне в згризений шашлик.</w:t>
      </w:r>
    </w:p>
    <w:p>
      <w:r>
        <w:br/>
        <w:t>"Бачив ти Дерсу Узала?"&lt;br /&gt;</w:t>
        <w:br/>
        <w:t>"Я тобі не все сказала".&lt;br /&gt;</w:t>
        <w:br/>
        <w:t>"Раз чучмек, то вірить в Будду".&lt;br /&gt;</w:t>
        <w:br/>
        <w:t>"Сука будеш!" "Звісно, буду!"</w:t>
      </w:r>
    </w:p>
    <w:p>
      <w:r>
        <w:br/>
        <w:t>Суне з ґвалтом Закордоння, з забороненим півкулям&lt;br /&gt;</w:t>
        <w:br/>
        <w:t>і з пророслим із кишені горизонтом, вкрай огульним.&lt;br /&gt;</w:t>
        <w:br/>
        <w:t>Обзиває Єрмолайку Фредеріком, чи ж бо Шарлем,&lt;br /&gt;</w:t>
        <w:br/>
        <w:t>зачіпається закону, з митного кипить податку,&lt;br /&gt;</w:t>
        <w:br/>
        <w:t>ще й волає: "Як живете!" І бентежать лиском плоті&lt;br /&gt;</w:t>
        <w:br/>
        <w:t>Рафаель з Буанаротті — ні чорта ж-бо на звороті.</w:t>
      </w:r>
    </w:p>
    <w:p>
      <w:r>
        <w:br/>
        <w:t>Пролетаріату стан&lt;br /&gt;</w:t>
        <w:br/>
        <w:t>марширує в ресторан.</w:t>
      </w:r>
    </w:p>
    <w:p>
      <w:r>
        <w:br/>
        <w:t>"О, в цих шкарах ти мов янкі".&lt;br /&gt;</w:t>
        <w:br/>
        <w:t>"Я ламав її щоп'янки".&lt;br /&gt;</w:t>
        <w:br/>
        <w:t>"Був простим завжди робочим".&lt;br /&gt;</w:t>
        <w:br/>
        <w:t>"А між тим, усі ми дрочим".</w:t>
      </w:r>
    </w:p>
    <w:p>
      <w:r>
        <w:br/>
        <w:t>Входять Думи про Грядуще, в гімнастерках барви хакі,&lt;br /&gt;</w:t>
        <w:br/>
        <w:t>атомну заносять бомбу з балістичним із снарядом,&lt;br /&gt;</w:t>
        <w:br/>
        <w:t>Пританцьовують, кружляють: "Ми вояки-забіяки!&lt;br /&gt;</w:t>
        <w:br/>
        <w:t>Руський з німцем одним рядом ляжуть хоч під Сталінградом".&lt;br /&gt;</w:t>
        <w:br/>
        <w:t>І як вдовії Матрьони, глухо виють циклотрони.&lt;br /&gt;</w:t>
        <w:br/>
        <w:t>В Міністерстві оборони гучно каркають ворони.</w:t>
      </w:r>
    </w:p>
    <w:p>
      <w:r>
        <w:br/>
        <w:t>Входиш в спальню — тобі на:&lt;br /&gt;</w:t>
        <w:br/>
        <w:t>на подушці — ордена.</w:t>
      </w:r>
    </w:p>
    <w:p>
      <w:r>
        <w:br/>
        <w:t>"Де яйце, там "сковородка".&lt;br /&gt;</w:t>
        <w:br/>
        <w:t>"Кажуть незабаром "водка"&lt;br /&gt;</w:t>
        <w:br/>
        <w:t>знову буде "по-рублю".&lt;br /&gt;</w:t>
        <w:br/>
        <w:t>"Мам, я татка не люблю".</w:t>
      </w:r>
    </w:p>
    <w:p>
      <w:r>
        <w:br/>
        <w:t>Входить дехто православний, каже: "Я тут повноправний.&lt;br /&gt;</w:t>
        <w:br/>
        <w:t>В мене у душі Жар-птиця і туга по государю.&lt;br /&gt;</w:t>
        <w:br/>
        <w:t>Швидко Ігор повернеться, вдовольнитись з Ярославни.&lt;br /&gt;</w:t>
        <w:br/>
        <w:t>Дайте-ж бо перехреститись, а як ні — в лице ударю.&lt;br /&gt;</w:t>
        <w:br/>
        <w:t>Гірше порчі і лишаю — Заходу думки. Заразу —&lt;br /&gt;</w:t>
        <w:br/>
        <w:t>грай гармонь, глуши, благаю — саксофон, вичаддя джазу"</w:t>
      </w:r>
    </w:p>
    <w:p>
      <w:r>
        <w:br/>
        <w:t>І цілують образа&lt;br /&gt;</w:t>
        <w:br/>
        <w:t>з плачем жертви обріза...</w:t>
      </w:r>
    </w:p>
    <w:p>
      <w:r>
        <w:br/>
        <w:t>"Нам — біфштекс "по режисерськи".&lt;br /&gt;</w:t>
        <w:br/>
        <w:t>"Бурлаки Сєвєроморські&lt;br /&gt;</w:t>
        <w:br/>
        <w:t>тягнуть крейсер по воді,&lt;br /&gt;</w:t>
        <w:br/>
        <w:t>опромінені й худі".</w:t>
      </w:r>
    </w:p>
    <w:p>
      <w:r>
        <w:br/>
        <w:t>Входять Думи про Минуле, вдягнуті у що припало,&lt;br /&gt;</w:t>
        <w:br/>
        <w:t>в мріях, правда, в чорно-буре, та на істинній латині&lt;br /&gt;</w:t>
        <w:br/>
        <w:t>і російською між себе, промовляють: "Все пропало,&lt;br /&gt;</w:t>
        <w:br/>
        <w:t>а) фокстрот під абажуром і святині чорно-білі;&lt;br /&gt;</w:t>
        <w:br/>
        <w:t>б) ікра, севрюга, жито; в) красуні прикрі білі.&lt;br /&gt;</w:t>
        <w:br/>
        <w:t>Але — мало алфавіту. І дитя з колиски, милі</w:t>
      </w:r>
    </w:p>
    <w:p>
      <w:r>
        <w:br/>
        <w:t>вчувши "баїньки-баю",&lt;br /&gt;</w:t>
        <w:br/>
        <w:t>промовляє: "мать твою!"</w:t>
      </w:r>
    </w:p>
    <w:p>
      <w:r>
        <w:br/>
        <w:t>"Руку втис в шахну, вітавшись."&lt;br /&gt;</w:t>
        <w:br/>
        <w:t>"Підмахну — і в Сочі". "Склавшись,&lt;br /&gt;</w:t>
        <w:br/>
        <w:t>лейкоцит із антрацитом&lt;br /&gt;</w:t>
        <w:br/>
        <w:t>іменуються Коцитом".</w:t>
      </w:r>
    </w:p>
    <w:p>
      <w:r>
        <w:br/>
        <w:t>Входять строєм піонери, хто — з моделями з фанери,&lt;br /&gt;</w:t>
        <w:br/>
        <w:t>хто — з написаним рукою власною дзвінким доносом.&lt;br /&gt;</w:t>
        <w:br/>
        <w:t>З того світу, мов химери, палачі-пенсіонери&lt;br /&gt;</w:t>
        <w:br/>
        <w:t>їм зворушливо кивають, заповзятим і курносим,&lt;br /&gt;</w:t>
        <w:br/>
        <w:t>що врубають "Руський бальний" і вбігають в хату тяті,&lt;br /&gt;</w:t>
        <w:br/>
        <w:t>щоб прогнати тятю з тої, де зробили їх, полаті.</w:t>
      </w:r>
    </w:p>
    <w:p>
      <w:r>
        <w:br/>
        <w:t>Що попишеш? Молодь — се ж:&lt;br /&gt;</w:t>
        <w:br/>
        <w:t>не задушиш, не уб'єш.</w:t>
      </w:r>
    </w:p>
    <w:p>
      <w:r>
        <w:br/>
        <w:t>"Харкнув в суп, щоб знять досаду".&lt;br /&gt;</w:t>
        <w:br/>
        <w:t>"Я з ним поруч й срать не сяду".&lt;br /&gt;</w:t>
        <w:br/>
        <w:t>"А моя ж, як та мадонна,&lt;br /&gt;</w:t>
        <w:br/>
        <w:t>не бажає без гондона".</w:t>
      </w:r>
    </w:p>
    <w:p>
      <w:r>
        <w:br/>
        <w:t>Входить Лебідь із Відбитком в круглім дзеркалі, в якому&lt;br /&gt;</w:t>
        <w:br/>
        <w:t>взвод беріз іде навприсяд — першій скрипці корчать рожі.&lt;br /&gt;</w:t>
        <w:br/>
        <w:t>Метр палкий, уява чия розігріта гренадером,&lt;br /&gt;</w:t>
        <w:br/>
        <w:t>лиш несмілого десятку, рве нігтями бархат ложі.&lt;br /&gt;</w:t>
        <w:br/>
        <w:t>Дощ іде. Собака виє. Звиснув з печі, коса покидь,&lt;br /&gt;</w:t>
        <w:br/>
        <w:t>з голим задом, дошкуляє інваліду, цвяха слинить:</w:t>
      </w:r>
    </w:p>
    <w:p>
      <w:r>
        <w:br/>
        <w:t>"Інвалід, а інвалід,&lt;br /&gt;</w:t>
        <w:br/>
        <w:t>все нутро моє болить".</w:t>
      </w:r>
    </w:p>
    <w:p>
      <w:r>
        <w:br/>
        <w:t>"Нумо в гріб, хоч вік не вийшов!"&lt;br /&gt;</w:t>
        <w:br/>
        <w:t>"Це є сука, чи щось ліпше?"&lt;br /&gt;</w:t>
        <w:br/>
        <w:t>"Свара наслідку й причини&lt;br /&gt;</w:t>
        <w:br/>
        <w:t>припиняється з кончини".</w:t>
      </w:r>
    </w:p>
    <w:p>
      <w:r>
        <w:br/>
        <w:t>"Мусор" з криком:"Досить!" — входить. Прокурору зуби зводить.&lt;br /&gt;</w:t>
        <w:br/>
        <w:t>Двері в кліть громадянина не нуждаються в "сезамі".&lt;br /&gt;</w:t>
        <w:br/>
        <w:t>Чи то правнук, чи то прадід в рудних надрах возик котить,&lt;br /&gt;</w:t>
        <w:br/>
        <w:t>обіллявшись щедрим надрам в масть криштальними сльозами.&lt;br /&gt;</w:t>
        <w:br/>
        <w:t>І за смерті перевалом, місячним залитим воском,&lt;br /&gt;</w:t>
        <w:br/>
        <w:t>сяє зі щелепи злотом фікс довічним мерзлим лоском.</w:t>
      </w:r>
    </w:p>
    <w:p>
      <w:r>
        <w:br/>
        <w:t>Знать надовго стачить жил&lt;br /&gt;</w:t>
        <w:br/>
        <w:t>тих, хто голови зложив.</w:t>
      </w:r>
    </w:p>
    <w:p>
      <w:r>
        <w:br/>
        <w:t>"Хата є, іти боїться ".&lt;br /&gt;</w:t>
        <w:br/>
        <w:t>"Я не блядь, я кранівниця."&lt;br /&gt;</w:t>
        <w:br/>
        <w:t>"Виникло життя мов звичка&lt;br /&gt;</w:t>
        <w:br/>
        <w:t>ще до курки і яєчка".</w:t>
      </w:r>
    </w:p>
    <w:p>
      <w:r>
        <w:br/>
        <w:t>Ми заполонили сцену! Лишилось вповзти на стіну!&lt;br /&gt;</w:t>
        <w:br/>
        <w:t>Знестись соколом під купол! Зменшитись до аскарида!&lt;br /&gt;</w:t>
        <w:br/>
        <w:t>Або всім, з ляльками вкупі, язиками б'ючи піну,&lt;br /&gt;</w:t>
        <w:br/>
        <w:t>хором раптом спокуситись, щоби вивести гібрида.&lt;br /&gt;</w:t>
        <w:br/>
        <w:t>Бо з обмеженості місця, як відлитись в форму масі,&lt;br /&gt;</w:t>
        <w:br/>
        <w:t>крім кладовища і, звісно, черги чорноти при касі?</w:t>
      </w:r>
    </w:p>
    <w:p>
      <w:r>
        <w:br/>
        <w:t>Ех, даєш степи й моря&lt;br /&gt;</w:t>
        <w:br/>
        <w:t>без піврозпаду ядра!</w:t>
      </w:r>
    </w:p>
    <w:p>
      <w:r>
        <w:br/>
        <w:t>"Строк без осуду волів б я!"&lt;br /&gt;</w:t>
        <w:br/>
        <w:t>"Хто кричить: "Тримай злодія!"?"&lt;br /&gt;</w:t>
        <w:br/>
        <w:t>"Малювала члена в зошит".&lt;br /&gt;</w:t>
        <w:br/>
        <w:t>"Відпустити, Христом просить".</w:t>
      </w:r>
    </w:p>
    <w:p>
      <w:r>
        <w:br/>
        <w:t>Входить Вечір в Справжнім часі, дім у чорта на задвірках.&lt;br /&gt;</w:t>
        <w:br/>
        <w:t>Скатерть і фіранка спорять в убранні, відкрившись зору&lt;br /&gt;</w:t>
        <w:br/>
        <w:t>О, якби не серце часом — даний лепет так, у лапках —&lt;br /&gt;</w:t>
        <w:br/>
        <w:t>відчуття, немов віднятий Лобачевським від простору.&lt;br /&gt;</w:t>
        <w:br/>
        <w:t>Гомін листя в колір грошей, комариний зумер, нерви,&lt;br /&gt;</w:t>
        <w:br/>
        <w:t>очі збільшити не можуть "шість на дев'ять" тих, хто вмерли,</w:t>
      </w:r>
    </w:p>
    <w:p>
      <w:r>
        <w:br/>
        <w:t>ким зійшла густа трава.&lt;br /&gt;</w:t>
        <w:br/>
        <w:t>Що ж — суть справи не нова.</w:t>
      </w:r>
    </w:p>
    <w:p>
      <w:r>
        <w:br/>
        <w:t>"Від любові будуть діти.&lt;br /&gt;</w:t>
        <w:br/>
        <w:t>Ти тепер один на світі.&lt;br /&gt;</w:t>
        <w:br/>
        <w:t>Пам'ятаєш як, бувало,&lt;br /&gt;</w:t>
        <w:br/>
        <w:t>я в пітьмі нічній співала?</w:t>
      </w:r>
    </w:p>
    <w:p>
      <w:r>
        <w:br/>
        <w:t>А то — кицька, а то — мишка.&lt;br /&gt;</w:t>
        <w:br/>
        <w:t>А то — табір, а то — вишка.&lt;br /&gt;</w:t>
        <w:br/>
        <w:t>То — плин часу тихим сапом&lt;br /&gt;</w:t>
        <w:br/>
        <w:t>зводить в пам'ять маму з татом".</w:t>
      </w:r>
    </w:p>
    <w:p>
      <w:r>
        <w:br/>
        <w:t>(1985)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Вистава з явами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