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Вірші до Лазаря Барановича</w:t>
      </w:r>
    </w:p>
    <w:p>
      <w:r>
        <w:br/>
        <w:t xml:space="preserve"> Якщо зерно пшеничне, упавши&lt;br /&gt;</w:t>
        <w:br/>
        <w:t>в землю, не вмре, то зостається самотою.&lt;br /&gt;</w:t>
        <w:br/>
        <w:t>А якщо вмре, то багато плоду приносить.&lt;br /&gt;</w:t>
        <w:br/>
        <w:t>Іоан, XII, [24].</w:t>
      </w:r>
    </w:p>
    <w:p>
      <w:r>
        <w:br/>
        <w:t>Хліборобством смерть забавлялась&lt;br /&gt;</w:t>
        <w:br/>
        <w:t>Навесні, зерно пшеничне вона в землю посіяла.&lt;br /&gt;</w:t>
        <w:br/>
        <w:t>Але іншу, ніж орач, маючи мету,&lt;br /&gt;</w:t>
        <w:br/>
        <w:t>йшла із тим своїм знаряддям.</w:t>
      </w:r>
    </w:p>
    <w:p>
      <w:r>
        <w:br/>
        <w:t>Орач засіває, аби мати пожиток;&lt;br /&gt;</w:t>
        <w:br/>
        <w:t>Смерть же, кладучи свій умисл на те,&lt;br /&gt;</w:t>
        <w:br/>
        <w:t>Аби сила зерна, вмерши, не ожила,&lt;br /&gt;</w:t>
        <w:br/>
        <w:t>камінь на нього вложила.</w:t>
      </w:r>
    </w:p>
    <w:p>
      <w:r>
        <w:br/>
        <w:t>І, певне, досягла б вона того,&lt;br /&gt;</w:t>
        <w:br/>
        <w:t>Що зерно зійшло б хіба що в судний день;&lt;br /&gt;</w:t>
        <w:br/>
        <w:t>Коли б звитяжець смерті ревно&lt;br /&gt;</w:t>
        <w:br/>
        <w:t>тому злу не запобіг.</w:t>
      </w:r>
    </w:p>
    <w:p>
      <w:r>
        <w:br/>
        <w:t>Щоправда, природа зерну в тім сприяла,&lt;br /&gt;</w:t>
        <w:br/>
        <w:t>Аби швидко воно зійшло, гноєм його обсипала.&lt;br /&gt;</w:t>
        <w:br/>
        <w:t>Господи, він уже смердить; бо вже четвертий&lt;br /&gt;</w:t>
        <w:br/>
        <w:t>день, як Лазаря поховано.</w:t>
      </w:r>
    </w:p>
    <w:p>
      <w:r>
        <w:br/>
        <w:t>Та воскресінню ніщо не допомагало,&lt;br /&gt;</w:t>
        <w:br/>
        <w:t>Навіть те угноєння, воно ще більш [зерно] псувало;&lt;br /&gt;</w:t>
        <w:br/>
        <w:t>Коли б не додали вологи&lt;br /&gt;</w:t>
        <w:br/>
        <w:t>ті сльози Христові.</w:t>
      </w:r>
    </w:p>
    <w:p>
      <w:r>
        <w:br/>
        <w:t>Кажуть, що коли народилася Мінерва, то Юпітер&lt;br /&gt;</w:t>
        <w:br/>
        <w:t>Дозволив випасти на Родосі золотому дощу.</w:t>
      </w:r>
    </w:p>
    <w:p>
      <w:r>
        <w:br/>
        <w:t>Коли народилася богиня мудрості,&lt;br /&gt;</w:t>
        <w:br/>
        <w:t>Дощ золотий на Родосі випав з високості:&lt;br /&gt;</w:t>
        <w:br/>
        <w:t>Коли ж воскресав Лазар, то випав дощ,&lt;br /&gt;</w:t>
        <w:br/>
        <w:t>дорожчий від золота.</w:t>
      </w:r>
    </w:p>
    <w:p>
      <w:r>
        <w:br/>
        <w:t>Випав дощ цілющий, і живою водою&lt;br /&gt;</w:t>
        <w:br/>
        <w:t>Випала роса, одволоджуючи колос.&lt;br /&gt;</w:t>
        <w:br/>
        <w:t>"Дай, о небо, вологи" — були колись молитви,&lt;br /&gt;</w:t>
        <w:br/>
        <w:t>нині вони сповнились.</w:t>
      </w:r>
    </w:p>
    <w:p>
      <w:r>
        <w:br/>
        <w:t>Не один міг бути мертвий за часів Лазаря;&lt;br /&gt;</w:t>
        <w:br/>
        <w:t>Чому ж тоді іншим життя не даровано?&lt;br /&gt;</w:t>
        <w:br/>
        <w:t>Чому їх одволожити не були готові&lt;br /&gt;</w:t>
        <w:br/>
        <w:t>сльози Христові?</w:t>
      </w:r>
    </w:p>
    <w:p>
      <w:r>
        <w:br/>
        <w:t>Марія сестра у Лазаря була.&lt;br /&gt;</w:t>
        <w:br/>
        <w:t>Вона, матері божої ім’я носячи,&lt;br /&gt;</w:t>
        <w:br/>
        <w:t>Відразу померлому випросила здоров’я,&lt;br /&gt;</w:t>
        <w:br/>
        <w:t>сміливо я це мовлю.</w:t>
      </w:r>
    </w:p>
    <w:p>
      <w:r>
        <w:br/>
        <w:t>Во ім’я матері не міг він відмовити,&lt;br /&gt;</w:t>
        <w:br/>
        <w:t>Життя за життя одразу зволив він дарувати.&lt;br /&gt;</w:t>
        <w:br/>
        <w:t>Побачивши Марію, що ревно плакала,&lt;br /&gt;</w:t>
        <w:br/>
        <w:t>сам він сльози пролив.</w:t>
      </w:r>
    </w:p>
    <w:p>
      <w:r>
        <w:br/>
        <w:t>Звелів він розв’язати з повойника зв’язаного.&lt;br /&gt;</w:t>
        <w:br/>
        <w:t>Звелів він розв’язати — о провидіння! — того,&lt;br /&gt;</w:t>
        <w:br/>
        <w:t>Кого зв’яже мати із вдячним поглядом&lt;br /&gt;</w:t>
        <w:br/>
        <w:t>своїм омофором.</w:t>
      </w:r>
    </w:p>
    <w:p>
      <w:r>
        <w:br/>
        <w:t>Зв’язаним себе мати ані в путах бути&lt;br /&gt;</w:t>
        <w:br/>
        <w:t>Не гоже тому, хто&lt;br /&gt;</w:t>
        <w:br/>
        <w:t>І розв’язувати і в’язати з часом&lt;br /&gt;</w:t>
        <w:br/>
        <w:t>владу одержить.</w:t>
      </w:r>
    </w:p>
    <w:p>
      <w:r>
        <w:br/>
        <w:t>То чому ж Лазар був зв’язаний? Мабуть, тому,&lt;br /&gt;</w:t>
        <w:br/>
        <w:t>Аби показав світові всьому,&lt;br /&gt;</w:t>
        <w:br/>
        <w:t>Що із зерна він зріс у снопик, який у жнива&lt;br /&gt;</w:t>
        <w:br/>
        <w:t>в’язаний бува.</w:t>
      </w:r>
    </w:p>
    <w:p>
      <w:r>
        <w:br/>
        <w:t>Зерно пшеничне смерть погребла,&lt;br /&gt;</w:t>
        <w:br/>
        <w:t>А життя в снопик його розмножило.&lt;br /&gt;</w:t>
        <w:br/>
        <w:t>Щасливе є ти, зерно, ти не зазнаєш шкоди,&lt;br /&gt;</w:t>
        <w:br/>
        <w:t>маєш ти всі вигоди.</w:t>
      </w:r>
    </w:p>
    <w:p>
      <w:r>
        <w:br/>
        <w:t>Он над тобою сонце правди світить,&lt;br /&gt;</w:t>
        <w:br/>
        <w:t>А водночас і дощ з очей його пада.&lt;br /&gt;</w:t>
        <w:br/>
        <w:t>Сонце зігріва, а дощ одволожує&lt;br /&gt;</w:t>
        <w:br/>
        <w:t>тебе водночас.</w:t>
      </w:r>
    </w:p>
    <w:p>
      <w:r>
        <w:br/>
        <w:t>Ти вийдеш із землі, але станеться так,&lt;br /&gt;</w:t>
        <w:br/>
        <w:t>Що як тільки твій колос на світ з’явиться,&lt;br /&gt;</w:t>
        <w:br/>
        <w:t>Вороги зараз же схочуть тебе поглинути,&lt;br /&gt;</w:t>
        <w:br/>
        <w:t>бо, щоб ти жило, не хочуть.</w:t>
      </w:r>
    </w:p>
    <w:p>
      <w:r>
        <w:br/>
        <w:t>Ти, зерно, на світі є, ніби при дорозі,&lt;br /&gt;</w:t>
        <w:br/>
        <w:t>Потоптати тебе все звертають ноги.&lt;br /&gt;</w:t>
        <w:br/>
        <w:t>І такі, що схочуть тебе подзьобати,&lt;br /&gt;</w:t>
        <w:br/>
        <w:t>знайдуться птахи.</w:t>
      </w:r>
    </w:p>
    <w:p>
      <w:r>
        <w:br/>
        <w:t>Ти наткнешся, до того ж, наче на скелю,&lt;br /&gt;</w:t>
        <w:br/>
        <w:t>На кам’янисті серця затверділі,&lt;br /&gt;</w:t>
        <w:br/>
        <w:t>В яких не знайдеш, мов тої вологи,&lt;br /&gt;</w:t>
        <w:br/>
        <w:t>щирої любові.</w:t>
      </w:r>
    </w:p>
    <w:p>
      <w:r>
        <w:br/>
        <w:t>Переслідувань наостанок терни&lt;br /&gt;</w:t>
        <w:br/>
        <w:t>Душитимуть тебе, і ти знесеш їх стійко.&lt;br /&gt;</w:t>
        <w:br/>
        <w:t>А що на все це наразиш себе ти,&lt;br /&gt;</w:t>
        <w:br/>
        <w:t>то господь оплакує тебе.</w:t>
      </w:r>
    </w:p>
    <w:p>
      <w:r>
        <w:br/>
        <w:t>Він бо не оплакував мертвого;&lt;br /&gt;</w:t>
        <w:br/>
        <w:t>Але, що мав воскресити тебе на зло світу сього&lt;br /&gt;</w:t>
        <w:br/>
        <w:t>І переслідування, то плакав він при тобі,&lt;br /&gt;</w:t>
        <w:br/>
        <w:t>як лежав ти в гробі.</w:t>
      </w:r>
    </w:p>
    <w:p>
      <w:r>
        <w:br/>
        <w:t>Смерть — найсуворіший переслідувач людей;&lt;br /&gt;</w:t>
        <w:br/>
        <w:t>Вона не зціляє нас, а калічить.&lt;br /&gt;</w:t>
        <w:br/>
        <w:t>Бачивши Ісуса, що плакав статечно,&lt;br /&gt;</w:t>
        <w:br/>
        <w:t>але не надмірно,</w:t>
      </w:r>
    </w:p>
    <w:p>
      <w:r>
        <w:br/>
        <w:t>Мала вона таку надію, але марну,&lt;br /&gt;</w:t>
        <w:br/>
        <w:t>Що скупість отої сльози господньої многосильної&lt;br /&gt;</w:t>
        <w:br/>
        <w:t>Померлого зерна не здолає&lt;br /&gt;</w:t>
        <w:br/>
        <w:t>зволожити зовсім.</w:t>
      </w:r>
    </w:p>
    <w:p>
      <w:r>
        <w:br/>
        <w:t>Особливо ж тому, що s досвіду вона знає,&lt;br /&gt;</w:t>
        <w:br/>
        <w:t>Ніщо не сохне швидше од сліз,&lt;br /&gt;</w:t>
        <w:br/>
        <w:t>Що швидше сльоза висихає, ніж від сонця роса&lt;br /&gt;</w:t>
        <w:br/>
        <w:t>в погожу годину.</w:t>
      </w:r>
    </w:p>
    <w:p>
      <w:r>
        <w:br/>
        <w:t>Сподівалась при тому вона й на те, що скелею,&lt;br /&gt;</w:t>
        <w:br/>
        <w:t>Щоб задушити зернятко, не малою&lt;br /&gt;</w:t>
        <w:br/>
        <w:t>Вона привалила могилу, аби не дало воно плоду,&lt;br /&gt;</w:t>
        <w:br/>
        <w:t>та не так сталось.</w:t>
      </w:r>
    </w:p>
    <w:p>
      <w:r>
        <w:br/>
        <w:t>Як ото кажуть, крапля точить камінь,&lt;br /&gt;</w:t>
        <w:br/>
        <w:t>Нині пізнаєте це в дійсності.&lt;br /&gt;</w:t>
        <w:br/>
        <w:t>Відкласти камінь Христос наказує,&lt;br /&gt;</w:t>
        <w:br/>
        <w:t>і сльоза йому навертається.</w:t>
      </w:r>
    </w:p>
    <w:p>
      <w:r>
        <w:br/>
        <w:t>Отож той камінь ніби видовбано&lt;br /&gt;</w:t>
        <w:br/>
        <w:t>Сльозою Христовою, коли його відкладено.&lt;br /&gt;</w:t>
        <w:br/>
        <w:t>А колос відразу сходить крізь видовбану діру&lt;br /&gt;</w:t>
        <w:br/>
        <w:t>і плід родить.</w:t>
      </w:r>
    </w:p>
    <w:p>
      <w:r>
        <w:br/>
        <w:t>Мала та крапля, та пропікає вона гроби&lt;br /&gt;</w:t>
        <w:br/>
        <w:t>І висихає не раніш, як мертві оживуть&lt;br /&gt;</w:t>
        <w:br/>
        <w:t>І, мов зерно, колос до оборога,&lt;br /&gt;</w:t>
        <w:br/>
        <w:t>підуть до бога.</w:t>
      </w:r>
    </w:p>
    <w:p>
      <w:r>
        <w:br/>
        <w:t>Чає доводить до зрілості ніжні пагінці&lt;br /&gt;</w:t>
        <w:br/>
        <w:t>І перетворює в щедрий урожай те, що було травою.</w:t>
      </w:r>
    </w:p>
    <w:p>
      <w:r>
        <w:br/>
        <w:t>Зерно спершу зелом пробивається, а в колосся&lt;br /&gt;</w:t>
        <w:br/>
        <w:t>Потім виростає, маючи вологу із роси,&lt;br /&gt;</w:t>
        <w:br/>
        <w:t>І наше зерно при сльозах господнім словом&lt;br /&gt;</w:t>
        <w:br/>
        <w:t>стало колосом.</w:t>
      </w:r>
    </w:p>
    <w:p>
      <w:r>
        <w:br/>
        <w:t>Часто зраджує надії господаря безплідна нива.&lt;br /&gt;</w:t>
        <w:br/>
        <w:t>Овідій.</w:t>
      </w:r>
    </w:p>
    <w:p>
      <w:r>
        <w:br/>
        <w:t>Не завжди нива в орача квітне,&lt;br /&gt;</w:t>
        <w:br/>
        <w:t>Часто вона з урожаєм сподіваним бариться,&lt;br /&gt;</w:t>
        <w:br/>
        <w:t>Часто зраджує надії орача,&lt;br /&gt;</w:t>
        <w:br/>
        <w:t>плід ганьбить.</w:t>
      </w:r>
    </w:p>
    <w:p>
      <w:r>
        <w:br/>
        <w:t>Але тут нива із зерном Лазаревим&lt;br /&gt;</w:t>
        <w:br/>
        <w:t>Щедро родиться новим урожаєм.&lt;br /&gt;</w:t>
        <w:br/>
        <w:t>Засіяне зерно плід божої слави&lt;br /&gt;</w:t>
        <w:br/>
        <w:t>дасть не малий.</w:t>
      </w:r>
    </w:p>
    <w:p>
      <w:r>
        <w:br/>
        <w:t>Чи не казав я тобі, що коли ти увіруєш,&lt;br /&gt;</w:t>
        <w:br/>
        <w:t>то побачиш славу божу.&lt;br /&gt;</w:t>
        <w:br/>
        <w:t>Іоан, ХІ, [40].</w:t>
      </w:r>
    </w:p>
    <w:p>
      <w:r>
        <w:br/>
        <w:t>Завжди на чужій ниві щедріші сходи.&lt;br /&gt;</w:t>
        <w:br/>
        <w:t>Овідій.</w:t>
      </w:r>
    </w:p>
    <w:p>
      <w:r>
        <w:br/>
        <w:t>Врожайніший плід бути ніде не може,&lt;br /&gt;</w:t>
        <w:br/>
        <w:t>Як там, де слава твоя, боже,&lt;br /&gt;</w:t>
        <w:br/>
        <w:t>Росте, і своє умноження бере,&lt;br /&gt;</w:t>
        <w:br/>
        <w:t>урожайне в тій же мірі.</w:t>
      </w:r>
    </w:p>
    <w:p>
      <w:r>
        <w:br/>
        <w:t>Урожайне Лазаря зерно, бо воно переважає&lt;br /&gt;</w:t>
        <w:br/>
        <w:t>І те насіння, яке родить що тридцять,&lt;br /&gt;</w:t>
        <w:br/>
        <w:t>І що шістдесят, і що сто приносить,&lt;br /&gt;</w:t>
        <w:br/>
        <w:t>коли славу голосить,</w:t>
      </w:r>
    </w:p>
    <w:p>
      <w:r>
        <w:br/>
        <w:t>А славу божу, котрої бог не дає&lt;br /&gt;</w:t>
        <w:br/>
        <w:t>Нікому. Богові самому стає в пригоді&lt;br /&gt;</w:t>
        <w:br/>
        <w:t>Плід Лазарів; бог сам ним милується,&lt;br /&gt;</w:t>
        <w:br/>
        <w:t>коли він подав голос.</w:t>
      </w:r>
    </w:p>
    <w:p>
      <w:r>
        <w:br/>
        <w:t>Хвороба ця є не на смерть, а на славу божу,&lt;br /&gt;</w:t>
        <w:br/>
        <w:t>аби тільки прославився син божий через неї.&lt;br /&gt;</w:t>
        <w:br/>
        <w:t>Іоан, XI, [4].</w:t>
      </w:r>
    </w:p>
    <w:p>
      <w:r>
        <w:br/>
        <w:t>О, коли б ти, заздрісна смерте, знала,&lt;br /&gt;</w:t>
        <w:br/>
        <w:t>Що постати мала із зерна така слава,&lt;br /&gt;</w:t>
        <w:br/>
        <w:t>Глибше рила б ти землю, щоб воно в ній пропало,&lt;br /&gt;</w:t>
        <w:br/>
        <w:t>а не [з неї] встало.</w:t>
      </w:r>
    </w:p>
    <w:p>
      <w:r>
        <w:br/>
        <w:t>Та вже твій гострий леміш притуплюється,&lt;br /&gt;</w:t>
        <w:br/>
        <w:t>Зерна посіяного він аж ніяк не зачепить.&lt;br /&gt;</w:t>
        <w:br/>
        <w:t>Уже він спрацювався, уже притупився,&lt;br /&gt;</w:t>
        <w:br/>
        <w:t>бо зносився.</w:t>
      </w:r>
    </w:p>
    <w:p>
      <w:r>
        <w:br/>
        <w:t>Гине гачкуватий леміш від постійного орання.&lt;br /&gt;</w:t>
        <w:br/>
        <w:t>Овідій,</w:t>
      </w:r>
    </w:p>
    <w:p>
      <w:r>
        <w:br/>
        <w:t>Де ж жало твоє, смерте?&lt;br /&gt;</w:t>
        <w:br/>
        <w:t>I Kop., XV, [55].</w:t>
      </w:r>
    </w:p>
    <w:p>
      <w:r>
        <w:br/>
        <w:t>Розбите жало об камінь Христовий,&lt;br /&gt;</w:t>
        <w:br/>
        <w:t>Тому не боїться Лазар твого удару.&lt;br /&gt;</w:t>
        <w:br/>
        <w:t>Ти посіяла зерно, але твоя коса&lt;br /&gt;</w:t>
        <w:br/>
        <w:t>не зачепила колоса.</w:t>
      </w:r>
    </w:p>
    <w:p>
      <w:r>
        <w:br/>
        <w:t>Тут бо наткнулась ти на камінь такий твердий,&lt;br /&gt;</w:t>
        <w:br/>
        <w:t>Що ламаються об нього й пекельні списи.&lt;br /&gt;</w:t>
        <w:br/>
        <w:t>Перед тим каменем каміння крушиться,&lt;br /&gt;</w:t>
        <w:br/>
        <w:t>податися мусить.</w:t>
      </w:r>
    </w:p>
    <w:p>
      <w:r>
        <w:br/>
        <w:t>"Здійміте з гробу камінь, — камінь співає, —&lt;br /&gt;</w:t>
        <w:br/>
        <w:t>Із вашої праці ніхто не насміється,&lt;br /&gt;</w:t>
        <w:br/>
        <w:t>Як із Сізіфа, котрий надто шаленно&lt;br /&gt;</w:t>
        <w:br/>
        <w:t>рушав каміння.</w:t>
      </w:r>
    </w:p>
    <w:p>
      <w:r>
        <w:br/>
        <w:t>"Здійміте камінь", — наказує нині&lt;br /&gt;</w:t>
        <w:br/>
        <w:t>Камінь, з якого вода жива плине,&lt;br /&gt;</w:t>
        <w:br/>
        <w:t>Та, що одволоджує зерно, життєдайніша,&lt;br /&gt;</w:t>
        <w:br/>
        <w:t>аніж Мойсеева.</w:t>
      </w:r>
    </w:p>
    <w:p>
      <w:r>
        <w:br/>
        <w:t>Десять тисяч червоних подорожній&lt;br /&gt;</w:t>
        <w:br/>
        <w:t>Дав один за ковток води; та марними&lt;br /&gt;</w:t>
        <w:br/>
        <w:t>Зостались його надії, не врятувався він од загину,&lt;br /&gt;</w:t>
        <w:br/>
        <w:t>помер від спраги.</w:t>
      </w:r>
    </w:p>
    <w:p>
      <w:r>
        <w:br/>
        <w:t>Щасливіший ти, Лазарю, стократ,&lt;br /&gt;</w:t>
        <w:br/>
        <w:t>Коли тебе господь без плати поїть охоче,&lt;br /&gt;</w:t>
        <w:br/>
        <w:t>Ти із мертвих встаєш, (не прагнеш, як вони),&lt;br /&gt;</w:t>
        <w:br/>
        <w:t>сльозою напоєний.</w:t>
      </w:r>
    </w:p>
    <w:p>
      <w:r>
        <w:br/>
        <w:t>Ми прагнемо твоєї, Лазарю, підмоги,&lt;br /&gt;</w:t>
        <w:br/>
        <w:t>Сльозою Христовою покропи наші немочі.&lt;br /&gt;</w:t>
        <w:br/>
        <w:t>Зведись із лона Авраамового,&lt;br /&gt;</w:t>
        <w:br/>
        <w:t>як із трону свойого.</w:t>
      </w:r>
    </w:p>
    <w:p>
      <w:r>
        <w:br/>
        <w:t>А, омочивши палець у сльозах господніх,&lt;br /&gt;</w:t>
        <w:br/>
        <w:t>Згаси в нас гріховний пал; тобі ж бо дано&lt;br /&gt;</w:t>
        <w:br/>
        <w:t>Ту воду, щоб покропив ти, з надією,&lt;br /&gt;</w:t>
        <w:br/>
        <w:t>нашу спраглу душу.</w:t>
      </w:r>
    </w:p>
    <w:p>
      <w:r>
        <w:br/>
        <w:t>Зерно-Лазарю, годуй голодних,&lt;br /&gt;</w:t>
        <w:br/>
        <w:t>А джерелом тим напувай спраглих;&lt;br /&gt;</w:t>
        <w:br/>
        <w:t>Ми не будемо терпіти голод і спрагу,&lt;br /&gt;</w:t>
        <w:br/>
        <w:t>як той вигаданий Тантал.</w:t>
      </w:r>
    </w:p>
    <w:p>
      <w:r>
        <w:br/>
        <w:t>Намагаючись вхопити яблука, що тікають геть,&lt;br /&gt;</w:t>
        <w:br/>
        <w:t>Стоїть посеред води спраглий Тантал.</w:t>
      </w:r>
    </w:p>
    <w:p>
      <w:r>
        <w:br/>
        <w:t>"Сльози Христові" — так дехто вино&lt;br /&gt;</w:t>
        <w:br/>
        <w:t>Сміє називати, та з правдою розминається.&lt;br /&gt;</w:t>
        <w:br/>
        <w:t>Святе із земним змішують такі,&lt;br /&gt;</w:t>
        <w:br/>
        <w:t>але помиляються цілком.</w:t>
      </w:r>
    </w:p>
    <w:p>
      <w:r>
        <w:br/>
        <w:t>Сльозою Христовою вино навіть старе&lt;br /&gt;</w:t>
        <w:br/>
        <w:t>Не смію я називати, як нині узвичаєно.&lt;br /&gt;</w:t>
        <w:br/>
        <w:t>Скорше вже сльози господні вином називати&lt;br /&gt;</w:t>
        <w:br/>
        <w:t>пристойно і богобоязливо.</w:t>
      </w:r>
    </w:p>
    <w:p>
      <w:r>
        <w:br/>
        <w:t>Сльози Христові дужче серце наше,&lt;br /&gt;</w:t>
        <w:br/>
        <w:t>Аніж вина старого чаші,&lt;br /&gt;</w:t>
        <w:br/>
        <w:t>Веселять. Бо коли ми ними підкріпляємось,&lt;br /&gt;</w:t>
        <w:br/>
        <w:t>то не зомліваємо.</w:t>
      </w:r>
    </w:p>
    <w:p>
      <w:r>
        <w:br/>
        <w:t>Ними, Лазарю, напій нашу душу,&lt;br /&gt;</w:t>
        <w:br/>
        <w:t>А молитвами нагодуй, як зерном. Так надіюсь я,&lt;br /&gt;</w:t>
        <w:br/>
        <w:t>Що (хоч і мертва), підкріплена тим харчем,&lt;br /&gt;</w:t>
        <w:br/>
        <w:t>вона воскресне.</w:t>
      </w:r>
    </w:p>
    <w:p>
      <w:r>
        <w:br/>
        <w:t>Зерно пшеничне — тебе, Лазарю, — земля колись мала,&lt;br /&gt;</w:t>
        <w:br/>
        <w:t>Та тепер вона вже голодною стала.&lt;br /&gt;</w:t>
        <w:br/>
        <w:t>У небесну стодолу взято тебе, пшенице,&lt;br /&gt;</w:t>
        <w:br/>
        <w:t>божою правицею.</w:t>
      </w:r>
    </w:p>
    <w:p>
      <w:r>
        <w:br/>
        <w:t>Проте молитвами годуєш ти й землю.&lt;br /&gt;</w:t>
        <w:br/>
        <w:t>Годуєш ти люд, що волає до тебе.&lt;br /&gt;</w:t>
        <w:br/>
        <w:t>А хто ж тебе більше, ніж той, завше просить,&lt;br /&gt;</w:t>
        <w:br/>
        <w:t>що ім’я [твоє] носить?</w:t>
      </w:r>
    </w:p>
    <w:p>
      <w:r>
        <w:br/>
        <w:t>Лазар Лазаря завше прославляє,&lt;br /&gt;</w:t>
        <w:br/>
        <w:t>Хвалу до тебе особливо промовляє.&lt;br /&gt;</w:t>
        <w:br/>
        <w:t>Лазар, котрому ти власне свою владу довірив,&lt;br /&gt;</w:t>
        <w:br/>
        <w:t>вірному звірив.</w:t>
      </w:r>
    </w:p>
    <w:p>
      <w:r>
        <w:br/>
        <w:t>Хто ж той Лазар? Не хто інший, як той,&lt;br /&gt;</w:t>
        <w:br/>
        <w:t>Що втілює ягняти мило&lt;br /&gt;</w:t>
        <w:br/>
        <w:t>В собі невинність. Той, що носить митру&lt;br /&gt;</w:t>
        <w:br/>
        <w:t>і усмиряє підступність хитру.</w:t>
      </w:r>
    </w:p>
    <w:p>
      <w:r>
        <w:br/>
        <w:t>Той, чий "Меч духовний" над ту&lt;br /&gt;</w:t>
        <w:br/>
        <w:t>Бритву гостріший Акцієву,&lt;br /&gt;</w:t>
        <w:br/>
        <w:t>Котрою той краяв (розмахуючи наосліп)&lt;br /&gt;</w:t>
        <w:br/>
        <w:t>камінь, як ріпу.</w:t>
      </w:r>
    </w:p>
    <w:p>
      <w:r>
        <w:br/>
        <w:t>Серця кам’яні воістину проймає&lt;br /&gt;</w:t>
        <w:br/>
        <w:t>Той меч; тікає від нього геть&lt;br /&gt;</w:t>
        <w:br/>
        <w:t>Ворог душі. Бо його разить він безжально&lt;br /&gt;</w:t>
        <w:br/>
        <w:t>на тій світа дорозі.</w:t>
      </w:r>
    </w:p>
    <w:p>
      <w:r>
        <w:br/>
        <w:t>Обачний подорожній оперізується мечем.</w:t>
      </w:r>
    </w:p>
    <w:p>
      <w:r>
        <w:br/>
        <w:t>Це той, хто, мов другий Ахілл,&lt;br /&gt;</w:t>
        <w:br/>
        <w:t>Не жадає од своїх "Труб" тієї послуги,&lt;br /&gt;</w:t>
        <w:br/>
        <w:t>Щоб вони славу йому голосили, а лише ними&lt;br /&gt;</w:t>
        <w:br/>
        <w:t>співає на землі.</w:t>
      </w:r>
    </w:p>
    <w:p>
      <w:r>
        <w:br/>
        <w:t>Не нам, господи, не нам, а йменню своєму дай славу.&lt;br /&gt;</w:t>
        <w:br/>
        <w:t>Псал., CXIII, [9].</w:t>
      </w:r>
    </w:p>
    <w:p>
      <w:r>
        <w:br/>
        <w:t>Це той, чий "Аполлон", коли він співає,&lt;br /&gt;</w:t>
        <w:br/>
        <w:t>Неминуче груди [серця] поганські вражає,&lt;br /&gt;</w:t>
        <w:br/>
        <w:t>Чия "Лютня" грає солодше,&lt;br /&gt;</w:t>
        <w:br/>
        <w:t>аніж лютня Аріона.</w:t>
      </w:r>
    </w:p>
    <w:p>
      <w:r>
        <w:br/>
        <w:t>Це той, хто, боронячи православну віру,&lt;br /&gt;</w:t>
        <w:br/>
        <w:t>Створив "Істину" і "Міру".&lt;br /&gt;</w:t>
        <w:br/>
        <w:t>Хто видав книги "Смерті" і "Життя"&lt;br /&gt;</w:t>
        <w:br/>
        <w:t>земному світу.</w:t>
      </w:r>
    </w:p>
    <w:p>
      <w:r>
        <w:br/>
        <w:t>Це той, хто вічній панні звив "Вінець",&lt;br /&gt;</w:t>
        <w:br/>
        <w:t>Панні, котру пошлюбив вічний наречений.&lt;br /&gt;</w:t>
        <w:br/>
        <w:t>Тому його теж чекає, можу я сміло віщувати,&lt;br /&gt;</w:t>
        <w:br/>
        <w:t>вічна радість.</w:t>
      </w:r>
    </w:p>
    <w:p>
      <w:r>
        <w:br/>
        <w:t>Хто ж той Лазар? Не хто інший, як&lt;br /&gt;</w:t>
        <w:br/>
        <w:t>Ти, Барановичу, ти ж бо саме такий.&lt;br /&gt;</w:t>
        <w:br/>
        <w:t>Лазарем єси, але на розум не убогий,&lt;br /&gt;</w:t>
        <w:br/>
        <w:t>маєш золоті роги.</w:t>
      </w:r>
    </w:p>
    <w:p>
      <w:r>
        <w:br/>
        <w:t>Пише секретар господній і улюбленець, [Апок., 5]&lt;br /&gt;</w:t>
        <w:br/>
        <w:t>Що вже достойний став небесний агнець&lt;br /&gt;</w:t>
        <w:br/>
        <w:t>Розкрити книги, а на них печаті,&lt;br /&gt;</w:t>
        <w:br/>
        <w:t>гідні пам’яті.</w:t>
      </w:r>
    </w:p>
    <w:p>
      <w:r>
        <w:br/>
        <w:t>Агнець той, який розкриває книги на небі,&lt;br /&gt;</w:t>
        <w:br/>
        <w:t>Той же поставив тебе,&lt;br /&gt;</w:t>
        <w:br/>
        <w:t>Барановича, щоб ти займався тими&lt;br /&gt;</w:t>
        <w:br/>
        <w:t>дарами на землі.</w:t>
      </w:r>
    </w:p>
    <w:p>
      <w:r>
        <w:br/>
        <w:t>Ти розкриваєш книги, коли видаєш їх;&lt;br /&gt;</w:t>
        <w:br/>
        <w:t>А коли тлумачиш важкі слова,&lt;br /&gt;</w:t>
        <w:br/>
        <w:t>Ти ніби знімаєш печаті, їй-право,&lt;br /&gt;</w:t>
        <w:br/>
        <w:t>така у тебе слава.</w:t>
      </w:r>
    </w:p>
    <w:p>
      <w:r>
        <w:br/>
        <w:t>Люд голодний своєю живиш ти наукою,&lt;br /&gt;</w:t>
        <w:br/>
        <w:t>І це не буває для тебе обтяжливо;&lt;br /&gt;</w:t>
        <w:br/>
        <w:t>Ти завжди засіваєш ніби зерна пшеничні&lt;br /&gt;</w:t>
        <w:br/>
        <w:t>слова спасенні.</w:t>
      </w:r>
    </w:p>
    <w:p>
      <w:r>
        <w:br/>
        <w:t>А що день у день займаєшся цим, то до стогу&lt;br /&gt;</w:t>
        <w:br/>
        <w:t>Твого, який ти наготував богу,&lt;br /&gt;</w:t>
        <w:br/>
        <w:t>Доречно ото і зерно Лазаря&lt;br /&gt;</w:t>
        <w:br/>
        <w:t>тобі надається.</w:t>
      </w:r>
    </w:p>
    <w:p>
      <w:r>
        <w:br/>
        <w:t>Зерно щедротне стало плодом божої слави,&lt;br /&gt;</w:t>
        <w:br/>
        <w:t>Виросло воно нині в чималий колос,&lt;br /&gt;</w:t>
        <w:br/>
        <w:t>Сльозою Христовою, ніби дощем, скроплене&lt;br /&gt;</w:t>
        <w:br/>
        <w:t>і оживлене.</w:t>
      </w:r>
    </w:p>
    <w:p>
      <w:r>
        <w:br/>
        <w:t>Зерно ми приносимо Твоїй Святобливості,&lt;br /&gt;</w:t>
        <w:br/>
        <w:t>Ще й таке, що у своїй щедротності&lt;br /&gt;</w:t>
        <w:br/>
        <w:t>Усі переважає живності світу,&lt;br /&gt;</w:t>
        <w:br/>
        <w:t>добірне зерно.</w:t>
      </w:r>
    </w:p>
    <w:p>
      <w:r>
        <w:br/>
        <w:t>Зволь же прийняти його од нас ласкаво,&lt;br /&gt;</w:t>
        <w:br/>
        <w:t>Просимо покірно. Бо ти ж звик справді&lt;br /&gt;</w:t>
        <w:br/>
        <w:t>Не тільки словом божим, але й земною&lt;br /&gt;</w:t>
        <w:br/>
        <w:t>кормити милостинею.</w:t>
      </w:r>
    </w:p>
    <w:p>
      <w:r>
        <w:br/>
        <w:t>Засій в нас щедрою рукою звичні свої&lt;br /&gt;</w:t>
        <w:br/>
        <w:t>Милості, засій ласки свої,&lt;br /&gt;</w:t>
        <w:br/>
        <w:t>А з нашої покірності завжди збирай&lt;br /&gt;</w:t>
        <w:br/>
        <w:t>плід вдячності.</w:t>
      </w:r>
    </w:p>
    <w:p>
      <w:r>
        <w:br/>
        <w:t>Святобливості Вашої нашого вельми&lt;br /&gt;</w:t>
        <w:br/>
        <w:t>милостивого пана, пастиря, отця,&lt;br /&gt;</w:t>
        <w:br/>
        <w:t>патрона і добродія&lt;br /&gt;</w:t>
        <w:br/>
        <w:t>підніжки.</w:t>
      </w:r>
    </w:p>
    <w:p>
      <w:r>
        <w:br/>
        <w:t>Товариство друкарського&lt;br /&gt;</w:t>
        <w:br/>
        <w:t>мистецтва.</w:t>
      </w:r>
    </w:p>
    <w:p>
      <w:r>
        <w:br/>
        <w:t>Нічна праця Іоана Величковського.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Вірші до Лазаря Барановича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