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Винахідливість</w:t>
      </w:r>
    </w:p>
    <w:p>
      <w:r>
        <w:br/>
        <w:t xml:space="preserve"> &lt;p&gt;Ми з Володею сиділи дома, за те що розбили цукерницю. Мама пішла, а до нас прийшов Костик і каже:</w:t>
      </w:r>
    </w:p>
    <w:p>
      <w:r>
        <w:br/>
        <w:t>— Давайте пограємося в що-небудь.</w:t>
      </w:r>
    </w:p>
    <w:p>
      <w:r>
        <w:br/>
        <w:t>— Давайте в схованки, — кажу я.</w:t>
      </w:r>
    </w:p>
    <w:p>
      <w:r>
        <w:br/>
        <w:t>— У, та тут і ховатися ніде! — каже Костик.</w:t>
      </w:r>
    </w:p>
    <w:p>
      <w:r>
        <w:br/>
        <w:t>— Чому — ніде? Я так сховаюся, що ти повік не знайдеш. Треба лише винахідливість проявити.</w:t>
      </w:r>
    </w:p>
    <w:p>
      <w:r>
        <w:br/>
        <w:t>— Ану, сховайся. Умить знайду.</w:t>
      </w:r>
    </w:p>
    <w:p>
      <w:r>
        <w:br/>
        <w:t>Костик пішов у коридор і став рахувати до двадцяти п'яти. Володя побіг до кімнати, а я в хижу. В хижі лежала рогожка. Я заліз під неї і згорнувся на підлозі клубочком.</w:t>
      </w:r>
    </w:p>
    <w:p>
      <w:r>
        <w:br/>
        <w:t>От Костик порахував до двадцяти п'яти і пішов шукати. Володю він знайшов одразу під ліжком і почав шукати мене. Обшукав усю кімнату й кухню. Зайшов у хижу, зупинився коло мене й каже:</w:t>
      </w:r>
    </w:p>
    <w:p>
      <w:r>
        <w:br/>
        <w:t>— Тут каструлі якісь, стілець поламаний, рогожка стара. Нема нікого!</w:t>
      </w:r>
    </w:p>
    <w:p>
      <w:r>
        <w:br/>
        <w:t>Потім повернувся до кімнати і питає:</w:t>
      </w:r>
    </w:p>
    <w:p>
      <w:r>
        <w:br/>
        <w:t>— Де він? Ти не бачив, Володю?</w:t>
      </w:r>
    </w:p>
    <w:p>
      <w:r>
        <w:br/>
        <w:t>— Може, у шафі сидить? — каже Володя. — Ану, відчини шафу… Нема!</w:t>
      </w:r>
    </w:p>
    <w:p>
      <w:r>
        <w:br/>
        <w:t>— Може, в буфет заліз?.. Нема! Куди ж він подівся?</w:t>
      </w:r>
    </w:p>
    <w:p>
      <w:r>
        <w:br/>
        <w:t>— Знаю! — закричав Володя. — Він у скрині!</w:t>
      </w:r>
    </w:p>
    <w:p>
      <w:r>
        <w:br/>
        <w:t>— Правильно! Більше йому нікуди сховатись. Як ми раніше не здогадалися!</w:t>
      </w:r>
    </w:p>
    <w:p>
      <w:r>
        <w:br/>
        <w:t>Вони підбігли до скрині і заходилися відчиняти віко, але воно не відчинялось.</w:t>
      </w:r>
    </w:p>
    <w:p>
      <w:r>
        <w:br/>
        <w:t>— Замкнено, — каже Костик.</w:t>
      </w:r>
    </w:p>
    <w:p>
      <w:r>
        <w:br/>
        <w:t>— А може, він ізсередини держить?</w:t>
      </w:r>
    </w:p>
    <w:p>
      <w:r>
        <w:br/>
        <w:t>Вони стукали по вікові і кричали:</w:t>
      </w:r>
    </w:p>
    <w:p>
      <w:r>
        <w:br/>
        <w:t>— Вилазь!</w:t>
      </w:r>
    </w:p>
    <w:p>
      <w:r>
        <w:br/>
        <w:t>— Давай перекинемо скриню, — каже Володя. — Ану, підхоплюй з того боку! Ра-а-а-азом!</w:t>
      </w:r>
    </w:p>
    <w:p>
      <w:r>
        <w:br/>
        <w:t>Бух! Скриня перекинулась, аж підлога задвигтіла.</w:t>
      </w:r>
    </w:p>
    <w:p>
      <w:r>
        <w:br/>
        <w:t>— Ні, напевне, його там нема, — каже Костик. — Не може ж він догори ногами сидіти!</w:t>
      </w:r>
    </w:p>
    <w:p>
      <w:r>
        <w:br/>
        <w:t>— Мабуть, він на кухні у підпіччі, — відповів Володя.</w:t>
      </w:r>
    </w:p>
    <w:p>
      <w:r>
        <w:br/>
        <w:t>Вони побігли на кухню і стали тицяти кочергою в підпіччя:</w:t>
      </w:r>
    </w:p>
    <w:p>
      <w:r>
        <w:br/>
        <w:t>— Вилазь! Однаково попався!</w:t>
      </w:r>
    </w:p>
    <w:p>
      <w:r>
        <w:br/>
        <w:t>Я насилу стримався, щоб не засміятись.</w:t>
      </w:r>
    </w:p>
    <w:p>
      <w:r>
        <w:br/>
        <w:t>— Стривай, — каже Володя. — Я, здається, зловив когось.</w:t>
      </w:r>
    </w:p>
    <w:p>
      <w:r>
        <w:br/>
        <w:t>— Ану, тягни його!</w:t>
      </w:r>
    </w:p>
    <w:p>
      <w:r>
        <w:br/>
        <w:t>— Зараз тільки кочергою зачеплю… Є! Ану, подивимося, хто це… Тьху! Старі валянки!.. Де ж його шукати?</w:t>
      </w:r>
    </w:p>
    <w:p>
      <w:r>
        <w:br/>
        <w:t>— Не знаю. Я більше не граюся. Виходь! — закричав Костик. — Гру закінчено! Не хочеш, то й сиди собі!</w:t>
      </w:r>
    </w:p>
    <w:p>
      <w:r>
        <w:br/>
        <w:t>Вони повернулись до кімнати.</w:t>
      </w:r>
    </w:p>
    <w:p>
      <w:r>
        <w:br/>
        <w:t>— Може, він у комоді? — запитує Володя.</w:t>
      </w:r>
    </w:p>
    <w:p>
      <w:r>
        <w:br/>
        <w:t>Щось зарипіло.</w:t>
      </w:r>
    </w:p>
    <w:p>
      <w:r>
        <w:br/>
        <w:t>— Ну, що ти шукаєш у комоді! Хіба в шухляді сховаєшся? — розсердився Костик і пішов у коридор.</w:t>
      </w:r>
    </w:p>
    <w:p>
      <w:r>
        <w:br/>
        <w:t>— Чому не сховаєшся? Треба перевірити, — відповів Володя. Він довго рипів шухлядами і раптом закричав:</w:t>
      </w:r>
    </w:p>
    <w:p>
      <w:r>
        <w:br/>
        <w:t>— Костику, іди-но сюди!</w:t>
      </w:r>
    </w:p>
    <w:p>
      <w:r>
        <w:br/>
        <w:t>— Знайшовся? — обізвався Костик.</w:t>
      </w:r>
    </w:p>
    <w:p>
      <w:r>
        <w:br/>
        <w:t>— Ні, я не можу вилізти.</w:t>
      </w:r>
    </w:p>
    <w:p>
      <w:r>
        <w:br/>
        <w:t>— Звідки?</w:t>
      </w:r>
    </w:p>
    <w:p>
      <w:r>
        <w:br/>
        <w:t>— З комода. Я в комоді сиджу.</w:t>
      </w:r>
    </w:p>
    <w:p>
      <w:r>
        <w:br/>
        <w:t>— Навіщо ж ти заліз у комод?</w:t>
      </w:r>
    </w:p>
    <w:p>
      <w:r>
        <w:br/>
        <w:t>— Я хотів перевірити, чи можна сховатись у шухляді, а шухляда перехнябилась, і я не можу вилізти.</w:t>
      </w:r>
    </w:p>
    <w:p>
      <w:r>
        <w:br/>
        <w:t>Тут я не витримав і голосно зареготав. Костик почув і кинувся шукати мене.</w:t>
      </w:r>
    </w:p>
    <w:p>
      <w:r>
        <w:br/>
        <w:t>— Витягни мене спочатку! — благав Володя.</w:t>
      </w:r>
    </w:p>
    <w:p>
      <w:r>
        <w:br/>
        <w:t>— Та не кричи ти! Я не розберу, де це він сміється.</w:t>
      </w:r>
    </w:p>
    <w:p>
      <w:r>
        <w:br/>
        <w:t>— Витягни мене! Мені тут у шухляді страшно!</w:t>
      </w:r>
    </w:p>
    <w:p>
      <w:r>
        <w:br/>
        <w:t>Костик висунув шухляду і допоміг Володі вилізти. Вони разом побігли до хижі. Костик спіткнувся об мене і впав.</w:t>
      </w:r>
    </w:p>
    <w:p>
      <w:r>
        <w:br/>
        <w:t>— Ще цю рогожку якийсь дурень тут кинув! — закричав він і зі злості як штурхоне мене ногою.</w:t>
      </w:r>
    </w:p>
    <w:p>
      <w:r>
        <w:br/>
        <w:t>Я як закричу! Виліз з-під рогожки:</w:t>
      </w:r>
    </w:p>
    <w:p>
      <w:r>
        <w:br/>
        <w:t>— Ти чого б'єшся?</w:t>
      </w:r>
    </w:p>
    <w:p>
      <w:r>
        <w:br/>
        <w:t>Він побачив мене і зрадів.</w:t>
      </w:r>
    </w:p>
    <w:p>
      <w:r>
        <w:br/>
        <w:t>— Ага! Попався! — і побіг у коридор. — Паличка-виручалочка! Тра-та-та!</w:t>
      </w:r>
    </w:p>
    <w:p>
      <w:r>
        <w:br/>
        <w:t>Я кажу:</w:t>
      </w:r>
    </w:p>
    <w:p>
      <w:r>
        <w:br/>
        <w:t>— Можеш не трататакати, я не граюся більше. Це не гра, щоб битися.</w:t>
      </w:r>
    </w:p>
    <w:p>
      <w:r>
        <w:br/>
        <w:t>Приходжу до кімнати… Батечку мій! Усе розкидано. Шафи відчинено, з комода шухляди витягнено, білизна на підлозі купою, скриня догори дном!</w:t>
      </w:r>
    </w:p>
    <w:p>
      <w:r>
        <w:br/>
        <w:t>Довелось нам цілу годину після цього наводити лад у кімнаті.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Винахідливість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