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Викуп</w:t>
      </w:r>
    </w:p>
    <w:p>
      <w:r>
        <w:br/>
        <w:t xml:space="preserve"> &lt;p&gt;I</w:t>
      </w:r>
    </w:p>
    <w:p>
      <w:r>
        <w:br/>
        <w:t>Розкажу вам про Якова Харченка, якого він смутку набравсь у Хмелинцях, залицяючись до Коханівни.</w:t>
      </w:r>
    </w:p>
    <w:p>
      <w:r>
        <w:br/>
        <w:t>Приходимо ми з ним у неділю під те село. Сонечко вже низенько. Мій парубок, дивлюсь, ніби почав приставати. Примічаю мовчки… придержав, знаєте, ходу, — примічаю: зробився мій парубок зовсім другий чоловік. Всю дорогу був такий говіркий та веселий, бубонів, як міський дзвін, а тут ніби води в рот набрав: і брови здвинув, і голову повісив.</w:t>
      </w:r>
    </w:p>
    <w:p>
      <w:r>
        <w:br/>
        <w:t>— Що се, — кажу, — пане Якове, надувсь, мов кулик на вітер?</w:t>
      </w:r>
    </w:p>
    <w:p>
      <w:r>
        <w:br/>
        <w:t>— Якого там кулика ви видумали, дядьку! — пробурчав.</w:t>
      </w:r>
    </w:p>
    <w:p>
      <w:r>
        <w:br/>
        <w:t>— Може, притомився, хлопче?</w:t>
      </w:r>
    </w:p>
    <w:p>
      <w:r>
        <w:br/>
        <w:t>— Ні, — одрізав та й знов іде мовчки.</w:t>
      </w:r>
    </w:p>
    <w:p>
      <w:r>
        <w:br/>
        <w:t>— Да що ж се, — кажу, — пане Якове? перше гнав, нівроку тобі, як вітрів батько, а тепер чого се почав приставати?</w:t>
      </w:r>
    </w:p>
    <w:p>
      <w:r>
        <w:br/>
        <w:t>Тут якраз зійшли ми на горбок, так — невеличкий; да з його глянуть на Хмелинці — село як на долоні.</w:t>
      </w:r>
    </w:p>
    <w:p>
      <w:r>
        <w:br/>
        <w:t>— Оддишемо, — кажу.</w:t>
      </w:r>
    </w:p>
    <w:p>
      <w:r>
        <w:br/>
        <w:t>Сіли. Дивиться мій Яків на село, аж йому очі розбігаються; дивлюсь і я. Все знакомі місця — і хати, і садки. Славне село, якби ви бачили! Церква стоїть висока. Старий сотник якийсь її будував. Цвинтар заріс черешником да зіллям трохи не в пояс; хаточки поховались у вишневі садки. Любо, що й казати!</w:t>
      </w:r>
    </w:p>
    <w:p>
      <w:r>
        <w:br/>
        <w:t>Сидимо, дивимось. Гомоніли люди на селі, а далі один по одному й розійшлись. Цокотали ще дві молодиці; розходились і знов сходились та все махали руками, наче горох молотили. Якби не вийшов з хати чоловік, то не розійшлись би й до світу. На селі стихло; хіба де стукне віконце, да проскочить попід ворітьми хисткий парубок.</w:t>
      </w:r>
    </w:p>
    <w:p>
      <w:r>
        <w:br/>
        <w:t>— Годі вже, ходім! — заговорив мій Яків, ніби його підкинуло, — вже пізно. — А сам аж побілів.</w:t>
      </w:r>
    </w:p>
    <w:p>
      <w:r>
        <w:br/>
        <w:t>— Оце мені лихо! — кажу я.</w:t>
      </w:r>
    </w:p>
    <w:p>
      <w:r>
        <w:br/>
        <w:t>— Яке вам лихо, дядьку?</w:t>
      </w:r>
    </w:p>
    <w:p>
      <w:r>
        <w:br/>
        <w:t>— Да що на тебе найшло, Якове? Вийшов і здоровий, і веселий, і співав, і розмовляв, а тут разом неначе тебе кип’ячем обпарено. Грошей не погубив?</w:t>
      </w:r>
    </w:p>
    <w:p>
      <w:r>
        <w:br/>
        <w:t>Він за шапку.</w:t>
      </w:r>
    </w:p>
    <w:p>
      <w:r>
        <w:br/>
        <w:t>— Гроші єсть, — каже.</w:t>
      </w:r>
    </w:p>
    <w:p>
      <w:r>
        <w:br/>
        <w:t>— І гроші несеш, і дівчина дожидає, а ти як у ярмо йдеш!</w:t>
      </w:r>
    </w:p>
    <w:p>
      <w:r>
        <w:br/>
        <w:t>Ані пари з уст.</w:t>
      </w:r>
    </w:p>
    <w:p>
      <w:r>
        <w:br/>
        <w:t>— Переночуємо вже, — кажу, — разом зо мною у старого Кохана.</w:t>
      </w:r>
    </w:p>
    <w:p>
      <w:r>
        <w:br/>
        <w:t>— Як їх ласка, — каже.</w:t>
      </w:r>
    </w:p>
    <w:p>
      <w:r>
        <w:br/>
        <w:t>Закипів же й я тоді.</w:t>
      </w:r>
    </w:p>
    <w:p>
      <w:r>
        <w:br/>
        <w:t>— Да ти, — кажу, — Якове, говори до ладу! Що ти уриваєш по словечку, як попівна на бенкеті? Як ти мені зараз не висповідаєшся — я тобі не Явтух Товстодуб і в старости не клич — не піду!</w:t>
      </w:r>
    </w:p>
    <w:p>
      <w:r>
        <w:br/>
        <w:t>От він тоді й почав.</w:t>
      </w:r>
    </w:p>
    <w:p>
      <w:r>
        <w:br/>
        <w:t>— Що ж мені, — каже, — дядечку, по тих грошах? Чи викуплять вони мене?</w:t>
      </w:r>
    </w:p>
    <w:p>
      <w:r>
        <w:br/>
        <w:t>— Чого ж се, братіку, завів такої жалібної? Чому не викуплять? Аби гроші, то й викупишся.</w:t>
      </w:r>
    </w:p>
    <w:p>
      <w:r>
        <w:br/>
        <w:t>— А як пані не схоче?</w:t>
      </w:r>
    </w:p>
    <w:p>
      <w:r>
        <w:br/>
        <w:t>— А вона чому не схоче, твоя пані? нехай її батьку все добре! Чи ти де бачив таких панів, щоб їм гроші були не милі? Мені, — кажу, — не траплялись, не знаю таких.</w:t>
      </w:r>
    </w:p>
    <w:p>
      <w:r>
        <w:br/>
        <w:t>— Е-е, дядечку! вона, мабуть, чи не ковшем їх міряє!</w:t>
      </w:r>
    </w:p>
    <w:p>
      <w:r>
        <w:br/>
        <w:t>— Дарма, — кажу, — що ковшем міряє: вони, сії пани, на гроші такі ласі, як циган на сало, братіку! їм довіку, до суду буде мало! Не журись! я сам з тобою піду до панії. І не таких бачили. Ти поклонись старому...</w:t>
      </w:r>
    </w:p>
    <w:p>
      <w:r>
        <w:br/>
        <w:t>— Він уже казав мені: "За панського дочки не оддам. Лучче нехай іде в черниці". А як Кохан сказав, так і буде: се й мале хлоп’я знає.</w:t>
      </w:r>
    </w:p>
    <w:p>
      <w:r>
        <w:br/>
        <w:t>— Ну, побачимо, як буде, — кажу, — недалеко вже. І хата його он біліє!</w:t>
      </w:r>
    </w:p>
    <w:p>
      <w:r>
        <w:br/>
        <w:t>II</w:t>
      </w:r>
    </w:p>
    <w:p>
      <w:r>
        <w:br/>
        <w:t>Йдемо вулицею; іще з другого кінця побачили: в хаті світиться. Підійшли; я постукав. У дворі гавкнуло цуценя; хтось одсунув віконце; да, мабуть, нічого не побачив, бо таки нахмарилось і зовсім темно було. Брязнула защіпка, і вибігла Коханівна Марта.</w:t>
      </w:r>
    </w:p>
    <w:p>
      <w:r>
        <w:br/>
        <w:t>Що то за дівчина під той час стала, Боже мій, світе мій! Да така ж молодесенька, а красна, як маківочка! Заквітчана, в червоному намисті, сорочка вишивана, в черевичках — ну, дівчина!.. як зірочка!</w:t>
      </w:r>
    </w:p>
    <w:p>
      <w:r>
        <w:br/>
        <w:t>Вибігла з каганцем, побачила мене й Якова. "Ай, дядьку! — каже, — що се ви!"</w:t>
      </w:r>
    </w:p>
    <w:p>
      <w:r>
        <w:br/>
        <w:t>А се, бачте, не я, а Яків... ледве каганця з рук не вибив.</w:t>
      </w:r>
    </w:p>
    <w:p>
      <w:r>
        <w:br/>
        <w:t>— Марто, ясочко моя! — шепче.</w:t>
      </w:r>
    </w:p>
    <w:p>
      <w:r>
        <w:br/>
        <w:t>Аж ось і старий Кохан виглянув, а за ним стоїть Коханиха. Поздоровкались, привітались.</w:t>
      </w:r>
    </w:p>
    <w:p>
      <w:r>
        <w:br/>
        <w:t>— Е, дочко, — каже старий, — любих гостей до хати просять, а ти тут в’єшся. Йди, моя ластівко! — І пропустив її в двері.</w:t>
      </w:r>
    </w:p>
    <w:p>
      <w:r>
        <w:br/>
        <w:t>Увійшли й ми, поклонились та й посідали. Старий вечеряти просить. Мати й дочка коло стола, то коло печі звиваються, а ми поглядаємо одно на одного та хочем розмову почати.</w:t>
      </w:r>
    </w:p>
    <w:p>
      <w:r>
        <w:br/>
        <w:t>Кохан... Ви, правда, зроду його не бачили. Сього чоловіка всі поважали змолоду. Як парубкував, поведе чорними бровами — дівчата сохнуть і дуріють; а тепер, як пристарівся, моргне сивим усом — громада й примічає... Перший чоловік у селі Кохан. Якби ви на його глянули! Що ті пани ваші міські? ошпарені горобці! Сей, як вийде, кажу вам, — високий, сивий та усатий, у чорній свиті, а пояс червоний, шапка сива, виступка козацька настояща, ще давніх козаків. Хоч там і ворогуєш з ним, а шапку нехотя знімеш. Чи мало по селу старих людей ходить? Ну, іншому поклонишся, а іншого буває, що й не вгледиш; а сього, як гетьмана, зараз узриш. І він підніме шапку, хоч би малій дитині, підніме — і далі йде. Оженивсь він із Оксаною — Яковенка старого дочка, тож козацького хорошого роду. Така повновида молодиця, чепурна, чорноброва, настояща козачка!</w:t>
      </w:r>
    </w:p>
    <w:p>
      <w:r>
        <w:br/>
        <w:t>Посиділи ми так, іще поглянули один на одного.</w:t>
      </w:r>
    </w:p>
    <w:p>
      <w:r>
        <w:br/>
        <w:t>— Так-то воно, брате, — каже Кохан.</w:t>
      </w:r>
    </w:p>
    <w:p>
      <w:r>
        <w:br/>
        <w:t>— Так-то, брате, — кажу й я йому.</w:t>
      </w:r>
    </w:p>
    <w:p>
      <w:r>
        <w:br/>
        <w:t>Коханиха вечерю постановила, почали частувати горілкою.</w:t>
      </w:r>
    </w:p>
    <w:p>
      <w:r>
        <w:br/>
        <w:t>— Іще чарочку, свате! — просять.</w:t>
      </w:r>
    </w:p>
    <w:p>
      <w:r>
        <w:br/>
        <w:t>— Дорога дальня, — каже Коханиха, — і холодний вітер віє; мабуть, притомились.</w:t>
      </w:r>
    </w:p>
    <w:p>
      <w:r>
        <w:br/>
        <w:t>— Е, паніматко, кажу, до любої небоги нема далекої дороги, — та й випив другу.</w:t>
      </w:r>
    </w:p>
    <w:p>
      <w:r>
        <w:br/>
        <w:t>Далі старий до парубка: як? що? чи все гаразд? який заробіток?</w:t>
      </w:r>
    </w:p>
    <w:p>
      <w:r>
        <w:br/>
        <w:t>Яків, бачте, в Києві на заробітках був. У нас пускають; треба тільки подачу давати, яку там положать. Яків того року таки добре заробив. Налягав якомога, бо знав за що, то й діло кипіло.</w:t>
      </w:r>
    </w:p>
    <w:p>
      <w:r>
        <w:br/>
        <w:t>— Хвалити Бога, — каже Яків.</w:t>
      </w:r>
    </w:p>
    <w:p>
      <w:r>
        <w:br/>
        <w:t>Вийняв із шапки гроші та й положив старому перед очі. Сам устав, поклонивсь та й дивиться. Старий тільки сивим усом моргнув.</w:t>
      </w:r>
    </w:p>
    <w:p>
      <w:r>
        <w:br/>
        <w:t>— Гроші, — каже.</w:t>
      </w:r>
    </w:p>
    <w:p>
      <w:r>
        <w:br/>
        <w:t>Яків знов поклонивсь.</w:t>
      </w:r>
    </w:p>
    <w:p>
      <w:r>
        <w:br/>
        <w:t>— Всю надію клав на вашу ласку та милость, батьку!</w:t>
      </w:r>
    </w:p>
    <w:p>
      <w:r>
        <w:br/>
        <w:t>Марта, дивлюсь, припинилась, наставила голівоньку, мов та перепілочка, і слухає — не дише. І мати, бачу, на нас карим оком закидає.</w:t>
      </w:r>
    </w:p>
    <w:p>
      <w:r>
        <w:br/>
        <w:t>— З Богом, — кажу, — завтра рушаймо до панії, а потім і до вашої милості за рушниками.</w:t>
      </w:r>
    </w:p>
    <w:p>
      <w:r>
        <w:br/>
        <w:t>— З Богом, — каже старий, — попитайте долі. Одкупишся, Якове, зятем будеш; а ні — воля Божа! За панського дочки не оддам. Казав перше, з тим і умру. Вона в мене славного козацького роду! Чи таки ж мені, да ще з сивою головою, чесний, хороший рід зневажати! козацький рід переводить, як погану жидівську віру! Нема в світі над козаків!</w:t>
      </w:r>
    </w:p>
    <w:p>
      <w:r>
        <w:br/>
        <w:t>А сам аж стелю підпирає: випроставсь, і очі світять, і голос дзвенить; аж помолодшав, наче на турка йде!</w:t>
      </w:r>
    </w:p>
    <w:p>
      <w:r>
        <w:br/>
        <w:t>— А нема, нема козаків! Нема, що й казати! — стиха приказує жінка, хитаючи головою.</w:t>
      </w:r>
    </w:p>
    <w:p>
      <w:r>
        <w:br/>
        <w:t>Мій парубок побілів, як хустка; і дівчина сама не своя. Стоїть, як нежива, ї ясних оченят не зведе.</w:t>
      </w:r>
    </w:p>
    <w:p>
      <w:r>
        <w:br/>
        <w:t>— Чим же він не козак, — кажу я старим. — Да подивіться, люди добрі, чи він же не козак? Нехай хоч сама Марта скаже!</w:t>
      </w:r>
    </w:p>
    <w:p>
      <w:r>
        <w:br/>
        <w:t>Марта нічого не сказала, закрилась вишиваним рукавцем та й з хати вийшла.</w:t>
      </w:r>
    </w:p>
    <w:p>
      <w:r>
        <w:br/>
        <w:t>— Так як же се буде, пане-брате? — питаю.</w:t>
      </w:r>
    </w:p>
    <w:p>
      <w:r>
        <w:br/>
        <w:t>— А так буде, як я сказав. Ідіть до панії, питайте долі.</w:t>
      </w:r>
    </w:p>
    <w:p>
      <w:r>
        <w:br/>
        <w:t>— А як, враже зілля, багацько схоче?</w:t>
      </w:r>
    </w:p>
    <w:p>
      <w:r>
        <w:br/>
        <w:t>— Аби схотіла, за гроші не стійте: я грошей дам.</w:t>
      </w:r>
    </w:p>
    <w:p>
      <w:r>
        <w:br/>
        <w:t>— Ну, спасибі, брате! — кажу я. — Щирий ти козак, як я бачу! — Та й торкнув свого молодого: примічай ніби.</w:t>
      </w:r>
    </w:p>
    <w:p>
      <w:r>
        <w:br/>
        <w:t>Веселіше, знаєте, стало. Випили ще по чарці та й почали радитись, як приступити до тії панії, як заговорити, що до чого приложити. Коханиха за дочкою вийшла. Певно, десь присіли в садку та й журились укупці. Ми того вечора вже їх і не бачили.</w:t>
      </w:r>
    </w:p>
    <w:p>
      <w:r>
        <w:br/>
        <w:t>III</w:t>
      </w:r>
    </w:p>
    <w:p>
      <w:r>
        <w:br/>
        <w:t>Одвів нас старий у комору на добраніч, та й полягали ми спати. Чую я — не спиться щось моєму парубкові: то сіно перевертає, то зітхає, далі й вийшов.</w:t>
      </w:r>
    </w:p>
    <w:p>
      <w:r>
        <w:br/>
        <w:t>— Чи не піти б і мені за ним? Може, знадоблюсь для сторожі.</w:t>
      </w:r>
    </w:p>
    <w:p>
      <w:r>
        <w:br/>
        <w:t>Лежу собі та й думаю, а сон мене так і клонить: сіно пахуче, свіже. Чую — рип! "Ну й добре, що не пішов: се Яків..." Він! постояв трохи й знов шмигнув. "Е, ні, постій!" — тут і я за ним. Бачу: підбирається під хатнє віконце, да ба! Він і льнув до його, і бився голубом, і стукав тихесенько, ніби травицею, — віконце не одчинилось. Чи спала молода козачка, чи батько не спав, хто його знає! А ми пішли, як прийшли, — ні з чим.</w:t>
      </w:r>
    </w:p>
    <w:p>
      <w:r>
        <w:br/>
        <w:t>— Не журись, — кажу, щоб його розважити, — колись і перед нашими ворітьми сонечко зійде!</w:t>
      </w:r>
    </w:p>
    <w:p>
      <w:r>
        <w:br/>
        <w:t>Він тільки рукою махнув та й заривсь у сіно.</w:t>
      </w:r>
    </w:p>
    <w:p>
      <w:r>
        <w:br/>
        <w:t>— Якове! о Якове! — кличу.</w:t>
      </w:r>
    </w:p>
    <w:p>
      <w:r>
        <w:br/>
        <w:t>Мовчить, неначе не чує, спить.</w:t>
      </w:r>
    </w:p>
    <w:p>
      <w:r>
        <w:br/>
        <w:t>Тоді я й собі на бік — та й справді заснув.</w:t>
      </w:r>
    </w:p>
    <w:p>
      <w:r>
        <w:br/>
        <w:t>Повставали раненько, до сонця. Старий випроводжав нас за село (бо Хмелинці село козацьке, а до панського буде ще з півверсти); зняв шапку: "Боже поможи!" — та й попрощались. Ідемо собі, коли де не візьметься Марта з коромислом, і хоче щось сказати, і соромиться, а сама як вишенька.</w:t>
      </w:r>
    </w:p>
    <w:p>
      <w:r>
        <w:br/>
        <w:t>— Що се, Мартусю, — кажу, — чи не нас вийшла проводжати?</w:t>
      </w:r>
    </w:p>
    <w:p>
      <w:r>
        <w:br/>
        <w:t>Я вже мусив розмову почати, бо мій парубок тільки очима світить та поза мною посувається, знай, до дівчини.</w:t>
      </w:r>
    </w:p>
    <w:p>
      <w:r>
        <w:br/>
        <w:t>— Я була, — каже, — в Галі; додому йду. Боже вам поможи, дядьку! — Та й стрибнула поміж верби.</w:t>
      </w:r>
    </w:p>
    <w:p>
      <w:r>
        <w:br/>
        <w:t>IV</w:t>
      </w:r>
    </w:p>
    <w:p>
      <w:r>
        <w:br/>
        <w:t>Увійшли в панський двір; сонечко вже підбилось височенько; питаємось — сплять. Посідали коло мальованого рундука, дивимось. Сад якраз перед очима. І туди стежки, і сюди стежки, все жовтим піском повисипувані, і квіток цвіте без ліку, все кружками, кружками; і лавочки зелені, чистенько так, порядошненько.</w:t>
      </w:r>
    </w:p>
    <w:p>
      <w:r>
        <w:br/>
        <w:t>— Славний садок, Якове!</w:t>
      </w:r>
    </w:p>
    <w:p>
      <w:r>
        <w:br/>
        <w:t>— Славний, — каже, — дядьку!</w:t>
      </w:r>
    </w:p>
    <w:p>
      <w:r>
        <w:br/>
        <w:t>Довгенько-таки ми сиділи та журились, поки дождались. "Пані встала", — кажуть. Кликнули нас до покоїв. Увійшли. Аж в очах нам замигтіло: і зеленіє, і червоніє, і біліє, і синіє... чого там нема! Може, доводилось зазирнуть у жидівську крамницю? всього багацько; зразу й не розбереш, що добре, а що, вибачайте, годиться в сміття викинути, аби людей дурити, аби, бабо, рябо? Так і тут: по кутках блищить, по стінах сяє. Повибігали якісь панночки, куці та бистрії, як сороки; повертілись, повертілись перед очима та й круть за двері! Обідньої вже доби сама пані вкотила, як на колесах; пухла така, ніби на дріжджах зійшла; у перснях, у атласах. Прийшла просто до дзеркала, повернулась двічі, так і зашуміло по покоєві, як сухе листя; плюхнуло в крісло, аж її підкинуло; тоді зирк на нас!</w:t>
      </w:r>
    </w:p>
    <w:p>
      <w:r>
        <w:br/>
        <w:t>— Чого вам треба? — питає.</w:t>
      </w:r>
    </w:p>
    <w:p>
      <w:r>
        <w:br/>
        <w:t>— До вашої милості, — кажу, так і так — да низенько кланяюсь.</w:t>
      </w:r>
    </w:p>
    <w:p>
      <w:r>
        <w:br/>
        <w:t>Вона й стала тоді ніби пильніш на нас дивитись да й каже, що тепер усе дорогше стало, що в того-то да ще в другого пана парубки одкуплялись, то по півтисячі за себе положили</w:t>
      </w:r>
    </w:p>
    <w:p>
      <w:r>
        <w:br/>
        <w:t>— А в якого ж се пана, добродійко? — питаю та знов низенько кланяюсь.</w:t>
      </w:r>
    </w:p>
    <w:p>
      <w:r>
        <w:br/>
        <w:t>— Тобі нащо, в якого пана? — а самій мов у вусі закрутило. — Нащо тобі?</w:t>
      </w:r>
    </w:p>
    <w:p>
      <w:r>
        <w:br/>
        <w:t>— Да що, — кажу, — у того пана — нехай йому Бог дає здоров’я — такі люди багаті!</w:t>
      </w:r>
    </w:p>
    <w:p>
      <w:r>
        <w:br/>
        <w:t>— А ти думаєш за скільки одкупитись?</w:t>
      </w:r>
    </w:p>
    <w:p>
      <w:r>
        <w:br/>
        <w:t>— Та ми б то думали, вельможна пані, як по наших грошах... Да що! мабуть, Бог не судив.</w:t>
      </w:r>
    </w:p>
    <w:p>
      <w:r>
        <w:br/>
        <w:t>— За скільки ж ти думав?</w:t>
      </w:r>
    </w:p>
    <w:p>
      <w:r>
        <w:br/>
        <w:t>— Да що вже даремно вашу милість турбувати! Бувайте здорові, добродійко!</w:t>
      </w:r>
    </w:p>
    <w:p>
      <w:r>
        <w:br/>
        <w:t>А сам до дверей.</w:t>
      </w:r>
    </w:p>
    <w:p>
      <w:r>
        <w:br/>
        <w:t>Яків мене хіп за рукав:</w:t>
      </w:r>
    </w:p>
    <w:p>
      <w:r>
        <w:br/>
        <w:t>— Дядьку!</w:t>
      </w:r>
    </w:p>
    <w:p>
      <w:r>
        <w:br/>
        <w:t>Я йому моргнув — не мішайсь!</w:t>
      </w:r>
    </w:p>
    <w:p>
      <w:r>
        <w:br/>
        <w:t>— Слухай-бо ти, — кричить пані, — постій!</w:t>
      </w:r>
    </w:p>
    <w:p>
      <w:r>
        <w:br/>
        <w:t>Завернула, знов питає:</w:t>
      </w:r>
    </w:p>
    <w:p>
      <w:r>
        <w:br/>
        <w:t>— За скільки хочеш одкупитись?</w:t>
      </w:r>
    </w:p>
    <w:p>
      <w:r>
        <w:br/>
        <w:t>А я таки не кажу.</w:t>
      </w:r>
    </w:p>
    <w:p>
      <w:r>
        <w:br/>
        <w:t>— Що, мовляв, вашу милость клопотати нам!</w:t>
      </w:r>
    </w:p>
    <w:p>
      <w:r>
        <w:br/>
        <w:t>Далі бачу, що вона вже червоніє, як жар найчервоніший, кажу:</w:t>
      </w:r>
    </w:p>
    <w:p>
      <w:r>
        <w:br/>
        <w:t>— Я, милостива пані, думав за двісті карбованців.</w:t>
      </w:r>
    </w:p>
    <w:p>
      <w:r>
        <w:br/>
        <w:t>Вона мені:</w:t>
      </w:r>
    </w:p>
    <w:p>
      <w:r>
        <w:br/>
        <w:t>— Да ти, мабуть, зроду дурний! да ти се, да ти те!</w:t>
      </w:r>
    </w:p>
    <w:p>
      <w:r>
        <w:br/>
        <w:t>А я все кланяюсь мовчки, ніби вона до ладу говорить.</w:t>
      </w:r>
    </w:p>
    <w:p>
      <w:r>
        <w:br/>
        <w:t>Виговорилась, устала:</w:t>
      </w:r>
    </w:p>
    <w:p>
      <w:r>
        <w:br/>
        <w:t>— Коли хочеш одкупитись — одкупляйся скоріше за триста; бо впослі й за тисячу не одкупишся.</w:t>
      </w:r>
    </w:p>
    <w:p>
      <w:r>
        <w:br/>
        <w:t>Яків мій зрадів та, як дурень з печі, в ноги їй геп! Дякує, бач, що його ж салом та по його шкурі!</w:t>
      </w:r>
    </w:p>
    <w:p>
      <w:r>
        <w:br/>
        <w:t>— Ну, а гроші ж принесли?</w:t>
      </w:r>
    </w:p>
    <w:p>
      <w:r>
        <w:br/>
        <w:t>Сама як у очі не вскочить.</w:t>
      </w:r>
    </w:p>
    <w:p>
      <w:r>
        <w:br/>
        <w:t>— Hi, — кажу, — милостива пані, маємо при собі трохи, да не всі.</w:t>
      </w:r>
    </w:p>
    <w:p>
      <w:r>
        <w:br/>
        <w:t>— Мені зараз гроші треба! — крикнула, — зараз таки! Я, — каже, — поїду в город сьогодні, і ви щоб там були, та все й скінчу. Ідіть заберіть гроші.</w:t>
      </w:r>
    </w:p>
    <w:p>
      <w:r>
        <w:br/>
        <w:t>Сама як схопить дзвінок! по всіх покоях — дзінь-дзінь! Повбігали дівчата й хлопці.</w:t>
      </w:r>
    </w:p>
    <w:p>
      <w:r>
        <w:br/>
        <w:t>— Коляску! — каже, — та не баріться!</w:t>
      </w:r>
    </w:p>
    <w:p>
      <w:r>
        <w:br/>
        <w:t>А сама товчеться, як Марко по пеклу, — то папірчик із-за дзеркала витягне, то одмикає, то зачиняє; за нею й дві дівчинки мечуться, як тії жереб’ятка, що жахаються.</w:t>
      </w:r>
    </w:p>
    <w:p>
      <w:r>
        <w:br/>
        <w:t>V</w:t>
      </w:r>
    </w:p>
    <w:p>
      <w:r>
        <w:br/>
        <w:t>Поки в панському дворі лагодились та вбирались, ми хутенько перебігли до Хмелинців, наробили там крику, сміху, радості та веселості і знов вернулись до панського двору. Пані казала нам дать возочка; сама сіла в високу коляску, да й поїхали з Богом.</w:t>
      </w:r>
    </w:p>
    <w:p>
      <w:r>
        <w:br/>
        <w:t>Городок наш — так собі городок, нічого. Мій батько казав, що колись по йому проходжали полковники та сотники, — так куди не глянь, славне військо, як той мак червоний; а тепер засіли жиди, як сарана. І пани живуть. У базар — то й чоловіка попадеш, бо в базар людей найбільше.</w:t>
      </w:r>
    </w:p>
    <w:p>
      <w:r>
        <w:br/>
        <w:t>Заїхала наша пані до старого Мошки-жида. Покої високі й хороші, тільки так перцем і несе!</w:t>
      </w:r>
    </w:p>
    <w:p>
      <w:r>
        <w:br/>
        <w:t>Зараз послали по якогось писаря Захаревича, а нам казали коло дверей підождати, поки він прийде. Прийшов він хутко. Поганенький на личку, рябий, як решето; штани сині широкі, якась куца свиточка і на шиї зелена хустка; під правицею шапка. Увійшов, зігнувсь, ізнітивсь, наче й не ступає, а чоботи здорові й добре змазані.</w:t>
      </w:r>
    </w:p>
    <w:p>
      <w:r>
        <w:br/>
        <w:t>Пані його до себе зараз покликача. Вона в нас, як говорить з яким чоловіком, сидить собі просто, як добрий качан у городі, і все роздивляється, які в тебе брови, які уси, яка одежа на тобі. Хіба б який генерал, щоб вона голівку схитнула набік або глянула в вічі любенько.</w:t>
      </w:r>
    </w:p>
    <w:p>
      <w:r>
        <w:br/>
        <w:t>Пождали ми ще трохи, поки пані радилась із тим Захаревичем. Вийшов він од неї, моргнув на нас та й каже: "За мною йдіть!" І пані з дверей каже: "Йдіть за ним!"</w:t>
      </w:r>
    </w:p>
    <w:p>
      <w:r>
        <w:br/>
        <w:t>Ми й пішли.</w:t>
      </w:r>
    </w:p>
    <w:p>
      <w:r>
        <w:br/>
        <w:t>А веселий чоловік був той писар Захаревич! Ледве ми вийшли, він почав сміятись і говорити, мало не танцює. Далі огрів мене зо всії руки по плечах та й каже:</w:t>
      </w:r>
    </w:p>
    <w:p>
      <w:r>
        <w:br/>
        <w:t>— А що, схотілось на волю? І добре!</w:t>
      </w:r>
    </w:p>
    <w:p>
      <w:r>
        <w:br/>
        <w:t>— Так-то добре, — кажу, — що краще нам і не треба до якого часу!</w:t>
      </w:r>
    </w:p>
    <w:p>
      <w:r>
        <w:br/>
        <w:t>— То тільки біда, — каже, — що діло-то ваше дуже трудненьке. Не знаю, як то воно й буде.</w:t>
      </w:r>
    </w:p>
    <w:p>
      <w:r>
        <w:br/>
        <w:t>— А що ж там таке? — питаю, а Яків так і побілів.</w:t>
      </w:r>
    </w:p>
    <w:p>
      <w:r>
        <w:br/>
        <w:t>— А те, що треба вам тепер особії приміти писати; се трудно! Я б то й написав їх, та що скаже пан Биркач? Треба йому читати їх.</w:t>
      </w:r>
    </w:p>
    <w:p>
      <w:r>
        <w:br/>
        <w:t>— А як добре напишете, поздоров Боже вас, пане, то, певно, нічого не скаже; хіба подякує.</w:t>
      </w:r>
    </w:p>
    <w:p>
      <w:r>
        <w:br/>
        <w:t>— Хіба йому подарочок дасте, а? А я однесу. Се можна. Га?</w:t>
      </w:r>
    </w:p>
    <w:p>
      <w:r>
        <w:br/>
        <w:t>Яків зараз і вирвався:</w:t>
      </w:r>
    </w:p>
    <w:p>
      <w:r>
        <w:br/>
        <w:t>— Якого ж подарочка треба? навчіть, пане!</w:t>
      </w:r>
    </w:p>
    <w:p>
      <w:r>
        <w:br/>
        <w:t>— Можна й грішми, хоч і сто рублів, то візьме: він добрий чоловік! — каже писар, а сам регоче.</w:t>
      </w:r>
    </w:p>
    <w:p>
      <w:r>
        <w:br/>
        <w:t>— Ні, пане, ви нам кажіть, як треба, — се вже я йому. — За що гроші давать? Або ми панію свою спитаємо.</w:t>
      </w:r>
    </w:p>
    <w:p>
      <w:r>
        <w:br/>
        <w:t>— Се не конче треба. Вольному воля, а спасенному рай. Можна й без грошей.</w:t>
      </w:r>
    </w:p>
    <w:p>
      <w:r>
        <w:br/>
        <w:t>Се вже без сміху каже.</w:t>
      </w:r>
    </w:p>
    <w:p>
      <w:r>
        <w:br/>
        <w:t>Сів конець стола, а стіл у його кривий; да і вся хатка на боці; по кутках дірки сміттям завалені. Написав щось да й каже:</w:t>
      </w:r>
    </w:p>
    <w:p>
      <w:r>
        <w:br/>
        <w:t>— Я не зможу тут нічого; так і панії скажіть. Нічого писати!</w:t>
      </w:r>
    </w:p>
    <w:p>
      <w:r>
        <w:br/>
        <w:t>— Як нічого? А другим щось пишете, пане!</w:t>
      </w:r>
    </w:p>
    <w:p>
      <w:r>
        <w:br/>
        <w:t>— Пишуть особії приміти, мугирю! — каже той Захаревич, налаявши нас. — А в його які приміти? зовсім так, як і всі.</w:t>
      </w:r>
    </w:p>
    <w:p>
      <w:r>
        <w:br/>
        <w:t>— Так се, слава Богу, що й ми на людей походим! — я таки озиваюсь.</w:t>
      </w:r>
    </w:p>
    <w:p>
      <w:r>
        <w:br/>
        <w:t>Так ні да ні! нема особих приміт, нічого писати!</w:t>
      </w:r>
    </w:p>
    <w:p>
      <w:r>
        <w:br/>
        <w:t>Мордувались-мордувались, таки мусили дати два рублі з копою! Тоді приміти знайшов і хутенько їх начеркав у папері. І веселий знов став, який і був перше.</w:t>
      </w:r>
    </w:p>
    <w:p>
      <w:r>
        <w:br/>
        <w:t>Провів нас та й каже:</w:t>
      </w:r>
    </w:p>
    <w:p>
      <w:r>
        <w:br/>
        <w:t>— Не бійтесь, усе буде так, як слід йому бути: на те голова й приятельство. Нам аби маленький подарочок; як то говорять: з миру по нитці — голому сорочка.</w:t>
      </w:r>
    </w:p>
    <w:p>
      <w:r>
        <w:br/>
        <w:t>— Щоб не довелось мирові оголіти! — кажу я, — бо, поздоров Боже вас, багацько дуже ниточок тих тягнете, да з усіх боків.</w:t>
      </w:r>
    </w:p>
    <w:p>
      <w:r>
        <w:br/>
        <w:t>VI</w:t>
      </w:r>
    </w:p>
    <w:p>
      <w:r>
        <w:br/>
        <w:t>Все, як пообіщав Захаревич, скінчилось добре. Поклонились ми панії та й, не гаючи часу, до Хмелинців. В Хмелинцях рушники були готові, тільки нас і ждали. Зробили змовини, а там і весілля справили.</w:t>
      </w:r>
    </w:p>
    <w:p>
      <w:r>
        <w:br/>
        <w:t>Добре погуляли й старі, й молоді. По всьому селі пішла чутка, що в нас весілля; музики грають, у бубон б’ють, — весело було, бучно!</w:t>
      </w:r>
    </w:p>
    <w:p>
      <w:r>
        <w:br/>
        <w:t>Правду говорять: з гарної дівки гарна й молодиця; гарно завертиться, гарно й подивиться. Що то за молодиця вийшла з нашої Марти! Дівчиною як була, бігає, сміється, щебече; а тепер якось ніби розумніша стала: двір перейде тихо, велично, у вічі гляне з повагою. Очіпок червоний, намітка біла, довга, — і гетьману кращої жінки не треба, єй-богу!</w:t>
      </w:r>
    </w:p>
    <w:p>
      <w:r>
        <w:br/>
        <w:t>Живуть вони й досі з батьком укупі й щиро любляться. Хлопчик найшовся в них, такий чорнявий, у батька вдався і здоровий, дякувати Господові, росте.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Викуп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