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Відчинення вертепу. Дійство третє</w:t>
      </w:r>
    </w:p>
    <w:p>
      <w:r>
        <w:br/>
        <w:t xml:space="preserve"> Світильник&lt;br /&gt;</w:t>
        <w:br/>
        <w:t>А. Бокотеєві&lt;br /&gt;</w:t>
        <w:br/>
        <w:t>Осей світильник, прожертий червенню міді,&lt;br /&gt;</w:t>
        <w:br/>
        <w:t>ще пращурам перед хрещенням щадив мед годин.&lt;br /&gt;</w:t>
        <w:br/>
        <w:t>Опівночі на долівці оживали шкури ведмедів,&lt;br /&gt;</w:t>
        <w:br/>
        <w:t>допивали з медуш, з’їдали воску бурштин.</w:t>
      </w:r>
    </w:p>
    <w:p>
      <w:r>
        <w:br/>
        <w:t>Осей світильник забув свого горшколіпа,&lt;br /&gt;</w:t>
        <w:br/>
        <w:t>що попелом у горщику на священнім горбі зотлів,&lt;br /&gt;</w:t>
        <w:br/>
        <w:t>та й сам він не одно літописне літо&lt;br /&gt;</w:t>
        <w:br/>
        <w:t>свічкою марив під згарищем у землі.</w:t>
      </w:r>
    </w:p>
    <w:p>
      <w:r>
        <w:br/>
        <w:t>Осей світильник, старий непотріб музейний,&lt;br /&gt;</w:t>
        <w:br/>
        <w:t>бокотей незугарний з огарком в зубах&lt;br /&gt;</w:t>
        <w:br/>
        <w:t>якось вночі осіяв мені пращурів землю:&lt;br /&gt;</w:t>
        <w:br/>
        <w:t>танцювала на кінчику полум’я наша журба.</w:t>
      </w:r>
    </w:p>
    <w:p>
      <w:r>
        <w:br/>
        <w:t>Заклинання&lt;br /&gt;</w:t>
        <w:br/>
        <w:t>Ось ще один бокатий бокотей,&lt;br /&gt;</w:t>
        <w:br/>
        <w:t>що всі боки у блищиках поблеклих.&lt;br /&gt;</w:t>
        <w:br/>
        <w:t>Якась ботвина в ньому чи будяк зблудив&lt;br /&gt;</w:t>
        <w:br/>
        <w:t>і бовванів на 'дній нозі мов би лелека.</w:t>
      </w:r>
    </w:p>
    <w:p>
      <w:r>
        <w:br/>
        <w:t>Не ялася мені на боканя божба,&lt;br /&gt;</w:t>
        <w:br/>
        <w:t>загнув я в біса, а ж воно образа —&lt;br /&gt;</w:t>
        <w:br/>
        <w:t>І буцім то уже боклаг чи жбан&lt;br /&gt;</w:t>
        <w:br/>
        <w:t>по берег повен белені чи браги.</w:t>
      </w:r>
    </w:p>
    <w:p>
      <w:r>
        <w:br/>
        <w:t>Боюсь того питва: небавом збуде блуд.&lt;br /&gt;</w:t>
        <w:br/>
        <w:t>І буде як було і зверху і зі споду.&lt;br /&gt;</w:t>
        <w:br/>
        <w:t>Чи вернеться будяк, що був отут&lt;br /&gt;</w:t>
        <w:br/>
        <w:t>і перед хвилею шаснув у бовдур?</w:t>
      </w:r>
    </w:p>
    <w:p>
      <w:r>
        <w:br/>
        <w:t>Корови&lt;br /&gt;</w:t>
        <w:br/>
        <w:t>І. Марчукові&lt;br /&gt;</w:t>
        <w:br/>
        <w:t>Чорні твої корови, як буй-тури, Іване,&lt;br /&gt;</w:t>
        <w:br/>
        <w:t>несуть на рогах первісну ніч величаво.&lt;br /&gt;</w:t>
        <w:br/>
        <w:t>Кривавого місяця жорновий камінь&lt;br /&gt;</w:t>
        <w:br/>
        <w:t>нашу землю загірню поганством розчавив.</w:t>
      </w:r>
    </w:p>
    <w:p>
      <w:r>
        <w:br/>
        <w:t>Похилилася жінка у ніч, як печалі коругва.&lt;br /&gt;</w:t>
        <w:br/>
        <w:t>Дійницю їй, щоб таїнство молока вершити.&lt;br /&gt;</w:t>
        <w:br/>
        <w:t>Очі тварин сумом в сутіні фосфорують,&lt;br /&gt;</w:t>
        <w:br/>
        <w:t>спрозорюють нас крізь тисячоліття ширми.</w:t>
      </w:r>
    </w:p>
    <w:p>
      <w:r>
        <w:br/>
        <w:t>Спить земля прабатьків під цвинтарним плотом,&lt;br /&gt;</w:t>
        <w:br/>
        <w:t>застигли корови біля тирла на чатах.&lt;br /&gt;</w:t>
        <w:br/>
        <w:t>Завойовуєм місто, Іване, на квадратах полотен,&lt;br /&gt;</w:t>
        <w:br/>
        <w:t>а самі тягнемось до нашого первопочатку.</w:t>
      </w:r>
    </w:p>
    <w:p>
      <w:r>
        <w:br/>
        <w:t>Знайомлення&lt;br /&gt;</w:t>
        <w:br/>
        <w:t>Не тільки дивогляду, що борода —&lt;br /&gt;</w:t>
        <w:br/>
        <w:t>річ набута у мандрах до Іваня-Золотого.&lt;br /&gt;</w:t>
        <w:br/>
        <w:t>Іноді перо заглядає на дно каламаря&lt;br /&gt;</w:t>
        <w:br/>
        <w:t>за алкоголем атраменту.</w:t>
      </w:r>
    </w:p>
    <w:p>
      <w:r>
        <w:br/>
        <w:t>Тоді вигулькують як русалки слова,&lt;br /&gt;</w:t>
        <w:br/>
        <w:t>ведуть доісторичну ягілку мови,&lt;br /&gt;</w:t>
        <w:br/>
        <w:t>що мені милосердний білодід&lt;br /&gt;</w:t>
        <w:br/>
        <w:t>залишив ласкаво на хатні потреби.</w:t>
      </w:r>
    </w:p>
    <w:p>
      <w:r>
        <w:br/>
        <w:t>Не всіх я нині долічився побратимів,&lt;br /&gt;</w:t>
        <w:br/>
        <w:t>на недругів не вистачає мені пальців,&lt;br /&gt;</w:t>
        <w:br/>
        <w:t>пальців дружини і пальців дочки,&lt;br /&gt;</w:t>
        <w:br/>
        <w:t>пальців друзів моїх і їхніх друзів.</w:t>
      </w:r>
    </w:p>
    <w:p>
      <w:r>
        <w:br/>
        <w:t>До Тані&lt;br /&gt;</w:t>
        <w:br/>
        <w:t>Вже напевно повернулося з вирію&lt;br /&gt;</w:t>
        <w:br/>
        <w:t>твій чорногуз — чорнокриле фортепіано.&lt;br /&gt;</w:t>
        <w:br/>
        <w:t>Клечає нашу стріху його клекіт,&lt;br /&gt;</w:t>
        <w:br/>
        <w:t>вимощено гніздо пір'ям Барвінського.</w:t>
      </w:r>
    </w:p>
    <w:p>
      <w:r>
        <w:br/>
        <w:t>Хотів би я повернутися як чорногуз,&lt;br /&gt;</w:t>
        <w:br/>
        <w:t>подолати віддаль у сто струн.&lt;br /&gt;</w:t>
        <w:br/>
        <w:t>Гучить водограй з-під чорнокрилля,&lt;br /&gt;</w:t>
        <w:br/>
        <w:t>коли поять твої пальці спраглих.</w:t>
      </w:r>
    </w:p>
    <w:p>
      <w:r>
        <w:br/>
        <w:t>Всі ми колись повернемось з вирію,&lt;br /&gt;</w:t>
        <w:br/>
        <w:t>спізнавши чужини і вотчини себе.&lt;br /&gt;</w:t>
        <w:br/>
        <w:t>А наразі клечай нашу стріху,&lt;br /&gt;</w:t>
        <w:br/>
        <w:t>вимощуй тернове гніздо.</w:t>
      </w:r>
    </w:p>
    <w:p>
      <w:r>
        <w:br/>
        <w:t>Мужній вірш&lt;br /&gt;</w:t>
        <w:br/>
        <w:t>О. Мінькові&lt;br /&gt;</w:t>
        <w:br/>
        <w:t>Споконвіку дослухаємось голосові крові,&lt;br /&gt;</w:t>
        <w:br/>
        <w:t>волочимось волоком, аби тільки далі пливти.&lt;br /&gt;</w:t>
        <w:br/>
        <w:t>О Перуне, ощедри нашу дорогу громом,&lt;br /&gt;</w:t>
        <w:br/>
        <w:t>дай на Царгород-брамі прибити щити.</w:t>
      </w:r>
    </w:p>
    <w:p>
      <w:r>
        <w:br/>
        <w:t>Споконвіку дослухаємось голосові крові,&lt;br /&gt;</w:t>
        <w:br/>
        <w:t>за ненаситцями-порогами здвигаємо власну Січ.&lt;br /&gt;</w:t>
        <w:br/>
        <w:t>О Мати Божа, не остав без свого омофору&lt;br /&gt;</w:t>
        <w:br/>
        <w:t>нас у натхненну погибилицю-ніч.</w:t>
      </w:r>
    </w:p>
    <w:p>
      <w:r>
        <w:br/>
        <w:t>Споконвіку дослухаємось голосові крові,&lt;br /&gt;</w:t>
        <w:br/>
        <w:t>з двадцятим віком важко дається нам стик.&lt;br /&gt;</w:t>
        <w:br/>
        <w:t>О Вітчизно Вітчизн, не скупи нам своєї покрови,&lt;br /&gt;</w:t>
        <w:br/>
        <w:t>на нашому гербі хоч пензлі, як списи, схрести.</w:t>
      </w:r>
    </w:p>
    <w:p>
      <w:r>
        <w:br/>
        <w:t>Послання до Л. Медведя&lt;br /&gt;</w:t>
        <w:br/>
        <w:t>Чи гаразд маєшся, зимноводський піїто й гультяю?&lt;br /&gt;</w:t>
        <w:br/>
        <w:t>Не обійшла вістка мене, що ґаздівство плекаєш на дозвіллі.&lt;br /&gt;</w:t>
        <w:br/>
        <w:t>Громадка курей, що на коліщатах, по обійстю літає&lt;br /&gt;</w:t>
        <w:br/>
        <w:t>ще й вітрила лепсько приладив ти до своєї вілли.</w:t>
      </w:r>
    </w:p>
    <w:p>
      <w:r>
        <w:br/>
        <w:t>Вилупилося на тебе преглупе зимноводське міщанство&lt;br /&gt;</w:t>
        <w:br/>
        <w:t>мов на короля Данила, або дірявого архангела.&lt;br /&gt;</w:t>
        <w:br/>
        <w:t>Тільки чистого спокою, одробина того щастя,&lt;br /&gt;</w:t>
        <w:br/>
        <w:t>коли Вороцівське кладовище зродить із себе зітхання.</w:t>
      </w:r>
    </w:p>
    <w:p>
      <w:r>
        <w:br/>
        <w:t>Тоді з’яви якісь, химери з-під чорного обеліска&lt;br /&gt;</w:t>
        <w:br/>
        <w:t>угледять на цвинтарі малинового корабля бандери,&lt;br /&gt;</w:t>
        <w:br/>
        <w:t>чимдуж почимчикують, аби на нього влізти,&lt;br /&gt;</w:t>
        <w:br/>
        <w:t>ледь прикривши свої домівки барвінковим дерном.</w:t>
      </w:r>
    </w:p>
    <w:p>
      <w:r>
        <w:br/>
        <w:t>Спогад про вороцівських жінок&lt;br /&gt;</w:t>
        <w:br/>
        <w:t>Плагіат з Медведя&lt;br /&gt;</w:t>
        <w:br/>
        <w:t>Вороцівські жінки, схилені над полем,&lt;br /&gt;</w:t>
        <w:br/>
        <w:t>як вздовж шляху фіґури страдальниць,&lt;br /&gt;</w:t>
        <w:br/>
        <w:t>голови ваші одлинули разом з буряками,&lt;br /&gt;</w:t>
        <w:br/>
        <w:t>здоганяють спомини, як птахів.</w:t>
      </w:r>
    </w:p>
    <w:p>
      <w:r>
        <w:br/>
        <w:t>Руки ваші не тут, вони у вирії за коханням,&lt;br /&gt;</w:t>
        <w:br/>
        <w:t>ноги помандрували самотні хто знає куди.&lt;br /&gt;</w:t>
        <w:br/>
        <w:t>Вертається ваша сила чорним стовпом чорнозему,&lt;br /&gt;</w:t>
        <w:br/>
        <w:t>осідає, як сажа, на жовтий день.</w:t>
      </w:r>
    </w:p>
    <w:p>
      <w:r>
        <w:br/>
        <w:t>Коли сонце погасне, то не відомо, чи себе ви&lt;br /&gt;</w:t>
        <w:br/>
        <w:t>позбираєте вціле з різних доріг і доль.&lt;br /&gt;</w:t>
        <w:br/>
        <w:t>І ваші чоловіки, не знаючи, кохатимуть чи не кохатимуть&lt;br /&gt;</w:t>
        <w:br/>
        <w:t>зовсім інших істот, зроджених на буряках.</w:t>
      </w:r>
    </w:p>
    <w:p>
      <w:r>
        <w:br/>
        <w:t>Останнє повернення предтечі&lt;br /&gt;</w:t>
        <w:br/>
        <w:t>Плагіат з Л. Медведя&lt;br /&gt;</w:t>
        <w:br/>
        <w:t>Сьогодні востаннє до нас повернувся предтеча,&lt;br /&gt;</w:t>
        <w:br/>
        <w:t>з’яву його явило від ровера коло,&lt;br /&gt;</w:t>
        <w:br/>
        <w:t>що попереду котилось за добру милю,&lt;br /&gt;</w:t>
        <w:br/>
        <w:t>а правиця цілила на полудень, коли ще він був за горбом.</w:t>
      </w:r>
    </w:p>
    <w:p>
      <w:r>
        <w:br/>
        <w:t>Багряна мряка сідала на призахідні гори,&lt;br /&gt;</w:t>
        <w:br/>
        <w:t>кури шукали притулку, б'ючи, як у дзвони, крильми.&lt;br /&gt;</w:t>
        <w:br/>
        <w:t>Обдзьобане сонце було таке жалюгідне,&lt;br /&gt;</w:t>
        <w:br/>
        <w:t>що предтеча зі жалю поклав його край шляху.</w:t>
      </w:r>
    </w:p>
    <w:p>
      <w:r>
        <w:br/>
        <w:t>Ми прозорі від захвату молились на босі стопи,&lt;br /&gt;</w:t>
        <w:br/>
        <w:t>слід від кола на поросі вістував рубікон.&lt;br /&gt;</w:t>
        <w:br/>
        <w:t>І коли одну ногу ми занесли через нього&lt;br /&gt;</w:t>
        <w:br/>
        <w:t>відсохла вона, як листя, і понеслася у степ.</w:t>
      </w:r>
    </w:p>
    <w:p>
      <w:r>
        <w:br/>
        <w:t>Василій Любчик&lt;br /&gt;</w:t>
        <w:br/>
        <w:t>"Нащо мене засуджено до страти…"&lt;br /&gt;</w:t>
        <w:br/>
        <w:t>В. Симоненко&lt;br /&gt;</w:t>
        <w:br/>
        <w:t>Живемо як у Бога за пазухою:&lt;br /&gt;</w:t>
        <w:br/>
        <w:t>заслуги, вислуги, вислизуємо звинно.&lt;br /&gt;</w:t>
        <w:br/>
        <w:t>Звісно, професоруєм, а межистравними павзами&lt;br /&gt;</w:t>
        <w:br/>
        <w:t>згадуються наші діла доброчинні.</w:t>
      </w:r>
    </w:p>
    <w:p>
      <w:r>
        <w:br/>
        <w:t>Бувало пустимо півня під Холодного безсмерття,&lt;br /&gt;</w:t>
        <w:br/>
        <w:t>лопоче з полотна на полотно червоний…&lt;br /&gt;</w:t>
        <w:br/>
        <w:t>Архипенко й той у наших руках меркне,&lt;br /&gt;</w:t>
        <w:br/>
        <w:t>бо коли з глини, вертайся в глиняне лоно.</w:t>
      </w:r>
    </w:p>
    <w:p>
      <w:r>
        <w:br/>
        <w:t>Бо коли малоруський, назад до хопти,&lt;br /&gt;</w:t>
        <w:br/>
        <w:t>між гречкосіїв у курні сіни.&lt;br /&gt;</w:t>
        <w:br/>
        <w:t>Либонь нас жоден дідько не вхопить,&lt;br /&gt;</w:t>
        <w:br/>
        <w:t>любчику, голубчику, скурвий сину!</w:t>
      </w:r>
    </w:p>
    <w:p>
      <w:r>
        <w:br/>
        <w:t>Ранок&lt;br /&gt;</w:t>
        <w:br/>
        <w:t>З мансарди замшілої мистець як одуд визирає:&lt;br /&gt;</w:t>
        <w:br/>
        <w:t>що його ще на полотні нині вдати?&lt;br /&gt;</w:t>
        <w:br/>
        <w:t>Навпроти, на райське дерево, яблука райські&lt;br /&gt;</w:t>
        <w:br/>
        <w:t>клювати внадилася рай-птиця віддавна.</w:t>
      </w:r>
    </w:p>
    <w:p>
      <w:r>
        <w:br/>
        <w:t>Через дорогу у теремі кришталевім&lt;br /&gt;</w:t>
        <w:br/>
        <w:t>князівна після сон-ночі потягається звабно.&lt;br /&gt;</w:t>
        <w:br/>
        <w:t>О пів на дев’яту зринають перса, як меви,&lt;br /&gt;</w:t>
        <w:br/>
        <w:t>коли осувається звільна з неї сорочка єдвабна.</w:t>
      </w:r>
    </w:p>
    <w:p>
      <w:r>
        <w:br/>
        <w:t>Ах, як однотонно день по дні кане,&lt;br /&gt;</w:t>
        <w:br/>
        <w:t>як нудно зрежисировано ранку акт за актом.&lt;br /&gt;</w:t>
        <w:br/>
        <w:t>О дев’ятій мистець випиває філіжанку кави&lt;br /&gt;</w:t>
        <w:br/>
        <w:t>І береться за студію трактора.</w:t>
      </w:r>
    </w:p>
    <w:p>
      <w:r>
        <w:br/>
        <w:t>В. Барський в Карпатах у 1724 р.&lt;br /&gt;</w:t>
        <w:br/>
        <w:t>Повів мене отець Самуїл скосогорою д’горі,&lt;br /&gt;</w:t>
        <w:br/>
        <w:t>хащами рушили берко і суклятим бескиддям.&lt;br /&gt;</w:t>
        <w:br/>
        <w:t>Се місце догідне опришкам, для дорожника — змора,&lt;br /&gt;</w:t>
        <w:br/>
        <w:t>а іншого шляху туди ніхто ще не звідав.</w:t>
      </w:r>
    </w:p>
    <w:p>
      <w:r>
        <w:br/>
        <w:t>Взявши Бога у поміч, доп’ялися ми верху,&lt;br /&gt;</w:t>
        <w:br/>
        <w:t>де кінчалася лядська, починалась угорська границя.&lt;br /&gt;</w:t>
        <w:br/>
        <w:t>Там спочили ми трохи, здивовані смерком:&lt;br /&gt;</w:t>
        <w:br/>
        <w:t>врівень голів наших хмари, ба, навіть ще нижче.</w:t>
      </w:r>
    </w:p>
    <w:p>
      <w:r>
        <w:br/>
        <w:t>Багацько людей вповідало хосенного много,&lt;br /&gt;</w:t>
        <w:br/>
        <w:t>що там, у вертепах, сніг остає настало,&lt;br /&gt;</w:t>
        <w:br/>
        <w:t>бо торішній лежить до самого нового,&lt;br /&gt;</w:t>
        <w:br/>
        <w:t>а третій до іншого — і ніяк не розтане</w:t>
      </w:r>
    </w:p>
    <w:p>
      <w:r>
        <w:br/>
        <w:t>Беринда&lt;br /&gt;</w:t>
        <w:br/>
        <w:t>Ласую в стільникові словника, та всує,&lt;br /&gt;</w:t>
        <w:br/>
        <w:t>в тенетах словника нерідко б’ються ридма.&lt;br /&gt;</w:t>
        <w:br/>
        <w:t>У сутолоці слів шукаю сутнє&lt;br /&gt;</w:t>
        <w:br/>
        <w:t>із ласки протосингела Памви Беринди.</w:t>
      </w:r>
    </w:p>
    <w:p>
      <w:r>
        <w:br/>
        <w:t>Коли знаходжу первень, розумію пагінь,&lt;br /&gt;</w:t>
        <w:br/>
        <w:t>і воду, що спливла з віками і вінками.&lt;br /&gt;</w:t>
        <w:br/>
        <w:t>Завжди минуле нам на п’яти наступає —&lt;br /&gt;</w:t>
        <w:br/>
        <w:t>отож, май, серце, трохи серця, а не камінь.</w:t>
      </w:r>
    </w:p>
    <w:p>
      <w:r>
        <w:br/>
        <w:t>Здвигаймо далі над словами бані титлів,&lt;br /&gt;</w:t>
        <w:br/>
        <w:t>вершім самотньо храм (ще буде повен)!&lt;br /&gt;</w:t>
        <w:br/>
        <w:t>Хай на підложжі підлості пасуться титули,&lt;br /&gt;</w:t>
        <w:br/>
        <w:t>останьмо чисті, як поярка — біла вовна.</w:t>
      </w:r>
    </w:p>
    <w:p>
      <w:r>
        <w:br/>
        <w:t>Першого листопада&lt;br /&gt;</w:t>
        <w:br/>
        <w:t>Присвята дружині&lt;br /&gt;</w:t>
        <w:br/>
        <w:t>Сказав Антонич до свічки першого листопада:&lt;br /&gt;</w:t>
        <w:br/>
        <w:t>Дякую тобі, свічко, за світлу пам'ять.&lt;br /&gt;</w:t>
        <w:br/>
        <w:t>Із-за третьої зорі на вогник лечу, як метелик,&lt;br /&gt;</w:t>
        <w:br/>
        <w:t>бо поклоняюся всьому, що є в німбі вогню.</w:t>
      </w:r>
    </w:p>
    <w:p>
      <w:r>
        <w:br/>
        <w:t>Сказала свічка Антоничеві першого листопада:&lt;br /&gt;</w:t>
        <w:br/>
        <w:t>Дякую тобі, Антоничу, за світле признання.&lt;br /&gt;</w:t>
        <w:br/>
        <w:t>Хистке моє світло, як метелик пам’яті,&lt;br /&gt;</w:t>
        <w:br/>
        <w:t>з ліхтарні серця виставлено під вітер.</w:t>
      </w:r>
    </w:p>
    <w:p>
      <w:r>
        <w:br/>
        <w:t>Сказала ще свічка першого листопада:&lt;br /&gt;</w:t>
        <w:br/>
        <w:t>Маю щастя освітити тобі дорогу з вічності.&lt;br /&gt;</w:t>
        <w:br/>
        <w:t>Хвильку побудь у світі, де дотліває пам’ять,&lt;br /&gt;</w:t>
        <w:br/>
        <w:t>у правітчизні свічок, у вітчизні огарків.</w:t>
      </w:r>
    </w:p>
    <w:p>
      <w:r>
        <w:br/>
        <w:t>Осудження&lt;br /&gt;</w:t>
        <w:br/>
        <w:t>Вилущую слова із скаралущі сущого,&lt;br /&gt;</w:t>
        <w:br/>
        <w:t>сей прикрий присмак присмерку.&lt;br /&gt;</w:t>
        <w:br/>
        <w:t>На велелюдних судищах осудження&lt;br /&gt;</w:t>
        <w:br/>
        <w:t>з писків прискає, як присок.</w:t>
      </w:r>
    </w:p>
    <w:p>
      <w:r>
        <w:br/>
        <w:t>Як мило тут. І милощі. І милість,&lt;br /&gt;</w:t>
        <w:br/>
        <w:t>пройнята лиш ікона вістрям свічки.&lt;br /&gt;</w:t>
        <w:br/>
        <w:t>Струмує з рани милосердя променем на милю,&lt;br /&gt;</w:t>
        <w:br/>
        <w:t>а, може, навіть і на цілу вічність.</w:t>
      </w:r>
    </w:p>
    <w:p>
      <w:r>
        <w:br/>
        <w:t>Підступність світича, а ще й підступність світу,&lt;br /&gt;</w:t>
        <w:br/>
        <w:t>що перетнув мене, як дошку,&lt;br /&gt;</w:t>
        <w:br/>
        <w:t>я блуджу словом, сам собі я свідок,&lt;br /&gt;</w:t>
        <w:br/>
        <w:t>бо всі ми блудимо потрошку.</w:t>
      </w:r>
    </w:p>
    <w:p>
      <w:r>
        <w:br/>
        <w:t>Червень&lt;br /&gt;</w:t>
        <w:br/>
        <w:t>Такий червоний червень, така червона воринь,&lt;br /&gt;</w:t>
        <w:br/>
        <w:t>таке черлене сонце, таке червове серце.&lt;br /&gt;</w:t>
        <w:br/>
        <w:t>Пече пісок, як присок, корявий покруч — корінь,&lt;br /&gt;</w:t>
        <w:br/>
        <w:t>руслом ріка речиста, де вирів вирви й смерчі.</w:t>
      </w:r>
    </w:p>
    <w:p>
      <w:r>
        <w:br/>
        <w:t>Безславна моя муза осліє від безслів'я,&lt;br /&gt;</w:t>
        <w:br/>
        <w:t>іди на безголів’я — об камінь слова коміть!&lt;br /&gt;</w:t>
        <w:br/>
        <w:t>Пожну таке весілля, яке собі посіяв,&lt;br /&gt;</w:t>
        <w:br/>
        <w:t>чи ж мого хліба-меду не схочеться нікому?</w:t>
      </w:r>
    </w:p>
    <w:p>
      <w:r>
        <w:br/>
        <w:t>А літо йде по літі, поліття, повноліття —&lt;br /&gt;</w:t>
        <w:br/>
        <w:t>та три шляхи надії заблисли в мому оці:&lt;br /&gt;</w:t>
        <w:br/>
        <w:t>отой червневий червень, що черешнево світить,&lt;br /&gt;</w:t>
        <w:br/>
        <w:t>осе червове серце, осе черлене сонце.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Відчинення вертепу. Дійство третє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