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 щасливі, пречистії зорі...</w:t>
      </w:r>
    </w:p>
    <w:p>
      <w:r>
        <w:br/>
        <w:t xml:space="preserve"> Ви щасливі, пречистії зорі,&lt;br /&gt;</w:t>
        <w:br/>
        <w:t>ваші промені – ваша розмова;&lt;br /&gt;</w:t>
        <w:br/>
        <w:t>якби я ваші промені мала,&lt;br /&gt;</w:t>
        <w:br/>
        <w:t>я б ніколи не мовила слова.</w:t>
      </w:r>
    </w:p>
    <w:p>
      <w:r>
        <w:br/>
        <w:t>Ви щасливі, високії зорі,&lt;br /&gt;</w:t>
        <w:br/>
        <w:t>все на світі вам видко звисока;&lt;br /&gt;</w:t>
        <w:br/>
        <w:t>якби я так високо стояла,&lt;br /&gt;</w:t>
        <w:br/>
        <w:t>хай була б я весь вік одинока.</w:t>
      </w:r>
    </w:p>
    <w:p>
      <w:r>
        <w:br/>
        <w:t>Ви щасливі, холоднії зорі,&lt;br /&gt;</w:t>
        <w:br/>
        <w:t>ясні, тверді, неначе з кришталю;&lt;br /&gt;</w:t>
        <w:br/>
        <w:t>якби я була зіркою в небі,&lt;br /&gt;</w:t>
        <w:br/>
        <w:t>я б не знала ні туги, ні жалю.</w:t>
      </w:r>
    </w:p>
    <w:p>
      <w:r>
        <w:br/>
        <w:t>18.07.1900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 щасливі, пречистії зорі...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