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Великий льох</w:t>
      </w:r>
    </w:p>
    <w:p>
      <w:r>
        <w:br/>
        <w:t xml:space="preserve"> (Містерія)</w:t>
      </w:r>
    </w:p>
    <w:p>
      <w:r>
        <w:br/>
        <w:t>Положил еси нас [поношение] соседом нашим, подражнение й поругание сущим окрест нас. Положил еси нас в притчу во языцех, покиванию главы в людех.&lt;br /&gt;</w:t>
        <w:br/>
        <w:t>Псалом 43, ст. 14 й 15</w:t>
      </w:r>
    </w:p>
    <w:p>
      <w:r>
        <w:br/>
        <w:t>ТРИ ДУШІ</w:t>
      </w:r>
    </w:p>
    <w:p>
      <w:r>
        <w:br/>
        <w:t>Як сніг, три пташечки летіли&lt;br /&gt;</w:t>
        <w:br/>
        <w:t>Через Суботове і сіли&lt;br /&gt;</w:t>
        <w:br/>
        <w:t>На похиленному хресті&lt;br /&gt;</w:t>
        <w:br/>
        <w:t>На старій церкві. "Бог простить:&lt;br /&gt;</w:t>
        <w:br/>
        <w:t>Ми тепер душі, а не люди.&lt;br /&gt;</w:t>
        <w:br/>
        <w:t>А відціля видніше буде,&lt;br /&gt;</w:t>
        <w:br/>
        <w:t>Як той розкопуватимуть льох.&lt;br /&gt;</w:t>
        <w:br/>
        <w:t>Коли б вже швидше розкопали,&lt;br /&gt;</w:t>
        <w:br/>
        <w:t>Тойді б у рай нас повпускали.&lt;br /&gt;</w:t>
        <w:br/>
        <w:t>Бо так сказав Петрові бог:&lt;br /&gt;</w:t>
        <w:br/>
        <w:t>"Тойді у рай їх повпускаєш,&lt;br /&gt;</w:t>
        <w:br/>
        <w:t>Як все москаль позабирає,&lt;br /&gt;</w:t>
        <w:br/>
        <w:t>Як розкопа великий льох".</w:t>
      </w:r>
    </w:p>
    <w:p>
      <w:r>
        <w:br/>
        <w:t>I</w:t>
      </w:r>
    </w:p>
    <w:p>
      <w:r>
        <w:br/>
        <w:t>Як була я людиною,&lt;br /&gt;</w:t>
        <w:br/>
        <w:t>То Прісею звалась;&lt;br /&gt;</w:t>
        <w:br/>
        <w:t>Я отутечки родилась,&lt;br /&gt;</w:t>
        <w:br/>
        <w:t>Тут і виростала.&lt;br /&gt;</w:t>
        <w:br/>
        <w:t>Отут, було, на цвинтарі&lt;br /&gt;</w:t>
        <w:br/>
        <w:t>Я з дітьми гуляю,&lt;br /&gt;</w:t>
        <w:br/>
        <w:t>І з Юрусем гетьманенком!&lt;br /&gt;</w:t>
        <w:br/>
        <w:t>У піжмурки граєм.&lt;br /&gt;</w:t>
        <w:br/>
        <w:t>А гетьманша, було, вийде&lt;br /&gt;</w:t>
        <w:br/>
        <w:t>Та й кликне в будинок,&lt;br /&gt;</w:t>
        <w:br/>
        <w:t>Он де клуня. А там мені&lt;br /&gt;</w:t>
        <w:br/>
        <w:t>І фіг, і родзинок —&lt;br /&gt;</w:t>
        <w:br/>
        <w:t>Всього мені понадає&lt;br /&gt;</w:t>
        <w:br/>
        <w:t>І на руках носить…&lt;br /&gt;</w:t>
        <w:br/>
        <w:t>А з гетьманом як приїдуть&lt;br /&gt;</w:t>
        <w:br/>
        <w:t>Із Чигрина гості,&lt;br /&gt;</w:t>
        <w:br/>
        <w:t>То це й шлють, було, за мною.&lt;br /&gt;</w:t>
        <w:br/>
        <w:t>Одягнуть, обують,&lt;br /&gt;</w:t>
        <w:br/>
        <w:t>І гетьман бере на руки,&lt;br /&gt;</w:t>
        <w:br/>
        <w:t>Носить і цілує.&lt;br /&gt;</w:t>
        <w:br/>
        <w:t>Отак-то я в Суботові&lt;br /&gt;</w:t>
        <w:br/>
        <w:t>Росла, виростала!&lt;br /&gt;</w:t>
        <w:br/>
        <w:t>Як квіточка; і всі мене&lt;br /&gt;</w:t>
        <w:br/>
        <w:t>Любили й вітали.&lt;br /&gt;</w:t>
        <w:br/>
        <w:t>І нікому я нічого,&lt;br /&gt;</w:t>
        <w:br/>
        <w:t>Ніже злого слова,&lt;br /&gt;</w:t>
        <w:br/>
        <w:t>Не сказала. Уродлива&lt;br /&gt;</w:t>
        <w:br/>
        <w:t>Та ще й чорноброва.&lt;br /&gt;</w:t>
        <w:br/>
        <w:t>Всі на мене залицялись&lt;br /&gt;</w:t>
        <w:br/>
        <w:t>І сватати стали;&lt;br /&gt;</w:t>
        <w:br/>
        <w:t>А у мене, як на теє,&lt;br /&gt;</w:t>
        <w:br/>
        <w:t>Й рушники вже ткались.&lt;br /&gt;</w:t>
        <w:br/>
        <w:t>От-от була б подавала,&lt;br /&gt;</w:t>
        <w:br/>
        <w:t>Та лихо зустріло!&lt;br /&gt;</w:t>
        <w:br/>
        <w:t>Вранці-рано, в пилипівку,&lt;br /&gt;</w:t>
        <w:br/>
        <w:t>Якраз у неділю,&lt;br /&gt;</w:t>
        <w:br/>
        <w:t>Побігла я за водою…&lt;br /&gt;</w:t>
        <w:br/>
        <w:t>Вже й криниця тая&lt;br /&gt;</w:t>
        <w:br/>
        <w:t>Замуліла і висохла!&lt;br /&gt;</w:t>
        <w:br/>
        <w:t>А я все літаю!..&lt;br /&gt;</w:t>
        <w:br/>
        <w:t>Дивлюсь — гетьман з старшиною.&lt;br /&gt;</w:t>
        <w:br/>
        <w:t>Я води набрала&lt;br /&gt;</w:t>
        <w:br/>
        <w:t>Та вповні шлях і перейшла;&lt;br /&gt;</w:t>
        <w:br/>
        <w:t>А того й не знала,&lt;br /&gt;</w:t>
        <w:br/>
        <w:t>Що він їхав в Переяслав&lt;br /&gt;</w:t>
        <w:br/>
        <w:t>Москві присягати!..&lt;br /&gt;</w:t>
        <w:br/>
        <w:t>І вже ледви я, наледви&lt;br /&gt;</w:t>
        <w:br/>
        <w:t>Донесла до хати —&lt;br /&gt;</w:t>
        <w:br/>
        <w:t>Оту воду… чом я з нею&lt;br /&gt;</w:t>
        <w:br/>
        <w:t>Відер не побила!&lt;br /&gt;</w:t>
        <w:br/>
        <w:t>Батька, матір, себе, брата,&lt;br /&gt;</w:t>
        <w:br/>
        <w:t>Собак отруїла&lt;br /&gt;</w:t>
        <w:br/>
        <w:t>Тію клятою водою!&lt;br /&gt;</w:t>
        <w:br/>
        <w:t>От за що караюсь,&lt;br /&gt;</w:t>
        <w:br/>
        <w:t>От за що мене, сестрички,&lt;br /&gt;</w:t>
        <w:br/>
        <w:t>І в рай не пускають.</w:t>
      </w:r>
    </w:p>
    <w:p>
      <w:r>
        <w:br/>
        <w:t>II</w:t>
      </w:r>
    </w:p>
    <w:p>
      <w:r>
        <w:br/>
        <w:t>А мене, мої сестрички,&lt;br /&gt;</w:t>
        <w:br/>
        <w:t>За те не впустили,&lt;br /&gt;</w:t>
        <w:br/>
        <w:t>Що цареві московському&lt;br /&gt;</w:t>
        <w:br/>
        <w:t>Коня напоїла&lt;br /&gt;</w:t>
        <w:br/>
        <w:t>В Батурині; як він їхав&lt;br /&gt;</w:t>
        <w:br/>
        <w:t>В Москву із Полтави.&lt;br /&gt;</w:t>
        <w:br/>
        <w:t>Я була ще недолітком,&lt;br /&gt;</w:t>
        <w:br/>
        <w:t>Як Батурин славний&lt;br /&gt;</w:t>
        <w:br/>
        <w:t>Москва вночі запалила,&lt;br /&gt;</w:t>
        <w:br/>
        <w:t>Чечеля убила,&lt;br /&gt;</w:t>
        <w:br/>
        <w:t>І малого, і старого&lt;br /&gt;</w:t>
        <w:br/>
        <w:t>В Сейму потопила.&lt;br /&gt;</w:t>
        <w:br/>
        <w:t>Я меж трупами валялась&lt;br /&gt;</w:t>
        <w:br/>
        <w:t>У самих палатах&lt;br /&gt;</w:t>
        <w:br/>
        <w:t>Мазепиних… Коло мене&lt;br /&gt;</w:t>
        <w:br/>
        <w:t>І сестра, і мати&lt;br /&gt;</w:t>
        <w:br/>
        <w:t>Зарізані, обнявшися,&lt;br /&gt;</w:t>
        <w:br/>
        <w:t>Зо мною лежали;&lt;br /&gt;</w:t>
        <w:br/>
        <w:t>І насилу-то, насилу&lt;br /&gt;</w:t>
        <w:br/>
        <w:t>Мене одірвали&lt;br /&gt;</w:t>
        <w:br/>
        <w:t>Од матері неживої.&lt;br /&gt;</w:t>
        <w:br/>
        <w:t>Що вже я просила&lt;br /&gt;</w:t>
        <w:br/>
        <w:t>Московського копитана,&lt;br /&gt;</w:t>
        <w:br/>
        <w:t>Щоб і мене вбили.&lt;br /&gt;</w:t>
        <w:br/>
        <w:t>Ні, не вбили, а пустили&lt;br /&gt;</w:t>
        <w:br/>
        <w:t>Москалям на грище!&lt;br /&gt;</w:t>
        <w:br/>
        <w:t>Насилу я сховалася&lt;br /&gt;</w:t>
        <w:br/>
        <w:t>На тім пожарищі.&lt;br /&gt;</w:t>
        <w:br/>
        <w:t>Одна тілько й осталася&lt;br /&gt;</w:t>
        <w:br/>
        <w:t>В Батурині хата!&lt;br /&gt;</w:t>
        <w:br/>
        <w:t>І в тій хаті поставили&lt;br /&gt;</w:t>
        <w:br/>
        <w:t>Царя ночувати,&lt;br /&gt;</w:t>
        <w:br/>
        <w:t>Як вертавсь із-під Полтави.&lt;br /&gt;</w:t>
        <w:br/>
        <w:t>А я йшла з водою&lt;br /&gt;</w:t>
        <w:br/>
        <w:t>До хатини… а він мені&lt;br /&gt;</w:t>
        <w:br/>
        <w:t>Махає рукою,&lt;br /&gt;</w:t>
        <w:br/>
        <w:t>Каже коня напоїти,&lt;br /&gt;</w:t>
        <w:br/>
        <w:t>А я й напоїла!..&lt;br /&gt;</w:t>
        <w:br/>
        <w:t>Я не знала, що я тяжко,&lt;br /&gt;</w:t>
        <w:br/>
        <w:t>Тяжко согрішила!&lt;br /&gt;</w:t>
        <w:br/>
        <w:t>Ледве я дійшла до хати,&lt;br /&gt;</w:t>
        <w:br/>
        <w:t>На порозі впала.&lt;br /&gt;</w:t>
        <w:br/>
        <w:t>А назавтра, як цар вийшов,&lt;br /&gt;</w:t>
        <w:br/>
        <w:t>Мене поховала&lt;br /&gt;</w:t>
        <w:br/>
        <w:t>Та бабуся, що осталась&lt;br /&gt;</w:t>
        <w:br/>
        <w:t>На тій пожарині&lt;br /&gt;</w:t>
        <w:br/>
        <w:t>Та ще й мене привітала&lt;br /&gt;</w:t>
        <w:br/>
        <w:t>В безверхій хатині.&lt;br /&gt;</w:t>
        <w:br/>
        <w:t>А назавтра й вона вмерла&lt;br /&gt;</w:t>
        <w:br/>
        <w:t>Й зотліла у хаті,&lt;br /&gt;</w:t>
        <w:br/>
        <w:t>Бо нікому в Батурині&lt;br /&gt;</w:t>
        <w:br/>
        <w:t>Було поховати.&lt;br /&gt;</w:t>
        <w:br/>
        <w:t>Уже й хату розкидали&lt;br /&gt;</w:t>
        <w:br/>
        <w:t>І сволок з словами&lt;br /&gt;</w:t>
        <w:br/>
        <w:t>На угілля попалили!..&lt;br /&gt;</w:t>
        <w:br/>
        <w:t>А я над ярами&lt;br /&gt;</w:t>
        <w:br/>
        <w:t>І степами козацькими&lt;br /&gt;</w:t>
        <w:br/>
        <w:t>І досі літаю!&lt;br /&gt;</w:t>
        <w:br/>
        <w:t>І за що мене карають,&lt;br /&gt;</w:t>
        <w:br/>
        <w:t>Я й сама не знаю?&lt;br /&gt;</w:t>
        <w:br/>
        <w:t>Мабуть, за те, що всякому&lt;br /&gt;</w:t>
        <w:br/>
        <w:t>Служила, годила…&lt;br /&gt;</w:t>
        <w:br/>
        <w:t>Що цареві московському&lt;br /&gt;</w:t>
        <w:br/>
        <w:t>Коня напоїла!..</w:t>
      </w:r>
    </w:p>
    <w:p>
      <w:r>
        <w:br/>
        <w:t>III</w:t>
      </w:r>
    </w:p>
    <w:p>
      <w:r>
        <w:br/>
        <w:t>А я в Каневі родилась.&lt;br /&gt;</w:t>
        <w:br/>
        <w:t>Ще й не говорила,&lt;br /&gt;</w:t>
        <w:br/>
        <w:t>Мене мати ще сповиту&lt;br /&gt;</w:t>
        <w:br/>
        <w:t>На руках носила,&lt;br /&gt;</w:t>
        <w:br/>
        <w:t>Як їхала Катерина&lt;br /&gt;</w:t>
        <w:br/>
        <w:t>В Канів по Дніпрові.&lt;br /&gt;</w:t>
        <w:br/>
        <w:t>А ми з матір'ю сиділи&lt;br /&gt;</w:t>
        <w:br/>
        <w:t>На горі в діброві.&lt;br /&gt;</w:t>
        <w:br/>
        <w:t>Я плакала; я не знаю,&lt;br /&gt;</w:t>
        <w:br/>
        <w:t>Чи їсти хотілось?&lt;br /&gt;</w:t>
        <w:br/>
        <w:t>Чи, може, що в маленької&lt;br /&gt;</w:t>
        <w:br/>
        <w:t>На той час боліло?&lt;br /&gt;</w:t>
        <w:br/>
        <w:t>Мене мати забавляла,&lt;br /&gt;</w:t>
        <w:br/>
        <w:t>На Дніпр поглядала;&lt;br /&gt;</w:t>
        <w:br/>
        <w:t>І галеру золотую&lt;br /&gt;</w:t>
        <w:br/>
        <w:t>Мені показала,&lt;br /&gt;</w:t>
        <w:br/>
        <w:t>Мов будинок. А в галері&lt;br /&gt;</w:t>
        <w:br/>
        <w:t>Князі, і всі сіли&lt;br /&gt;</w:t>
        <w:br/>
        <w:t>Воєводи… і меж ними&lt;br /&gt;</w:t>
        <w:br/>
        <w:t>Цариця сиділа.&lt;br /&gt;</w:t>
        <w:br/>
        <w:t>Я глянула, усміхнулась…&lt;br /&gt;</w:t>
        <w:br/>
        <w:t>Та й духу не стало!&lt;br /&gt;</w:t>
        <w:br/>
        <w:t>Й мати вмерла, в одній ямі&lt;br /&gt;</w:t>
        <w:br/>
        <w:t>Обох поховали!&lt;br /&gt;</w:t>
        <w:br/>
        <w:t>От за що, мої сестриці,&lt;br /&gt;</w:t>
        <w:br/>
        <w:t>Я тепер караюсь,&lt;br /&gt;</w:t>
        <w:br/>
        <w:t>За що мене на митарство&lt;br /&gt;</w:t>
        <w:br/>
        <w:t>Й досі не пускають.&lt;br /&gt;</w:t>
        <w:br/>
        <w:t>Чи я знала, ще сповита,&lt;br /&gt;</w:t>
        <w:br/>
        <w:t>Що тая цариця —&lt;br /&gt;</w:t>
        <w:br/>
        <w:t>Лютий ворог України,&lt;br /&gt;</w:t>
        <w:br/>
        <w:t>Голодна вовчиця!..&lt;br /&gt;</w:t>
        <w:br/>
        <w:t>Скажіте, сестриці?&lt;br /&gt;</w:t>
        <w:br/>
        <w:t>"Смеркається. Полетимо&lt;br /&gt;</w:t>
        <w:br/>
        <w:t>Ночувати в Чуту.&lt;br /&gt;</w:t>
        <w:br/>
        <w:t>Як що буде робитися,&lt;br /&gt;</w:t>
        <w:br/>
        <w:t>Відтіль буде чути".&lt;br /&gt;</w:t>
        <w:br/>
        <w:t>Схопилися, білесенькі,&lt;br /&gt;</w:t>
        <w:br/>
        <w:t>І в ліс полетіли,&lt;br /&gt;</w:t>
        <w:br/>
        <w:t>І вкупочці на дубочку&lt;br /&gt;</w:t>
        <w:br/>
        <w:t>Ночувати сіли.</w:t>
      </w:r>
    </w:p>
    <w:p>
      <w:r>
        <w:br/>
        <w:t>ТРИ ВОРОНИ</w:t>
      </w:r>
    </w:p>
    <w:p>
      <w:r>
        <w:br/>
        <w:t>Крав! крав! крав!&lt;br /&gt;</w:t>
        <w:br/>
        <w:t>Крав Богдан крам,&lt;br /&gt;</w:t>
        <w:br/>
        <w:t>Та повіз у Київ,&lt;br /&gt;</w:t>
        <w:br/>
        <w:t>Та продав злодіям&lt;br /&gt;</w:t>
        <w:br/>
        <w:t>Той крам, що накрав.&lt;br /&gt;</w:t>
        <w:br/>
        <w:t>Я в Парижі була&lt;br /&gt;</w:t>
        <w:br/>
        <w:t>Та три злота з Радзівіллом&lt;br /&gt;</w:t>
        <w:br/>
        <w:t>Та Потоцьким пропила.&lt;br /&gt;</w:t>
        <w:br/>
        <w:t>Через мост идет черт,&lt;br /&gt;</w:t>
        <w:br/>
        <w:t>А коза по воде:&lt;br /&gt;</w:t>
        <w:br/>
        <w:t>Быть беде. Быть беде.&lt;br /&gt;</w:t>
        <w:br/>
        <w:t>Отак кричали і летіли&lt;br /&gt;</w:t>
        <w:br/>
        <w:t>Ворони з трьох сторон і сіли&lt;br /&gt;</w:t>
        <w:br/>
        <w:t>На маяку, що на горі&lt;br /&gt;</w:t>
        <w:br/>
        <w:t>Посеред лісу, усі три.&lt;br /&gt;</w:t>
        <w:br/>
        <w:t>Мов на мороз, понадувались,&lt;br /&gt;</w:t>
        <w:br/>
        <w:t>Одна на другу позирали;&lt;br /&gt;</w:t>
        <w:br/>
        <w:t>Неначе три сестри старі,&lt;br /&gt;</w:t>
        <w:br/>
        <w:t>Що дівували, дівували,&lt;br /&gt;</w:t>
        <w:br/>
        <w:t>Аж поки мохом поросли.&lt;br /&gt;</w:t>
        <w:br/>
        <w:t>Оце тобі, а це тобі.&lt;br /&gt;</w:t>
        <w:br/>
        <w:t>Я оце літала&lt;br /&gt;</w:t>
        <w:br/>
        <w:t>Аж у Сибір: та в одного&lt;br /&gt;</w:t>
        <w:br/>
        <w:t>Декабриста вкрала&lt;br /&gt;</w:t>
        <w:br/>
        <w:t>Трохи жовчі. От, бачите,&lt;br /&gt;</w:t>
        <w:br/>
        <w:t>Й є чим розговіться!&lt;br /&gt;</w:t>
        <w:br/>
        <w:t>Ну, а в твоїй Московщині&lt;br /&gt;</w:t>
        <w:br/>
        <w:t>Є чим поживиться?&lt;br /&gt;</w:t>
        <w:br/>
        <w:t>Чи чортма й тепер нічого.&lt;br /&gt;</w:t>
        <w:br/>
        <w:t>Э… сестрица, много:&lt;br /&gt;</w:t>
        <w:br/>
        <w:t>Три указа накаркала&lt;br /&gt;</w:t>
        <w:br/>
        <w:t>На одну дорогу…&lt;br /&gt;</w:t>
        <w:br/>
        <w:t>На яку це? на ковану?&lt;br /&gt;</w:t>
        <w:br/>
        <w:t>Ну, вже наробила…&lt;br /&gt;</w:t>
        <w:br/>
        <w:t>Да шесть тысяч в одной версте&lt;br /&gt;</w:t>
        <w:br/>
        <w:t>Душ передушила…&lt;br /&gt;</w:t>
        <w:br/>
        <w:t>Та не бреши, бо тілько п'ять.&lt;br /&gt;</w:t>
        <w:br/>
        <w:t>Та й то з фоном Корфом&lt;br /&gt;</w:t>
        <w:br/>
        <w:t>Ще й чваниться, показує&lt;br /&gt;</w:t>
        <w:br/>
        <w:t>На чужу роботу!&lt;br /&gt;</w:t>
        <w:br/>
        <w:t>Капусниця! закурена…&lt;br /&gt;</w:t>
        <w:br/>
        <w:t>А ви, пості-пані?&lt;br /&gt;</w:t>
        <w:br/>
        <w:t>Бенкетуєте в Парижі,&lt;br /&gt;</w:t>
        <w:br/>
        <w:t>Поганці погані!&lt;br /&gt;</w:t>
        <w:br/>
        <w:t>Що розлили з річку крові&lt;br /&gt;</w:t>
        <w:br/>
        <w:t>Та в Сибір загнали&lt;br /&gt;</w:t>
        <w:br/>
        <w:t>Свою шляхту, то вже й годі,&lt;br /&gt;</w:t>
        <w:br/>
        <w:t>Уже й запишались.&lt;br /&gt;</w:t>
        <w:br/>
        <w:t>Ач, яка вельможна пава…&lt;br /&gt;</w:t>
        <w:br/>
        <w:t>А ти що зробила?&lt;br /&gt;</w:t>
        <w:br/>
        <w:t>А дзуськи вам питать мене!&lt;br /&gt;</w:t>
        <w:br/>
        <w:t>Ви ще й не родились,&lt;br /&gt;</w:t>
        <w:br/>
        <w:t>Як я отут шинкувала&lt;br /&gt;</w:t>
        <w:br/>
        <w:t>Та кров розливала!&lt;br /&gt;</w:t>
        <w:br/>
        <w:t>Дивись, які! Карамзіна,&lt;br /&gt;</w:t>
        <w:br/>
        <w:t>Бачиш, прочитали!&lt;br /&gt;</w:t>
        <w:br/>
        <w:t>Та й думають, що ось-то ми!&lt;br /&gt;</w:t>
        <w:br/>
        <w:t>А дзусь, недоріки!&lt;br /&gt;</w:t>
        <w:br/>
        <w:t>В колодочки ще не вбились,&lt;br /&gt;</w:t>
        <w:br/>
        <w:t>Безпері каліки!..&lt;br /&gt;</w:t>
        <w:br/>
        <w:t>Ото, яка недотика!&lt;br /&gt;</w:t>
        <w:br/>
        <w:t>Не та рано встала,&lt;br /&gt;</w:t>
        <w:br/>
        <w:t>Що до світа упилася…&lt;br /&gt;</w:t>
        <w:br/>
        <w:t>А та, що й проспалась!&lt;br /&gt;</w:t>
        <w:br/>
        <w:t>Упилася б ти без мене&lt;br /&gt;</w:t>
        <w:br/>
        <w:t>З своїми ксьондзами? —&lt;br /&gt;</w:t>
        <w:br/>
        <w:t>Чортма хисту! Я спалила&lt;br /&gt;</w:t>
        <w:br/>
        <w:t>Польщу з королями;&lt;br /&gt;</w:t>
        <w:br/>
        <w:t>А про тебе, щебетухо,&lt;br /&gt;</w:t>
        <w:br/>
        <w:t>І досі б стояла.&lt;br /&gt;</w:t>
        <w:br/>
        <w:t>А з вольними козаками&lt;br /&gt;</w:t>
        <w:br/>
        <w:t>Що я виробляла?&lt;br /&gt;</w:t>
        <w:br/>
        <w:t>Кому я їх не наймала,&lt;br /&gt;</w:t>
        <w:br/>
        <w:t>Не запродавала?&lt;br /&gt;</w:t>
        <w:br/>
        <w:t>Та й живущі ж, проклятущі!&lt;br /&gt;</w:t>
        <w:br/>
        <w:t>Думала, з Богданом&lt;br /&gt;</w:t>
        <w:br/>
        <w:t>От-от уже поховала.&lt;br /&gt;</w:t>
        <w:br/>
        <w:t>Ні, встали, погані,&lt;br /&gt;</w:t>
        <w:br/>
        <w:t>Із шведською приблудою…&lt;br /&gt;</w:t>
        <w:br/>
        <w:t>Та й тойді ж творилось!&lt;br /&gt;</w:t>
        <w:br/>
        <w:t>Аж злішаю, як згадаю…&lt;br /&gt;</w:t>
        <w:br/>
        <w:t>Батурин спалила,&lt;br /&gt;</w:t>
        <w:br/>
        <w:t>Сулу в Ромні загатила&lt;br /&gt;</w:t>
        <w:br/>
        <w:t>Тілько старшинами&lt;br /&gt;</w:t>
        <w:br/>
        <w:t>Козацькими… а такими,&lt;br /&gt;</w:t>
        <w:br/>
        <w:t>Просто козаками,&lt;br /&gt;</w:t>
        <w:br/>
        <w:t>Фінляндію засіяла;&lt;br /&gt;</w:t>
        <w:br/>
        <w:t>Насипала бурта&lt;br /&gt;</w:t>
        <w:br/>
        <w:t>На Орелі… на Ладогу&lt;br /&gt;</w:t>
        <w:br/>
        <w:t>Так гурти за гуртом&lt;br /&gt;</w:t>
        <w:br/>
        <w:t>Виганяла та цареві&lt;br /&gt;</w:t>
        <w:br/>
        <w:t>Болота гатила.&lt;br /&gt;</w:t>
        <w:br/>
        <w:t>І славного Полуботка&lt;br /&gt;</w:t>
        <w:br/>
        <w:t>В тюрмі задушила.&lt;br /&gt;</w:t>
        <w:br/>
        <w:t>Отойді-то було свято!&lt;br /&gt;</w:t>
        <w:br/>
        <w:t>Аж пекло злякалось.&lt;br /&gt;</w:t>
        <w:br/>
        <w:t>Матер божа у Ржавиці&lt;br /&gt;</w:t>
        <w:br/>
        <w:t>Вночі заридала.&lt;br /&gt;</w:t>
        <w:br/>
        <w:t>Й я таки пожила:&lt;br /&gt;</w:t>
        <w:br/>
        <w:t>С татарами помутила,&lt;br /&gt;</w:t>
        <w:br/>
        <w:t>С мучителем покутила,&lt;br /&gt;</w:t>
        <w:br/>
        <w:t>С Петрухою попила,&lt;br /&gt;</w:t>
        <w:br/>
        <w:t>Да немцам запродала.&lt;br /&gt;</w:t>
        <w:br/>
        <w:t>Та ти добре натворила:&lt;br /&gt;</w:t>
        <w:br/>
        <w:t>Так кацапів закрепила&lt;br /&gt;</w:t>
        <w:br/>
        <w:t>У німецькі кайдани —&lt;br /&gt;</w:t>
        <w:br/>
        <w:t>Хоч лягай та й засни.&lt;br /&gt;</w:t>
        <w:br/>
        <w:t>А в мене ще, враг їх знає,&lt;br /&gt;</w:t>
        <w:br/>
        <w:t>Кого вони виглядають?&lt;br /&gt;</w:t>
        <w:br/>
        <w:t>Вже ж і в крепость завдала,&lt;br /&gt;</w:t>
        <w:br/>
        <w:t>І дворянства страшну силу&lt;br /&gt;</w:t>
        <w:br/>
        <w:t>У мундирах розплодила,&lt;br /&gt;</w:t>
        <w:br/>
        <w:t>Як тих вошей розвела;&lt;br /&gt;</w:t>
        <w:br/>
        <w:t>Все вельможнії байстрята!&lt;br /&gt;</w:t>
        <w:br/>
        <w:t>Вже ж і Січ їх бісновата&lt;br /&gt;</w:t>
        <w:br/>
        <w:t>Жидовою поросла.&lt;br /&gt;</w:t>
        <w:br/>
        <w:t>Та й москаль незгірша штука:&lt;br /&gt;</w:t>
        <w:br/>
        <w:t>Добре вміє гріти руки!&lt;br /&gt;</w:t>
        <w:br/>
        <w:t>І я люта, а все-таки&lt;br /&gt;</w:t>
        <w:br/>
        <w:t>Того не зумію,&lt;br /&gt;</w:t>
        <w:br/>
        <w:t>Що москалі в Україні&lt;br /&gt;</w:t>
        <w:br/>
        <w:t>З козаками діють.&lt;br /&gt;</w:t>
        <w:br/>
        <w:t>Ото указ надрукують:&lt;br /&gt;</w:t>
        <w:br/>
        <w:t>"По милості божій,&lt;br /&gt;</w:t>
        <w:br/>
        <w:t>І ви наші, і все наше,&lt;br /&gt;</w:t>
        <w:br/>
        <w:t>І гоже й негоже!"&lt;br /&gt;</w:t>
        <w:br/>
        <w:t>Тепер уже заходились&lt;br /&gt;</w:t>
        <w:br/>
        <w:t>Древности шукати&lt;br /&gt;</w:t>
        <w:br/>
        <w:t>У могилах… бо нічого&lt;br /&gt;</w:t>
        <w:br/>
        <w:t>Уже в хаті взяти;&lt;br /&gt;</w:t>
        <w:br/>
        <w:t>Все забрали любісінько.&lt;br /&gt;</w:t>
        <w:br/>
        <w:t>Та лихий їх знає,&lt;br /&gt;</w:t>
        <w:br/>
        <w:t>Чого вони з тим поганим&lt;br /&gt;</w:t>
        <w:br/>
        <w:t>Льохом поспішають?&lt;br /&gt;</w:t>
        <w:br/>
        <w:t>Трошки, трошки б підождали,&lt;br /&gt;</w:t>
        <w:br/>
        <w:t>І церква б упала…&lt;br /&gt;</w:t>
        <w:br/>
        <w:t>Тойді б разом дві руїни&lt;br /&gt;</w:t>
        <w:br/>
        <w:t>В П ч е л е описали…&lt;br /&gt;</w:t>
        <w:br/>
        <w:t>Чого ж ти нас закликала?&lt;br /&gt;</w:t>
        <w:br/>
        <w:t>Щоб на льох дивиться?&lt;br /&gt;</w:t>
        <w:br/>
        <w:t>Таки й на льох. Та ще буде&lt;br /&gt;</w:t>
        <w:br/>
        <w:t>Два дива твориться.&lt;br /&gt;</w:t>
        <w:br/>
        <w:t>Сю ніч будуть в Україні&lt;br /&gt;</w:t>
        <w:br/>
        <w:t>Родиться близнята.&lt;br /&gt;</w:t>
        <w:br/>
        <w:t>Один буде, як той Ґонта,&lt;br /&gt;</w:t>
        <w:br/>
        <w:t>Катів катувати!&lt;br /&gt;</w:t>
        <w:br/>
        <w:t>Другий буде… оце вже наш!&lt;br /&gt;</w:t>
        <w:br/>
        <w:t>Катам помагати —&lt;br /&gt;</w:t>
        <w:br/>
        <w:t>Наш вже в череві щипає…&lt;br /&gt;</w:t>
        <w:br/>
        <w:t>А я начитала,&lt;br /&gt;</w:t>
        <w:br/>
        <w:t>Що, як виросте той Ґонта,&lt;br /&gt;</w:t>
        <w:br/>
        <w:t>Все наше пропало!&lt;br /&gt;</w:t>
        <w:br/>
        <w:t>Усе добре поплюндрує&lt;br /&gt;</w:t>
        <w:br/>
        <w:t>Й брата не покине!&lt;br /&gt;</w:t>
        <w:br/>
        <w:t>І розпустить правду й волю&lt;br /&gt;</w:t>
        <w:br/>
        <w:t>По всій Україні!&lt;br /&gt;</w:t>
        <w:br/>
        <w:t>Так от бачите, сестриці,&lt;br /&gt;</w:t>
        <w:br/>
        <w:t>Що тут компонують!&lt;br /&gt;</w:t>
        <w:br/>
        <w:t>На катів та на все добре&lt;br /&gt;</w:t>
        <w:br/>
        <w:t>Кайдани готують!&lt;br /&gt;</w:t>
        <w:br/>
        <w:t>Я золотом розтопленим&lt;br /&gt;</w:t>
        <w:br/>
        <w:t>Заллю йому очі!..&lt;br /&gt;</w:t>
        <w:br/>
        <w:t>А він, клятий недолюдок,&lt;br /&gt;</w:t>
        <w:br/>
        <w:t>Золота не схоче.&lt;br /&gt;</w:t>
        <w:br/>
        <w:t>Я царевыми чинами&lt;br /&gt;</w:t>
        <w:br/>
        <w:t>Скручу ему руки!..&lt;br /&gt;</w:t>
        <w:br/>
        <w:t>А я зберу з всього світа&lt;br /&gt;</w:t>
        <w:br/>
        <w:t>Всі зла і всі муки!..&lt;br /&gt;</w:t>
        <w:br/>
        <w:t>Ні, сестриці. Не так треба.&lt;br /&gt;</w:t>
        <w:br/>
        <w:t>Поки сліпі люде,&lt;br /&gt;</w:t>
        <w:br/>
        <w:t>Треба його поховати,&lt;br /&gt;</w:t>
        <w:br/>
        <w:t>А то лихо буде!&lt;br /&gt;</w:t>
        <w:br/>
        <w:t>Он бачите, над Києвом&lt;br /&gt;</w:t>
        <w:br/>
        <w:t>Мітла простяглася,&lt;br /&gt;</w:t>
        <w:br/>
        <w:t>І над Дніпром і Тясмином&lt;br /&gt;</w:t>
        <w:br/>
        <w:t>Земля затряслася.&lt;br /&gt;</w:t>
        <w:br/>
        <w:t>Чи чуєте? Застогнала&lt;br /&gt;</w:t>
        <w:br/>
        <w:t>Гора над Чигрином.&lt;br /&gt;</w:t>
        <w:br/>
        <w:t>О!.. Сміється і ридає&lt;br /&gt;</w:t>
        <w:br/>
        <w:t>Уся Україна!&lt;br /&gt;</w:t>
        <w:br/>
        <w:t>То близнята народились,&lt;br /&gt;</w:t>
        <w:br/>
        <w:t>А навісна мати&lt;br /&gt;</w:t>
        <w:br/>
        <w:t>Регочеться, що Йванами&lt;br /&gt;</w:t>
        <w:br/>
        <w:t>Обох буде звати!&lt;br /&gt;</w:t>
        <w:br/>
        <w:t>Полетімо!..&lt;br /&gt;</w:t>
        <w:br/>
        <w:t>Полетіли&lt;br /&gt;</w:t>
        <w:br/>
        <w:t>Й летячи співали:&lt;br /&gt;</w:t>
        <w:br/>
        <w:t>Попливе наш Іван&lt;br /&gt;</w:t>
        <w:br/>
        <w:t>По Дніпру у Лиман&lt;br /&gt;</w:t>
        <w:br/>
        <w:t>З кумою.&lt;br /&gt;</w:t>
        <w:br/>
        <w:t>Побіжить наш ярчук:&lt;br /&gt;</w:t>
        <w:br/>
        <w:t>В ірій їсти гадюк&lt;br /&gt;</w:t>
        <w:br/>
        <w:t>Зо мною.&lt;br /&gt;</w:t>
        <w:br/>
        <w:t>Как хвачу да помчу,&lt;br /&gt;</w:t>
        <w:br/>
        <w:t>В самый ад полечу&lt;br /&gt;</w:t>
        <w:br/>
        <w:t>Стрелою.</w:t>
      </w:r>
    </w:p>
    <w:p>
      <w:r>
        <w:br/>
        <w:t>ТРИ ЛІРНИКИ</w:t>
      </w:r>
    </w:p>
    <w:p>
      <w:r>
        <w:br/>
        <w:t>Один сліпий, другий кривий,&lt;br /&gt;</w:t>
        <w:br/>
        <w:t>А третій горбатий&lt;br /&gt;</w:t>
        <w:br/>
        <w:t>Йшли в Суботов про Богдана&lt;br /&gt;</w:t>
        <w:br/>
        <w:t>Мирянам співати.&lt;br /&gt;</w:t>
        <w:br/>
        <w:t>Що то, сказано, ворони.&lt;br /&gt;</w:t>
        <w:br/>
        <w:t>Уже й помостили,&lt;br /&gt;</w:t>
        <w:br/>
        <w:t>Мов для їх те сідало&lt;br /&gt;</w:t>
        <w:br/>
        <w:t>Москалі зробили.&lt;br /&gt;</w:t>
        <w:br/>
        <w:t>А для кого ж? Чоловіка,&lt;br /&gt;</w:t>
        <w:br/>
        <w:t>Певне, не посадять&lt;br /&gt;</w:t>
        <w:br/>
        <w:t>Лічить зорі…&lt;br /&gt;</w:t>
        <w:br/>
        <w:t>Ти то кажеш.&lt;br /&gt;</w:t>
        <w:br/>
        <w:t>А може, й посадять&lt;br /&gt;</w:t>
        <w:br/>
        <w:t>Москалика або німця.&lt;br /&gt;</w:t>
        <w:br/>
        <w:t>А москаль та німець&lt;br /&gt;</w:t>
        <w:br/>
        <w:t>І там найдуть хлібець.&lt;br /&gt;</w:t>
        <w:br/>
        <w:t>Що це таке верзете ви?&lt;br /&gt;</w:t>
        <w:br/>
        <w:t>Які там ворони?&lt;br /&gt;</w:t>
        <w:br/>
        <w:t>Та москалі, та сідала?&lt;br /&gt;</w:t>
        <w:br/>
        <w:t>Нехай бог боронить!&lt;br /&gt;</w:t>
        <w:br/>
        <w:t>Може, ще нестись заставлять,&lt;br /&gt;</w:t>
        <w:br/>
        <w:t>Москаля плодити.&lt;br /&gt;</w:t>
        <w:br/>
        <w:t>Бо чутка є, що цар хоче&lt;br /&gt;</w:t>
        <w:br/>
        <w:t>Весь світ полонити.&lt;br /&gt;</w:t>
        <w:br/>
        <w:t>А може, й так!&lt;br /&gt;</w:t>
        <w:br/>
        <w:t>Так на чорта ж їх на горах ставить?&lt;br /&gt;</w:t>
        <w:br/>
        <w:t>Та ще такі височенні,&lt;br /&gt;</w:t>
        <w:br/>
        <w:t>Що й хмари достанеш,&lt;br /&gt;</w:t>
        <w:br/>
        <w:t>Як вилізти…&lt;br /&gt;</w:t>
        <w:br/>
        <w:t>Так от же що:&lt;br /&gt;</w:t>
        <w:br/>
        <w:t>Ото потоп буде,&lt;br /&gt;</w:t>
        <w:br/>
        <w:t>Пани туда повилазять&lt;br /&gt;</w:t>
        <w:br/>
        <w:t>Та дивиться будуть,&lt;br /&gt;</w:t>
        <w:br/>
        <w:t>Як мужики тонутимуть.&lt;br /&gt;</w:t>
        <w:br/>
        <w:t>Розумні ви люди,&lt;br /&gt;</w:t>
        <w:br/>
        <w:t>А нічого не знаєте!&lt;br /&gt;</w:t>
        <w:br/>
        <w:t>То понаставляли&lt;br /&gt;</w:t>
        <w:br/>
        <w:t>Ті фігури он для чого:&lt;br /&gt;</w:t>
        <w:br/>
        <w:t>Щоб люди не крали&lt;br /&gt;</w:t>
        <w:br/>
        <w:t>Води з річки — та щоб нишком&lt;br /&gt;</w:t>
        <w:br/>
        <w:t>Піску не орали,&lt;br /&gt;</w:t>
        <w:br/>
        <w:t>Що скрізь отам за Тясьмою.&lt;br /&gt;</w:t>
        <w:br/>
        <w:t>Чортзна-що провадить!&lt;br /&gt;</w:t>
        <w:br/>
        <w:t>Нема хисту, то й не бреши.&lt;br /&gt;</w:t>
        <w:br/>
        <w:t>А що, як присядем&lt;br /&gt;</w:t>
        <w:br/>
        <w:t>Отутечки під берестом&lt;br /&gt;</w:t>
        <w:br/>
        <w:t>Та трохи спочинем! —&lt;br /&gt;</w:t>
        <w:br/>
        <w:t>Та в мене ще шматків зо два&lt;br /&gt;</w:t>
        <w:br/>
        <w:t>Є хліба в торбині,&lt;br /&gt;</w:t>
        <w:br/>
        <w:t>То поснідаєм в пригоді,&lt;br /&gt;</w:t>
        <w:br/>
        <w:t>Поки сонце встане…&lt;br /&gt;</w:t>
        <w:br/>
        <w:t>Посідали. "А хто, братця,&lt;br /&gt;</w:t>
        <w:br/>
        <w:t>Співа про Богдана?"&lt;br /&gt;</w:t>
        <w:br/>
        <w:t>Я співаю. І про Ясси,&lt;br /&gt;</w:t>
        <w:br/>
        <w:t>І про Жовті Води,&lt;br /&gt;</w:t>
        <w:br/>
        <w:t>І містечко Берестечко.&lt;br /&gt;</w:t>
        <w:br/>
        <w:t>В великій пригоді&lt;br /&gt;</w:t>
        <w:br/>
        <w:t>Нам сьогодні вони стануть!&lt;br /&gt;</w:t>
        <w:br/>
        <w:t>Бо там коло льоху&lt;br /&gt;</w:t>
        <w:br/>
        <w:t>Базар люду насходилось&lt;br /&gt;</w:t>
        <w:br/>
        <w:t>Та й панства не трохи.&lt;br /&gt;</w:t>
        <w:br/>
        <w:t>От де нам пожива буде!&lt;br /&gt;</w:t>
        <w:br/>
        <w:t>Ану, заспіваєм!&lt;br /&gt;</w:t>
        <w:br/>
        <w:t>Проби ради…&lt;br /&gt;</w:t>
        <w:br/>
        <w:t>Та цур йому!&lt;br /&gt;</w:t>
        <w:br/>
        <w:t>Лучче полягаєм&lt;br /&gt;</w:t>
        <w:br/>
        <w:t>Та виспимось. День великий.&lt;br /&gt;</w:t>
        <w:br/>
        <w:t>Ще будем співати.&lt;br /&gt;</w:t>
        <w:br/>
        <w:t>І я кажу: помолимось&lt;br /&gt;</w:t>
        <w:br/>
        <w:t>Та будемо спати.&lt;br /&gt;</w:t>
        <w:br/>
        <w:t>Старці під берестом заснули;&lt;br /&gt;</w:t>
        <w:br/>
        <w:t>Ще сонце спить, пташки мовчать,&lt;br /&gt;</w:t>
        <w:br/>
        <w:t>А коло льоху вже проснулись&lt;br /&gt;</w:t>
        <w:br/>
        <w:t>І заходилися копать.&lt;br /&gt;</w:t>
        <w:br/>
        <w:t>Копають день, копають два,&lt;br /&gt;</w:t>
        <w:br/>
        <w:t>На третій насилу&lt;br /&gt;</w:t>
        <w:br/>
        <w:t>Докопалися до муру&lt;br /&gt;</w:t>
        <w:br/>
        <w:t>Та трохи спочили.&lt;br /&gt;</w:t>
        <w:br/>
        <w:t>Поставили караули.&lt;br /&gt;</w:t>
        <w:br/>
        <w:t>Ісправник аж просить,&lt;br /&gt;</w:t>
        <w:br/>
        <w:t>Щоб нікого не пускали,&lt;br /&gt;</w:t>
        <w:br/>
        <w:t>І в Чигрин доносить&lt;br /&gt;</w:t>
        <w:br/>
        <w:t>По начальству. Приїхало&lt;br /&gt;</w:t>
        <w:br/>
        <w:t>Начальство мордате,&lt;br /&gt;</w:t>
        <w:br/>
        <w:t>Подивилось. "Треба,— каже,&lt;br /&gt;</w:t>
        <w:br/>
        <w:t>Своди розламати,&lt;br /&gt;</w:t>
        <w:br/>
        <w:t>Вєрнєй дєло…"&lt;br /&gt;</w:t>
        <w:br/>
        <w:t>Розламали&lt;br /&gt;</w:t>
        <w:br/>
        <w:t>Та й перелякались!&lt;br /&gt;</w:t>
        <w:br/>
        <w:t>Костяки в льоху лежали&lt;br /&gt;</w:t>
        <w:br/>
        <w:t>І мов усміхались,&lt;br /&gt;</w:t>
        <w:br/>
        <w:t>Що сонечко побачили.&lt;br /&gt;</w:t>
        <w:br/>
        <w:t>От добро Богдана!&lt;br /&gt;</w:t>
        <w:br/>
        <w:t>Черепок, гниле корито&lt;br /&gt;</w:t>
        <w:br/>
        <w:t>Й костяки в кайданах!&lt;br /&gt;</w:t>
        <w:br/>
        <w:t>Якби в формених, то добре:&lt;br /&gt;</w:t>
        <w:br/>
        <w:t>Вони б ще здалися…&lt;br /&gt;</w:t>
        <w:br/>
        <w:t>Засміялись… а ісправник&lt;br /&gt;</w:t>
        <w:br/>
        <w:t>Трохи не сказився!&lt;br /&gt;</w:t>
        <w:br/>
        <w:t>Що нічого, бачиш, взяти,&lt;br /&gt;</w:t>
        <w:br/>
        <w:t>А він же трудився!&lt;br /&gt;</w:t>
        <w:br/>
        <w:t>І день і ніч побивався,&lt;br /&gt;</w:t>
        <w:br/>
        <w:t>Та в дурні й убрався.&lt;br /&gt;</w:t>
        <w:br/>
        <w:t>Якби йому Богдан оце&lt;br /&gt;</w:t>
        <w:br/>
        <w:t>У руки попався,&lt;br /&gt;</w:t>
        <w:br/>
        <w:t>У москалі заголив би,&lt;br /&gt;</w:t>
        <w:br/>
        <w:t>Щоб знав, як дурити&lt;br /&gt;</w:t>
        <w:br/>
        <w:t>Правительство!! Кричить, біга,&lt;br /&gt;</w:t>
        <w:br/>
        <w:t>Мов несамовитий.&lt;br /&gt;</w:t>
        <w:br/>
        <w:t>Яременка [1] в пику пише,&lt;br /&gt;</w:t>
        <w:br/>
        <w:t>По-московській лає&lt;br /&gt;</w:t>
        <w:br/>
        <w:t>Увесь народ. І на старців&lt;br /&gt;</w:t>
        <w:br/>
        <w:t>Моїх налітає.&lt;br /&gt;</w:t>
        <w:br/>
        <w:t>"Вы што делаете, плуты!!"&lt;br /&gt;</w:t>
        <w:br/>
        <w:t>"Та ми, бачте, пане,&lt;br /&gt;</w:t>
        <w:br/>
        <w:t>Співаємо про Богдана…"&lt;br /&gt;</w:t>
        <w:br/>
        <w:t>"Я вам дам Богдана,&lt;br /&gt;</w:t>
        <w:br/>
        <w:t>Мошенники, дармоеды!&lt;br /&gt;</w:t>
        <w:br/>
        <w:t>Й песню сложили&lt;br /&gt;</w:t>
        <w:br/>
        <w:t>Про такого ж мошенпика…"&lt;br /&gt;</w:t>
        <w:br/>
        <w:t>"Нас, пане, навчили…"&lt;br /&gt;</w:t>
        <w:br/>
        <w:t>"Я вас навчу! Завалить им!"&lt;br /&gt;</w:t>
        <w:br/>
        <w:t>Взяли й завалили —&lt;br /&gt;</w:t>
        <w:br/>
        <w:t>Випарили у московській&lt;br /&gt;</w:t>
        <w:br/>
        <w:t>Бані-прохолоді.&lt;br /&gt;</w:t>
        <w:br/>
        <w:t>Отак пісні Богданові&lt;br /&gt;</w:t>
        <w:br/>
        <w:t>Стали їм в пригоді!!..&lt;br /&gt;</w:t>
        <w:br/>
        <w:t>Так малий льох в Суботові&lt;br /&gt;</w:t>
        <w:br/>
        <w:t>Москва розкопала!&lt;br /&gt;</w:t>
        <w:br/>
        <w:t>Великого ж того льоху&lt;br /&gt;</w:t>
        <w:br/>
        <w:t>Ще й не дошукалась.&lt;br /&gt;</w:t>
        <w:br/>
        <w:t>[1845, Миргород].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Великий льох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