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Великий клопіт</w:t>
      </w:r>
    </w:p>
    <w:p>
      <w:r>
        <w:br/>
        <w:t xml:space="preserve"> &lt;p&gt;ВЕЛИКИЙ КЛОПІТ</w:t>
      </w:r>
    </w:p>
    <w:p>
      <w:r>
        <w:br/>
        <w:t>Вернувши зі школи додому, професор застав лист від своєї жінки. Вона писала: " Мі и дорогий!</w:t>
      </w:r>
    </w:p>
    <w:p>
      <w:r>
        <w:br/>
        <w:t>Я бавлюся тут у тітки дуже добре, і наша Зося вдоволена, що може цілий день бігати по дзорі. Звичайно, що село, то не місто. Але я тут остану з тиждень довше, ніж гадала, бо мене запросили на весілля Марусі Санковської,— виходить замуж за адвоката,— буде дуже гучне весілля, а я не взяла з собою нічого, отже, будь так ласкав, пришли мені ті рі-чи, а пам'ятай, щоби не помилився! Уважай!</w:t>
      </w:r>
    </w:p>
    <w:p>
      <w:r>
        <w:br/>
        <w:t>1. Фрес фулярову блузку з шантіловими коронками і ші не-стяжкою.</w:t>
      </w:r>
    </w:p>
    <w:p>
      <w:r>
        <w:br/>
        <w:t>2. Гіпюровий фрачок.</w:t>
      </w:r>
    </w:p>
    <w:p>
      <w:r>
        <w:br/>
        <w:t>3. Спідницю чорну ажурову з френзлями.</w:t>
      </w:r>
    </w:p>
    <w:p>
      <w:r>
        <w:br/>
        <w:t>4. Голубу сукню, криту чорною маркізетою, ту, що я в ній була на концерті Шевченка, що має один бік убраний білою гіпюрою; спідничка зроблена з тунікою, а станик у фіші.</w:t>
      </w:r>
    </w:p>
    <w:p>
      <w:r>
        <w:br/>
        <w:t>5. Білу матіну з гафтів з екрі-стяжкою.</w:t>
      </w:r>
    </w:p>
    <w:p>
      <w:r>
        <w:br/>
        <w:t>6. Чорний шаль маркізетовий з флітрами (є в пудлі на шафі біля вікна).</w:t>
      </w:r>
    </w:p>
    <w:p>
      <w:r>
        <w:br/>
        <w:t>7. Реформовий горсет (в шухляді шафи).</w:t>
      </w:r>
    </w:p>
    <w:p>
      <w:r>
        <w:br/>
        <w:t>8. Коронкові довгі ажурові рукавиці, ажурові панчохи.</w:t>
      </w:r>
    </w:p>
    <w:p>
      <w:r>
        <w:br/>
        <w:t>9. Капелюх з плєресою,— ти знаєш, котрий.</w:t>
      </w:r>
    </w:p>
    <w:p>
      <w:r>
        <w:br/>
        <w:t>10. Шовкову гальку, батистову блузку з баскі ною і каф-таник.</w:t>
      </w:r>
    </w:p>
    <w:p>
      <w:r>
        <w:br/>
        <w:t>11. Підкладку до волосся, оздобні шпильки, і гребені, і пера раєр (все є в пуделку на туалеті),— і піди ще до склепу та купи мені півчеревики драп-ірхові, і вахляр з мальованої гази (вибери там щось до смаку і відповідне), і три темні оксамитні бордо-рожі.</w:t>
      </w:r>
    </w:p>
    <w:p>
      <w:r>
        <w:br/>
        <w:t>Все те пришли мені якнайскорше, бо хоч то ще час, але треба мати зараз під рукою, може, дещо прийдеться поправити. Просили, щоби і ти приїхав на весілля, але я знаю, що ти не приїдеш. Де ж би ти школу покинув на один день і одну ніч не спав!</w:t>
      </w:r>
    </w:p>
    <w:p>
      <w:r>
        <w:br/>
        <w:t>Прошу тебе, зорудуй те все раз-два і присилай! Описую тобі навмисне все так докладно, аби ти не помилився.</w:t>
      </w:r>
    </w:p>
    <w:p>
      <w:r>
        <w:br/>
        <w:t>Я і Зося цілуємо тебе дуже щиро.</w:t>
      </w:r>
    </w:p>
    <w:p>
      <w:r>
        <w:br/>
        <w:t>Твоя Мушка".</w:t>
      </w:r>
    </w:p>
    <w:p>
      <w:r>
        <w:br/>
        <w:t>Професор прочитав уважно лист жінки аж до кінця, а потім почав наново з початку. Читав і мало що розумів. Знав лише, що повинен жінці вислати якісь річи, і то відповідні до весілля, але котрі саме,— не міг відгадати. Отже, став перед шафою, де було повно одежі жінки, і дивився безнадійно то на неї, то на лист. Все те, чого жінка хотіла, очевидно, було як не в сій шафі, то в другій, або в куфрі, або в пудлі, або в шухляді,— інакше Мушка й не писала би за тим,— але що се таке: крес, фуляр, шантіль, шіне, гіпюра і т. д.— сього він не знав, хоч мав уже до сорок літ.</w:t>
      </w:r>
    </w:p>
    <w:p>
      <w:r>
        <w:br/>
        <w:t>Замість вибирати з шафи потрібні речі, він засів при своїм столі і почав зчисляти кравецьку францужчину в листі жінки: начислив більше як 25 слів, з якими — мимо деякого знання французької мови — ніяк не міг собі дати ради. Отже, вийняв з бібліотеки французький словар і почав вишукувати потрібні йому слова. Се йшло досить скоро, хоч і не все було в словарі; але коли потім з листом станув знову перед шафою жінки, був такий мудрий, як і перше. У словарі дещо находив, а в шафі не міг найти, хоч воно висіло перед його очима. Такого доброго мужа, як він був, могло се розвеселити, але могло й розсердити. Він уже десять років був жонатий, але тільки тепер з листа довідався, що його жінка, крім суконь та блузок, має також якийсь фрачок — і дивувався, що того фрачка ніколи у неї не бачив. Крім того він зовсім не пригадував собі, у якій сукні була його жінка на концерті, і байдуже було йому, чи є якісь реформові горсети, бо не вірив у ніяку реформу горсетів,— чи старомодні, чи реформовані — всі вони одна мука і глупота людська, та й годі!</w:t>
      </w:r>
    </w:p>
    <w:p>
      <w:r>
        <w:br/>
        <w:t>Але зробити се, о що жінка просила, треба було, отже, професор почав здіймати з кілків одежу жінки і приглядатися їй. Чудувався, скільки того було. Знав, що Мушка — славна господиня і зі старих речей робить цілком нові, але все-таки не сподівався найти стільки одежі. Тяжко було йому у сім добрі найтися, і він поміг собі так, що набік відкладав тільки се, що на його думку, могло бути відповідне на весілля, а решту лишав у шафі. Вибрав щонайкращі речі, а в чім був непевний, брав двоякі і відкладав набік. Міркував собі притім цілком розумно, що ліпше післати більше, як менше, бо де більше, там найдеться й те, що потрібне. Найшов і інші дрібнички, що мали Мушку вбирати від голови аж до ніг, і зложив усе те систематично на ліжку. Одного лише не найшов і не зрозумів: жінка писала, що пера "раєр" є в пуделку на туалеті, тим часом там ніяких пер не було. Він знав, що "раєр" — се німецьке Reiher, значить, пера повинні бути чаплині, але таких пер він у жінки ніколи не бачив, а крім того, й не знав гаразд, як вони мають виглядати. Тому що пер у пуделку не було, здавалося йому, що жінка помилилася і, певно, хотіла тих чудових павиних пер, що стояли в сухім букеті на етажерці. Отже, вийняв їх з букета і зложив також на ліжку.</w:t>
      </w:r>
    </w:p>
    <w:p>
      <w:r>
        <w:br/>
        <w:t>Потім переглянув ще раз лист Мушки і вийшов у місто купувати черевики, вахляр і рожі. Забрало се йому зо дві години часу, бо не знав, де що купувати, але нарешті все Купив, приніс до хати, зложив усе якнайосторожніше в малий кіш і в пудло з капелюхом, обвив папером, пов'язав, полякував і вислав служницею на пошту. Лихий був, що ціле пополуднє втратив на сю висилку, але потішав себе, що се для його доброї Мушки. Нехай забавиться трохи, коли їй се мило.</w:t>
      </w:r>
    </w:p>
    <w:p>
      <w:r>
        <w:br/>
        <w:t>Два дні мав професор спокій. На третій він щойно встав з ліжка, як післанець з пошти приніс йому express посилку, кошик, котрий він вислав перед двома днями. Він відчинив кошик і зі страхом побачив ті самі речі, котрі вислав жінці, тільки дечого бракувало. Лист від Мушки, писаний олівцем скоренько, лежав наверху. У професора не стало відваги прочитати його — він знав уже наперед, що жінка пише. Але мусив прочитати, іншої ради не було. Мушка писала відразу, без ніякого милого вступу, не називаючи його дорогим:</w:t>
      </w:r>
    </w:p>
    <w:p>
      <w:r>
        <w:br/>
        <w:t>"Йой, стрий, що мені з тобою діяти? Ти, певно, не хочеш, щоб я йшла на весілля, коли ти мені такого збитка зробив. Та чи бачив хто таке, аби ти мені вліті прислав зимовий</w:t>
      </w:r>
    </w:p>
    <w:p>
      <w:r>
        <w:br/>
        <w:t>капелюх! І черевики № 40, коли я все ношу № 37. Десять років жиєш зі мною і нічого не навчився, і не знаєш! Нащо мені того шляфрока, і вовняної грубої блузи, і батистової блузи, і батистової сукні, і волічкової гальки, і зимових панчіх, і барханової матіне — чого ти закпив собі так з мене? Чи ти направду боїшся, щоби я на весіллі в кім не закохалася? Чи мені самій приїхати по річи?</w:t>
      </w:r>
    </w:p>
    <w:p>
      <w:r>
        <w:br/>
        <w:t>Ага! ще одно! Замість рож ти прислав пеларгонії і, певно, переплатив. Адже ти якийсь професор і доктор філософії — аби ти не знав, що рожа, а що пеларгонія, сього я по тобі не сподівалася.</w:t>
      </w:r>
    </w:p>
    <w:p>
      <w:r>
        <w:br/>
        <w:t>Зараз піди мені до пані Хановичевої і попроси її від мене, щоби прийшла до нас і на основі мого листа вибрала із шафи все те, о що я просила.</w:t>
      </w:r>
    </w:p>
    <w:p>
      <w:r>
        <w:br/>
        <w:t>Те, що я відсилаю, відложи нараз набік, щоби ти знов не післав мені. Піди і відміняй черевики на №37, вибери трохи ясніші. І рожі купи, а не пеларгонії!</w:t>
      </w:r>
    </w:p>
    <w:p>
      <w:r>
        <w:br/>
        <w:t>А від того зеленого вахляра, що ти купив, то я аж сама позеленіла зі злості. І де ж сей вахляр надається до моєї сукні? Чим він тобі сподобався? Піди з моїм стаником до склепу і відміняй! Коли ти навчишся розпізнавати балеву туалету від домашньої? Ти знаєш, який ти недотепний і навіть злий. Зараз мені все позбирай, купи і вишли. Попроси Хановичеву!</w:t>
      </w:r>
    </w:p>
    <w:p>
      <w:r>
        <w:br/>
        <w:t>Будь здоров! Мушка.</w:t>
      </w:r>
    </w:p>
    <w:p>
      <w:r>
        <w:br/>
        <w:t>Р. Б. А ті павині пера застроми собі сам за капелюх, коли ти такий мудрий! Чи ти бачив коли жінку в балевій туалеті з павиними перами в волоссі? Раєр є в шафі з біллям, на другій полиці в пуделку.</w:t>
      </w:r>
    </w:p>
    <w:p>
      <w:r>
        <w:br/>
        <w:t>Здався би красний торт з цукорні, але я вже сама якось собі тут пораджу.</w:t>
      </w:r>
    </w:p>
    <w:p>
      <w:r>
        <w:br/>
        <w:t>Не забудь мені прислати сей другий капелюх з довгим білим струсиним пером, що ти його міряв метром,— тепер чей уже будеш знати.</w:t>
      </w:r>
    </w:p>
    <w:p>
      <w:r>
        <w:br/>
        <w:t>На весіллі я мушу бути, хоч би ти не хотів".</w:t>
      </w:r>
    </w:p>
    <w:p>
      <w:r>
        <w:br/>
        <w:t>Професор прочитав сей лист і розсердився. Найгірше заболіло його підозріння, що він не бажає Мушці розривки і забави. Потім сердило його все за порядком: і те, що він замість сукні післав шлафрок, і вахляр, і черевики, і пеларгонії — одним словом, все. Се просто розпука — полаго-джувати орудки жінки і не знати, як що виглядає і як називається.</w:t>
      </w:r>
    </w:p>
    <w:p>
      <w:r>
        <w:br/>
        <w:t>Професор зажурився так, що кави не пив і без снідання пішов до школи. Відбув там свої три години і в той сам час, як учив хлопців, рішився не просити Хановичевої о поміч, бо се дійсно смішно, тільки порадити собі інакше. Зараз по науці пішов додому, завинув станик жінки у папір і з ним пішов за іншим вахлярем. Показав склепарці станик, і та вже сама дібрала вахляр. За пеларгонії висварив в іншім склепі жидівку і казав собі дати рожі, хоч жидівка запевню-вала його, що пеларгонії в моді. Виміняв черевики на № 37, хоч був глибоко пересвідчений, що будуть затісні,— і з тим всім вернувся додому.</w:t>
      </w:r>
    </w:p>
    <w:p>
      <w:r>
        <w:br/>
        <w:t>Тут уже небагато думав. Всю одежу без розбору, яка була ще в шафі, і що лише жіночого бачив у хаті, складав у великий кіш, найшов чаплині пера, і льоки, і капелюх, повибирав різні панчохи і рукавиці, витяг з шухляди три горсети — і все те спакував у кіш. Тут уже цілком певно мусило найтися все, що було потрібне Мушці.</w:t>
      </w:r>
    </w:p>
    <w:p>
      <w:r>
        <w:br/>
        <w:t>Написав ще й лист: "Дорога Мушко! Посилаю тобі все, що потрібно, а може, й забагато. Не сердься на мене, бо я, єй-богу, хочу, аби ти забавилася. А як вернеш, то навчиш мене, як що з твоєї одежі називається, бо виявляється, що і се потрібно знати. Одначе я не ручу, що все запам'ятаю, і тому радив би зробити інвентар і одежу назначити числами — так було би мені легше найти, що потрібно.</w:t>
      </w:r>
    </w:p>
    <w:p>
      <w:r>
        <w:br/>
        <w:t>Зосі посилаю чеколадки. Ще раз прошу, не сердься на свого Старого".</w:t>
      </w:r>
    </w:p>
    <w:p>
      <w:r>
        <w:br/>
        <w:t>З кошем поїхав професор на залізницю і зорудував усе так, щоб жінка дістала річі на другий день. Позбувшися сього великого клопоту, він почув потребу нагородити себе за труд і пішов на пиво. Давно вже воно не смакувало йому так, як сього вечора.</w:t>
      </w:r>
    </w:p>
    <w:p>
      <w:r>
        <w:br/>
        <w:t>1912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клопіт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