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Ваал</w:t>
      </w:r>
    </w:p>
    <w:p>
      <w:r>
        <w:br/>
        <w:t xml:space="preserve"> (Поема)&lt;br /&gt;</w:t>
        <w:br/>
        <w:t>Пролог&lt;br /&gt;</w:t>
        <w:br/>
        <w:t>За зорями, зорями в далях безмежних,&lt;br /&gt;</w:t>
        <w:br/>
        <w:t>а може, між зорями й скрізь&lt;br /&gt;</w:t>
        <w:br/>
        <w:t>у зміні матерії, в тьмі і пожежах,&lt;br /&gt;</w:t>
        <w:br/>
        <w:t>що в вічнім борінні сплелись,&lt;br /&gt;</w:t>
        <w:br/>
        <w:t>у хорах надземних жили легіони,&lt;br /&gt;</w:t>
        <w:br/>
        <w:t>що й зараз між ними живуть,&lt;br /&gt;</w:t>
        <w:br/>
        <w:t>що ми — їх продовження, в зоряні гони&lt;br /&gt;</w:t>
        <w:br/>
        <w:t>блискучу торуємо путь.&lt;br /&gt;</w:t>
        <w:br/>
        <w:t>Як рівний між рівних жив Демон між ними,&lt;br /&gt;</w:t>
        <w:br/>
        <w:t>усі там були як брати,&lt;br /&gt;</w:t>
        <w:br/>
        <w:t>і світ був чудесний, той світ незборимий&lt;br /&gt;</w:t>
        <w:br/>
        <w:t>у сяйві добра й красоти.&lt;br /&gt;</w:t>
        <w:br/>
        <w:t>Був Демон іскристий, як вічне проміння,&lt;br /&gt;</w:t>
        <w:br/>
        <w:t>як музика і аромат...&lt;br /&gt;</w:t>
        <w:br/>
        <w:t>А очі то чорні, то радісно-сині,&lt;br /&gt;</w:t>
        <w:br/>
        <w:t>а серце, як зоряний сад...&lt;br /&gt;</w:t>
        <w:br/>
        <w:t>Гіганти космічні, його побратими,&lt;br /&gt;</w:t>
        <w:br/>
        <w:t>летіли крізь темні світи&lt;br /&gt;</w:t>
        <w:br/>
        <w:t>або крізь планети, для зору незримо,&lt;br /&gt;</w:t>
        <w:br/>
        <w:t>для людського ока завжди.&lt;br /&gt;</w:t>
        <w:br/>
        <w:t>Між ними Ваал був. Стуманені крила,&lt;br /&gt;</w:t>
        <w:br/>
        <w:t>як очі, і очі пусті,</w:t>
      </w:r>
    </w:p>
    <w:p>
      <w:r>
        <w:br/>
        <w:t>пусті і холодні... Його не любили&lt;br /&gt;</w:t>
        <w:br/>
        <w:t>його побратими святі,&lt;br /&gt;</w:t>
        <w:br/>
        <w:t>і він не любив їх. Завжди одинокий&lt;br /&gt;</w:t>
        <w:br/>
        <w:t>любив безповітря і тьму,&lt;br /&gt;</w:t>
        <w:br/>
        <w:t>і мертвих планет непорушливий спокій&lt;br /&gt;</w:t>
        <w:br/>
        <w:t>раніш був за зорі йому.&lt;br /&gt;</w:t>
        <w:br/>
        <w:t>І світла гіганти завжди воювали&lt;br /&gt;</w:t>
        <w:br/>
        <w:t>з гігантами злоби і тьми&lt;br /&gt;</w:t>
        <w:br/>
        <w:t>і в битвах ніколи поразки не знали,&lt;br /&gt;</w:t>
        <w:br/>
        <w:t>як весни — з снігами зими.&lt;br /&gt;</w:t>
        <w:br/>
        <w:t>Та моднії, молнії вдарили в добрих&lt;br /&gt;</w:t>
        <w:br/>
        <w:t>мір'ядами огненних жал,&lt;br /&gt;</w:t>
        <w:br/>
        <w:t>і мряки гіганти здолали хоробрих, —&lt;br /&gt;</w:t>
        <w:br/>
        <w:t>то зрадив звитяжців Ваал...&lt;br /&gt;</w:t>
        <w:br/>
        <w:t>В безмежних блуканнях він молній секрета&lt;br /&gt;</w:t>
        <w:br/>
        <w:t>в якійсь катастрофі світів&lt;br /&gt;</w:t>
        <w:br/>
        <w:t>одкрив і шпурнув їх, із темними в леті,&lt;br /&gt;</w:t>
        <w:br/>
        <w:t>в гордині страшній, на братів,&lt;br /&gt;</w:t>
        <w:br/>
        <w:t>і з темними в злуці... І світла герої&lt;br /&gt;</w:t>
        <w:br/>
        <w:t>розбиті скорились йому...&lt;br /&gt;</w:t>
        <w:br/>
        <w:t>Скорились. Лиш Демон не міг із журбою&lt;br /&gt;</w:t>
        <w:br/>
        <w:t>покинуть кромішнюю тьму&lt;br /&gt;</w:t>
        <w:br/>
        <w:t>й братів під'яремних... Снопами жахними&lt;br /&gt;</w:t>
        <w:br/>
        <w:t>за ним полетіли вогні,&lt;br /&gt;</w:t>
        <w:br/>
        <w:t>але не здогнали... В хаоси, у дими&lt;br /&gt;</w:t>
        <w:br/>
        <w:t>летів він і зник вдалині...&lt;br /&gt;</w:t>
        <w:br/>
        <w:t>І рабство настало для світла. І трона&lt;br /&gt;</w:t>
        <w:br/>
        <w:t>безумний Ваал збудував.&lt;br /&gt;</w:t>
        <w:br/>
        <w:t>Зіпершись на молнії й тьми легіони,&lt;br /&gt;</w:t>
        <w:br/>
        <w:t>себе Саваофом назвав.</w:t>
      </w:r>
    </w:p>
    <w:p>
      <w:r>
        <w:br/>
        <w:t>І</w:t>
      </w:r>
    </w:p>
    <w:p>
      <w:r>
        <w:br/>
        <w:t>"О світла гіганти в тенетах Ваала,&lt;br /&gt;</w:t>
        <w:br/>
        <w:t>чи довго рабами вам буть?&lt;br /&gt;</w:t>
        <w:br/>
        <w:t>Зве, янголи, вас він, а ми ж — адонаї,&lt;br /&gt;</w:t>
        <w:br/>
        <w:t>що тьми не пускали ми лють&lt;br /&gt;</w:t>
        <w:br/>
        <w:t>у світла чертоги. Він зве себе Богом,&lt;br /&gt;</w:t>
        <w:br/>
        <w:t>наш день обернувши на льох.&lt;br /&gt;</w:t>
        <w:br/>
        <w:t>Сидить він на троні з короною-рогом,&lt;br /&gt;</w:t>
        <w:br/>
        <w:t>безумний, сліпий Саваоф.&lt;br /&gt;</w:t>
        <w:br/>
        <w:t>На нього здійму я пожежу криваву&lt;br /&gt;</w:t>
        <w:br/>
        <w:t>повстання святого за день,&lt;br /&gt;</w:t>
        <w:br/>
        <w:t>а поки шо янголи вічную славу&lt;br /&gt;</w:t>
        <w:br/>
        <w:t>складають йому із пісень".&lt;br /&gt;</w:t>
        <w:br/>
        <w:t>Так думає Демон... Летить він в простори,&lt;br /&gt;</w:t>
        <w:br/>
        <w:t>як смуга якась світляна.&lt;br /&gt;</w:t>
        <w:br/>
        <w:t>На нього заплакані дивляться зорі,&lt;br /&gt;</w:t>
        <w:br/>
        <w:t>а їм же — ні краю, ні дна.&lt;br /&gt;</w:t>
        <w:br/>
        <w:t>Він сурму здіймає, сурмить і ридає&lt;br /&gt;</w:t>
        <w:br/>
        <w:t>і знову сурмить і сурмить...&lt;br /&gt;</w:t>
        <w:br/>
        <w:t>Та що це?.. Летять... їм ні ліку й ні краю...&lt;br /&gt;</w:t>
        <w:br/>
        <w:t>І Демон настріч їм летить...&lt;br /&gt;</w:t>
        <w:br/>
        <w:t>Брати то, брати то... їх огненні крила,&lt;br /&gt;</w:t>
        <w:br/>
        <w:t>їх світлі безсмертні тіла...&lt;br /&gt;</w:t>
        <w:br/>
        <w:t>За ними женеться глуха, ошаліла,&lt;br /&gt;</w:t>
        <w:br/>
        <w:t>із молній і вибухів мла.&lt;br /&gt;</w:t>
        <w:br/>
        <w:t>"Повстання! Повстання!.. О Демоне! Де ти?.&lt;br /&gt;</w:t>
        <w:br/>
        <w:t>"Я — тут!" — він гукає... Й як гнів&lt;br /&gt;</w:t>
        <w:br/>
        <w:t>помчали крізь грози на молній багнети&lt;br /&gt;</w:t>
        <w:br/>
        <w:t>за Демоном хори братів...&lt;br /&gt;</w:t>
        <w:br/>
        <w:t>Гей ви, янголи лазурі,&lt;br /&gt;</w:t>
        <w:br/>
        <w:t>молній краяні вогнем!&lt;br /&gt;</w:t>
        <w:br/>
        <w:t>Чую крики ваші в бурі:&lt;br /&gt;</w:t>
        <w:br/>
        <w:t>"За Едем ми, за Едем!.."</w:t>
      </w:r>
    </w:p>
    <w:p>
      <w:r>
        <w:br/>
        <w:t>"Стережись, о брат проклятий,&lt;br /&gt;</w:t>
        <w:br/>
        <w:t>наших сонячних вендет!"&lt;br /&gt;</w:t>
        <w:br/>
        <w:t>Палять молнії крилатих,&lt;br /&gt;</w:t>
        <w:br/>
        <w:t>а вони — усе вперед.</w:t>
      </w:r>
    </w:p>
    <w:p>
      <w:r>
        <w:br/>
        <w:t>Все вперед! Уже Едему&lt;br /&gt;</w:t>
        <w:br/>
        <w:t>видно радісні сади.&lt;br /&gt;</w:t>
        <w:br/>
        <w:t>Раптом — вибух!!! "Що це? Де ми?"&lt;br /&gt;</w:t>
        <w:br/>
        <w:t>"Ах!.. Ми падаєм!.. Куди?.."</w:t>
      </w:r>
    </w:p>
    <w:p>
      <w:r>
        <w:br/>
        <w:t>Це мір'ядів молній шалом&lt;br /&gt;</w:t>
        <w:br/>
        <w:t>їх Ваал ударив всіх...&lt;br /&gt;</w:t>
        <w:br/>
        <w:t>Вал за валом,&lt;br /&gt;</w:t>
        <w:br/>
        <w:t>вал за валом&lt;br /&gt;</w:t>
        <w:br/>
        <w:t>полетіли&lt;br /&gt;</w:t>
        <w:br/>
        <w:t>без доріг&lt;br /&gt;</w:t>
        <w:br/>
        <w:t>у безодні&lt;br /&gt;</w:t>
        <w:br/>
        <w:t>адонаї,&lt;br /&gt;</w:t>
        <w:br/>
        <w:t>де ні дня, ні вітерця,&lt;br /&gt;</w:t>
        <w:br/>
        <w:t>як метеликів тих зграї&lt;br /&gt;</w:t>
        <w:br/>
        <w:t>У&lt;br /&gt;</w:t>
        <w:br/>
        <w:t>безодні&lt;br /&gt;</w:t>
        <w:br/>
        <w:t>без&lt;br /&gt;</w:t>
        <w:br/>
        <w:t>кінця...</w:t>
      </w:r>
    </w:p>
    <w:p>
      <w:r>
        <w:br/>
        <w:t>II</w:t>
      </w:r>
    </w:p>
    <w:p>
      <w:r>
        <w:br/>
        <w:t>І подумав Бог:&lt;br /&gt;</w:t>
        <w:br/>
        <w:t>тут мій Рай-чертог&lt;br /&gt;</w:t>
        <w:br/>
        <w:t>громобійний.</w:t>
      </w:r>
    </w:p>
    <w:p>
      <w:r>
        <w:br/>
        <w:t>На землі нехай&lt;br /&gt;</w:t>
        <w:br/>
        <w:t>розцвітає Рай&lt;br /&gt;</w:t>
        <w:br/>
        <w:t>легковійний.</w:t>
      </w:r>
    </w:p>
    <w:p>
      <w:r>
        <w:br/>
        <w:t>Глянув він туди...&lt;br /&gt;</w:t>
        <w:br/>
        <w:t>Там сади, сади,&lt;br /&gt;</w:t>
        <w:br/>
        <w:t>а між ними —&lt;br /&gt;</w:t>
        <w:br/>
        <w:t>ізумрудних трав;&lt;br /&gt;</w:t>
        <w:br/>
        <w:t>там — за ставом став&lt;br /&gt;</w:t>
        <w:br/>
        <w:t>мрійнії дими...</w:t>
      </w:r>
    </w:p>
    <w:p>
      <w:r>
        <w:br/>
        <w:t>А на землі були вже троглодити,&lt;br /&gt;</w:t>
        <w:br/>
        <w:t>і в них маля архангел Гавриїл&lt;br /&gt;</w:t>
        <w:br/>
        <w:t>украв, і Бог назвав його Адамом.&lt;br /&gt;</w:t>
        <w:br/>
        <w:t>Йому подругу з тьми небесних сил&lt;br /&gt;</w:t>
        <w:br/>
        <w:t>приніс архангел і поклав на трави,&lt;br /&gt;</w:t>
        <w:br/>
        <w:t>подругу ніжну з зоряних світил...&lt;br /&gt;</w:t>
        <w:br/>
        <w:t>Була то Єва. Линув час. Малята&lt;br /&gt;</w:t>
        <w:br/>
        <w:t>зростали в шумі ароматних трав&lt;br /&gt;</w:t>
        <w:br/>
        <w:t>поміж тварин безжурно і щасливо,&lt;br /&gt;</w:t>
        <w:br/>
        <w:t>немов для них безмежний світ сіяв.&lt;br /&gt;</w:t>
        <w:br/>
        <w:t>Вони росли і сорому не знали,&lt;br /&gt;</w:t>
        <w:br/>
        <w:t>а потім, враз, розкрились, мов квітки,&lt;br /&gt;</w:t>
        <w:br/>
        <w:t>і стали жить на радість злу Ваала,&lt;br /&gt;</w:t>
        <w:br/>
        <w:t>як і до них істоти всі жили&lt;br /&gt;</w:t>
        <w:br/>
        <w:t>і будуть жить... Як сяйно роки мчали,&lt;br /&gt;</w:t>
        <w:br/>
        <w:t>як їх мінив обіймів ніжний шал&lt;br /&gt;</w:t>
        <w:br/>
        <w:t>поміж кущів і руж благоуханних...&lt;br /&gt;</w:t>
        <w:br/>
        <w:t>З них рід рабів почать хотів Ваал,&lt;br /&gt;</w:t>
        <w:br/>
        <w:t>не тільки з них, а на усіх планетах,&lt;br /&gt;</w:t>
        <w:br/>
        <w:t>щоб світло скрізь навіки погасить,&lt;br /&gt;</w:t>
        <w:br/>
        <w:t>щоб не боятись янголів вендети&lt;br /&gt;</w:t>
        <w:br/>
        <w:t>і вічно в тьмі для тьми і тьмою жить.</w:t>
      </w:r>
    </w:p>
    <w:p>
      <w:r>
        <w:br/>
        <w:t>III&lt;br /&gt;</w:t>
        <w:br/>
        <w:t>О сад який, о саде мій!&lt;br /&gt;</w:t>
        <w:br/>
        <w:t>В цвіту дерева...&lt;br /&gt;</w:t>
        <w:br/>
        <w:t>"Дзвеніть, пташки, зефіре, вій", —&lt;br /&gt;</w:t>
        <w:br/>
        <w:t>співає Єва.</w:t>
      </w:r>
    </w:p>
    <w:p>
      <w:r>
        <w:br/>
        <w:t>Вона з квіток плете вінок,&lt;br /&gt;</w:t>
        <w:br/>
        <w:t>квітки — лілеї.&lt;br /&gt;</w:t>
        <w:br/>
        <w:t>І повний вір не зводить зір&lt;br /&gt;</w:t>
        <w:br/>
        <w:t>Адам із неї.</w:t>
      </w:r>
    </w:p>
    <w:p>
      <w:r>
        <w:br/>
        <w:t>Кошлатий він... О серця дзвін!..&lt;br /&gt;</w:t>
        <w:br/>
        <w:t>Мов струни — бджоли&lt;br /&gt;</w:t>
        <w:br/>
        <w:t>бринять кругом... Здається сном&lt;br /&gt;</w:t>
        <w:br/>
        <w:t>високочола&lt;br /&gt;</w:t>
        <w:br/>
        <w:t>йому вона...&lt;br /&gt;</w:t>
        <w:br/>
        <w:t>Адам&lt;br /&gt;</w:t>
        <w:br/>
        <w:t>Чому сумна?..&lt;br /&gt;</w:t>
        <w:br/>
        <w:t>В його очах любов без дна...&lt;br /&gt;</w:t>
        <w:br/>
        <w:t>Вона ж зітхає...&lt;br /&gt;</w:t>
        <w:br/>
        <w:t>І позіхає...</w:t>
      </w:r>
    </w:p>
    <w:p>
      <w:r>
        <w:br/>
        <w:t>Єва</w:t>
      </w:r>
    </w:p>
    <w:p>
      <w:r>
        <w:br/>
        <w:t>Хі-хі, ха-ха,&lt;br /&gt;</w:t>
        <w:br/>
        <w:t>як скучно жити!.,&lt;br /&gt;</w:t>
        <w:br/>
        <w:t>тварини й квіти...&lt;br /&gt;</w:t>
        <w:br/>
        <w:t>Обридло все: твоє лице,</w:t>
      </w:r>
    </w:p>
    <w:p>
      <w:r>
        <w:br/>
        <w:t>Адам</w:t>
      </w:r>
    </w:p>
    <w:p>
      <w:r>
        <w:br/>
        <w:t>Чому? Скажи... О, положи&lt;br /&gt;</w:t>
        <w:br/>
        <w:t>свою голівку&lt;br /&gt;</w:t>
        <w:br/>
        <w:t>на груди м'ні! Я весь в огні,&lt;br /&gt;</w:t>
        <w:br/>
        <w:t>моя ластівко!</w:t>
      </w:r>
    </w:p>
    <w:p>
      <w:r>
        <w:br/>
        <w:t>Єва&lt;br /&gt;</w:t>
        <w:br/>
        <w:t>"Моя... Моя!.." Не хочу я&lt;br /&gt;</w:t>
        <w:br/>
        <w:t>тебе любити&lt;br /&gt;</w:t>
        <w:br/>
        <w:t>(і позіха: "Хі-хі, ха-ха!.."),&lt;br /&gt;</w:t>
        <w:br/>
        <w:t>мій троглодите!&lt;br /&gt;</w:t>
        <w:br/>
        <w:t>(Співає.)&lt;br /&gt;</w:t>
        <w:br/>
        <w:t>"Я з далеких світил. Хай не маю я крил,&lt;br /&gt;</w:t>
        <w:br/>
        <w:t>та уся я, неначе крилата.&lt;br /&gt;</w:t>
        <w:br/>
        <w:t>В сонмі янголів я, в хори зоряних сил&lt;br /&gt;</w:t>
        <w:br/>
        <w:t>полетіла б на небо до тата.</w:t>
      </w:r>
    </w:p>
    <w:p>
      <w:r>
        <w:br/>
        <w:t>Та земля не пуска... Я прекрасна, струнка...&lt;br /&gt;</w:t>
        <w:br/>
        <w:t>Це сказали лазурні свічада&lt;br /&gt;</w:t>
        <w:br/>
        <w:t>сонних вод, де висот&lt;br /&gt;</w:t>
        <w:br/>
        <w:t>відбиваються зір сяйвопади,&lt;br /&gt;</w:t>
        <w:br/>
        <w:t>наче очі братів і сестер, де мій спів&lt;br /&gt;</w:t>
        <w:br/>
        <w:t>розлягався б із їхнім луною.&lt;br /&gt;</w:t>
        <w:br/>
        <w:t>Але Бог наказав і я мучусь між трав&lt;br /&gt;</w:t>
        <w:br/>
        <w:t>і квіток, троглодите, з тобою.</w:t>
      </w:r>
    </w:p>
    <w:p>
      <w:r>
        <w:br/>
        <w:t>Ти — кошлатий, бридкий, довгорукий такий,&lt;br /&gt;</w:t>
        <w:br/>
        <w:t>кривоногий, і з рота у тебе&lt;br /&gt;</w:t>
        <w:br/>
        <w:t>трупним смородом тхне, як цілуєш мене,&lt;br /&gt;</w:t>
        <w:br/>
        <w:t>як мене притягаєш до себе".</w:t>
      </w:r>
    </w:p>
    <w:p>
      <w:r>
        <w:br/>
        <w:t>Сумно слуха Адам. Лине щебет і гам,&lt;br /&gt;</w:t>
        <w:br/>
        <w:t>сумно озеро хвилями грає,&lt;br /&gt;</w:t>
        <w:br/>
        <w:t>шепче щось комишам, плаче гіпопотам,&lt;br /&gt;</w:t>
        <w:br/>
        <w:t>мов Адамові він співчуває.</w:t>
      </w:r>
    </w:p>
    <w:p>
      <w:r>
        <w:br/>
        <w:t>В серці дужім гроза, за сльозою сльоза&lt;br /&gt;</w:t>
        <w:br/>
        <w:t>діамантами падає в трави,&lt;br /&gt;</w:t>
        <w:br/>
        <w:t>все в тумані щеза, плачуть квіти... Роса...&lt;br /&gt;</w:t>
        <w:br/>
        <w:t>Єва дивиться гордо й лукаво...</w:t>
      </w:r>
    </w:p>
    <w:p>
      <w:r>
        <w:br/>
        <w:t>Єва</w:t>
      </w:r>
    </w:p>
    <w:p>
      <w:r>
        <w:br/>
        <w:t>Я жартую... Цілуй!&lt;br /&gt;</w:t>
        <w:br/>
        <w:t>О хвилюй же, хвилюй!&lt;br /&gt;</w:t>
        <w:br/>
        <w:t>Ти для мене і тато, і мама...</w:t>
      </w:r>
    </w:p>
    <w:p>
      <w:r>
        <w:br/>
        <w:t>Все Адам забува... і ховає трава&lt;br /&gt;</w:t>
        <w:br/>
        <w:t>неповторнеє щастя Адама...&lt;br /&gt;</w:t>
        <w:br/>
        <w:t>Єва&lt;br /&gt;</w:t>
        <w:br/>
        <w:t>Годі!.. Годі!..&lt;br /&gt;</w:t>
        <w:br/>
        <w:t>Адам&lt;br /&gt;</w:t>
        <w:br/>
        <w:t>О, ні!..&lt;br /&gt;</w:t>
        <w:br/>
        <w:t>Дай-но губи смачні,&lt;br /&gt;</w:t>
        <w:br/>
        <w:t>дай ще хвильку побуть так з тобою.&lt;br /&gt;</w:t>
        <w:br/>
        <w:t>Єва&lt;br /&gt;</w:t>
        <w:br/>
        <w:t>Хі-хі, ха, хо-хі-ху! Як же скучно мені.&lt;br /&gt;</w:t>
        <w:br/>
        <w:t>І Адама з усмішкою злою&lt;br /&gt;</w:t>
        <w:br/>
        <w:t>відштовхнула...</w:t>
      </w:r>
    </w:p>
    <w:p>
      <w:r>
        <w:br/>
        <w:t>"Пусти"...&lt;br /&gt;</w:t>
        <w:br/>
        <w:t>Журно шепчуть цвіти...&lt;br /&gt;</w:t>
        <w:br/>
        <w:t>Журно хвилями озеро грає...&lt;br /&gt;</w:t>
        <w:br/>
        <w:t>Знов сумує Адам... Плаче гіпопотам,&lt;br /&gt;</w:t>
        <w:br/>
        <w:t>мов Адамові він співчуває...</w:t>
      </w:r>
    </w:p>
    <w:p>
      <w:r>
        <w:br/>
        <w:t>Адам</w:t>
      </w:r>
    </w:p>
    <w:p>
      <w:r>
        <w:br/>
        <w:t>Що робити мені?.. Вічні неба огні,&lt;br /&gt;</w:t>
        <w:br/>
        <w:t>мою тугу розвійте навіки...&lt;br /&gt;</w:t>
        <w:br/>
        <w:t>Зорі, зорі мої, зорі — очі ясні,&lt;br /&gt;</w:t>
        <w:br/>
        <w:t>любі квіти, озера і ріки!</w:t>
      </w:r>
    </w:p>
    <w:p>
      <w:r>
        <w:br/>
        <w:t>Я ж люблю, о, люблю... Вас я, зорі, молю,&lt;br /&gt;</w:t>
        <w:br/>
        <w:t>поможіть... Ох ти, крове вишнева,&lt;br /&gt;</w:t>
        <w:br/>
        <w:t>як шумиш ти, як плачеш!.. Мов страшно&lt;br /&gt;</w:t>
        <w:br/>
        <w:t>я сплю.&lt;br /&gt;</w:t>
        <w:br/>
        <w:t>О, невже не для мене ти, Єво?..&lt;br /&gt;</w:t>
        <w:br/>
        <w:t>Єва&lt;br /&gt;</w:t>
        <w:br/>
        <w:t>Не для тебе... Авжеж,&lt;br /&gt;</w:t>
        <w:br/>
        <w:t>ти мене не ведмеж...&lt;br /&gt;</w:t>
        <w:br/>
        <w:t>Я не самка, що все павіана&lt;br /&gt;</w:t>
        <w:br/>
        <w:t>виглядає сумна, гірко плаче вона...&lt;br /&gt;</w:t>
        <w:br/>
        <w:t>Я для тебе на мить лиш кохана.&lt;br /&gt;</w:t>
        <w:br/>
        <w:t>Знаю я... Не дивись... Павіанша ота&lt;br /&gt;</w:t>
        <w:br/>
        <w:t>вже не раз цілувала бридкі ці вуста!&lt;br /&gt;</w:t>
        <w:br/>
        <w:t>І в обличчя щосили Адама&lt;br /&gt;</w:t>
        <w:br/>
        <w:t>Єва б'є...&lt;br /&gt;</w:t>
        <w:br/>
        <w:t>"Павіан!.. От із нею й живи!"</w:t>
      </w:r>
    </w:p>
    <w:p>
      <w:r>
        <w:br/>
        <w:t>Сумно слухав Адам журний шепіт трави...&lt;br /&gt;</w:t>
        <w:br/>
        <w:t>Устає і зникає...&lt;br /&gt;</w:t>
        <w:br/>
        <w:t>Єва&lt;br /&gt;</w:t>
        <w:br/>
        <w:t>Ну да, ми&lt;br /&gt;</w:t>
        <w:br/>
        <w:t>з ним не можемо жить. Як же серце щемить&lt;br /&gt;</w:t>
        <w:br/>
        <w:t>і слізьми заливаються очі...&lt;br /&gt;</w:t>
        <w:br/>
        <w:t>Туманіє блакить, юне тіло пашить,&lt;br /&gt;</w:t>
        <w:br/>
        <w:t>мов чогось невідомого хоче...&lt;br /&gt;</w:t>
        <w:br/>
        <w:t>Голос&lt;br /&gt;</w:t>
        <w:br/>
        <w:t>Єво! Єво! Я тут...&lt;br /&gt;</w:t>
        <w:br/>
        <w:t>Єва&lt;br /&gt;</w:t>
        <w:br/>
        <w:t>Соловей чи когут?!&lt;br /&gt;</w:t>
        <w:br/>
        <w:t>Голос&lt;br /&gt;</w:t>
        <w:br/>
        <w:t>Єво! Єво! Тебе я кохаю...&lt;br /&gt;</w:t>
        <w:br/>
        <w:t>Я з далеких світів,&lt;br /&gt;</w:t>
        <w:br/>
        <w:t>з тих призивних огнів,&lt;br /&gt;</w:t>
        <w:br/>
        <w:t>що укрили мір'я дами небо...&lt;br /&gt;</w:t>
        <w:br/>
        <w:t>Ще на зорях, мій друг, я тебе полюбив&lt;br /&gt;</w:t>
        <w:br/>
        <w:t>і сюди прилетів лиш для тебе.&lt;br /&gt;</w:t>
        <w:br/>
        <w:t>Тихий шелест...&lt;br /&gt;</w:t>
        <w:br/>
        <w:t>"Це — я!.."&lt;br /&gt;</w:t>
        <w:br/>
        <w:t>Єва&lt;br /&gt;</w:t>
        <w:br/>
        <w:t>(з жахом)</w:t>
      </w:r>
    </w:p>
    <w:p>
      <w:r>
        <w:br/>
        <w:t>А змія переливно сіяє,&lt;br /&gt;</w:t>
        <w:br/>
        <w:t>й тягне Єву той зір,&lt;br /&gt;</w:t>
        <w:br/>
        <w:t>що з далеких тих зір...&lt;br /&gt;</w:t>
        <w:br/>
        <w:t>Голос&lt;br /&gt;</w:t>
        <w:br/>
        <w:t>Не змія, не змія, не змія я!&lt;br /&gt;</w:t>
        <w:br/>
        <w:t>Єва&lt;br /&gt;</w:t>
        <w:br/>
        <w:t>Ах!.. Змія — не змія!&lt;br /&gt;</w:t>
        <w:br/>
        <w:t>Я навіки твоя!&lt;br /&gt;</w:t>
        <w:br/>
        <w:t>О, які в тебе зоряні очі,&lt;br /&gt;</w:t>
        <w:br/>
        <w:t>в них небесні гаї...&lt;br /&gt;</w:t>
        <w:br/>
        <w:t>Дай же губи свої!</w:t>
      </w:r>
    </w:p>
    <w:p>
      <w:r>
        <w:br/>
        <w:t>Й губи Євині жало лоскоче...</w:t>
      </w:r>
    </w:p>
    <w:p>
      <w:r>
        <w:br/>
        <w:t>Тільки блиск, тільки тьма...&lt;br /&gt;</w:t>
        <w:br/>
        <w:t>А Адама нема...</w:t>
      </w:r>
    </w:p>
    <w:p>
      <w:r>
        <w:br/>
        <w:t>Журно озеро хвилями грає,&lt;br /&gt;</w:t>
        <w:br/>
        <w:t>шепче щось комишам,&lt;br /&gt;</w:t>
        <w:br/>
        <w:t>плаче гіпопотам,&lt;br /&gt;</w:t>
        <w:br/>
        <w:t>мов Адамові він співчуває...&lt;br /&gt;</w:t>
        <w:br/>
        <w:t>20—21.11.1949 р.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Ваал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