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 зорянім серпневім павутинні...</w:t>
      </w:r>
    </w:p>
    <w:p>
      <w:r>
        <w:br/>
        <w:t xml:space="preserve"> В зорянім серпневім павутинні&lt;br /&gt;</w:t>
        <w:br/>
        <w:t>Нап'яли блискуче полотно.&lt;br /&gt;</w:t>
        <w:br/>
        <w:t>Просто неба, у дворі правління&lt;br /&gt;</w:t>
        <w:br/>
        <w:t>Леніна показує кіно.</w:t>
      </w:r>
    </w:p>
    <w:p>
      <w:r>
        <w:br/>
        <w:t>Чорно-білий фільм, але багряні&lt;br /&gt;</w:t>
        <w:br/>
        <w:t>Юрми, революція і рік.&lt;br /&gt;</w:t>
        <w:br/>
        <w:t>І до нас простує на екрані&lt;br /&gt;</w:t>
        <w:br/>
        <w:t>Невисокий літній чоловік.</w:t>
      </w:r>
    </w:p>
    <w:p>
      <w:r>
        <w:br/>
        <w:t>Сто акторів вчилися гаркавить,&lt;br /&gt;</w:t>
        <w:br/>
        <w:t>Випинати груди-та дарма,&lt;br /&gt;</w:t>
        <w:br/>
        <w:t>Бо у справжній ленінській поставі&lt;br /&gt;</w:t>
        <w:br/>
        <w:t>Рис монументальності нема.</w:t>
      </w:r>
    </w:p>
    <w:p>
      <w:r>
        <w:br/>
        <w:t>1968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зорянім серпневім павутинні...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