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одних руках</w:t>
      </w:r>
    </w:p>
    <w:p>
      <w:r>
        <w:br/>
        <w:t xml:space="preserve"> &lt;p&gt;Задумався, важко задумався князь Володимирко, як разом з братом Ростиславом відпровадили батька Володаря на вічний спочинок.</w:t>
      </w:r>
    </w:p>
    <w:p>
      <w:r>
        <w:br/>
        <w:t>— І щож тепер?! — думав він. — Що тепер? Залишились ми вдвох на батьковому уділі, а на уділі дядька Василька теж два: Іван і Григорій! Отже, замість одної сильної держави, готові бути чотири малі державки? А тут довкола самі вороги. Чи встоїмося ми так? Ще коли б то ми вміли жити в згоді так, як жили наш батько з дядьком Васильком. Та де там! От хоч би Ростислав! Не з тих він! Загонистий і неспокійний, та ще й легкодух! Не в голові йому добро держави, йому аби самому добре. А тут, як підемо кожен своїми стежками, то зайдемо простісінько в чужу неволю, і рідну країну на довго занапастимо.</w:t>
      </w:r>
    </w:p>
    <w:p>
      <w:r>
        <w:br/>
        <w:t>Правильно думав Володимирко, бо незабаром Ростислав почав домагатися Щирця і погрожував навіть війною.</w:t>
      </w:r>
    </w:p>
    <w:p>
      <w:r>
        <w:br/>
        <w:t>Каже князь Володимирко князеві Ростиславові:</w:t>
      </w:r>
    </w:p>
    <w:p>
      <w:r>
        <w:br/>
        <w:t>— Не пора нам, брате, ворогам на втіху міжусобицю заводити. Краще нам над тим подумати, як помститися за батька на Болеславі краківському.</w:t>
      </w:r>
    </w:p>
    <w:p>
      <w:r>
        <w:br/>
        <w:t>Засвітилися очі князя Ростислава, бо любив він воєнні походи, відродилася в ньому неспокійна вдача діда, Ростислава Володимировича.</w:t>
      </w:r>
    </w:p>
    <w:p>
      <w:r>
        <w:br/>
        <w:t>— На це я завжди готов! Полки в мене готові, дружина хоробра. Приведи ти свою дружину, та й рушаймо на Болеславові землі! — каже князь Ростислав.</w:t>
      </w:r>
    </w:p>
    <w:p>
      <w:r>
        <w:br/>
        <w:t>І рушили обидва Володаревичі в похід. Пізньою весною, раннім ранком вирушили з Перемишля. Поля вже добре зарунилися збіжжям, бо ж це вже по Юрі. В ранішньому cонці лисніли шоломи й панцері дружини, червоніли щити, лісами відгомонювався тупіт кінських копит.</w:t>
      </w:r>
    </w:p>
    <w:p>
      <w:r>
        <w:br/>
        <w:t>Тривога понеслася по селах і городах краківського князівства.</w:t>
      </w:r>
    </w:p>
    <w:p>
      <w:r>
        <w:br/>
        <w:t>— Перемиський князь, перемиський князь з численною дружиною йде!! — кричали зі страху й утікали.</w:t>
      </w:r>
    </w:p>
    <w:p>
      <w:r>
        <w:br/>
        <w:t>Три тижні воювали князі Володимирко й Ростислав. Аж під город Бєч загналися.</w:t>
      </w:r>
    </w:p>
    <w:p>
      <w:r>
        <w:br/>
        <w:t>— Годі далі йти. Вістка про наш напад напевно вже дійшла до Кракова, до Болеслава. І він певно вже дружину збирає на нас рушати. Вертаймося! — каже Володимирко.</w:t>
      </w:r>
    </w:p>
    <w:p>
      <w:r>
        <w:br/>
        <w:t>І з великою здобичею вернулися.</w:t>
      </w:r>
    </w:p>
    <w:p>
      <w:r>
        <w:br/>
        <w:t>А краківський князь Болеслав Кривоустий, як почув про наскок перемиського та звенигородського князів, зібрав, негайно дружину й рушив за ними в погоню.</w:t>
      </w:r>
    </w:p>
    <w:p>
      <w:r>
        <w:br/>
        <w:t>Обидва князі були вже в стінах Перемишля.</w:t>
      </w:r>
    </w:p>
    <w:p>
      <w:r>
        <w:br/>
        <w:t>Пограбував тільки Болеслав примежні українські села та вернувся назад у Краків.</w:t>
      </w:r>
    </w:p>
    <w:p>
      <w:r>
        <w:br/>
        <w:t>Та що ж! Ростислав знову пригадав Володимиркові Щирець. Завзялися брати. Хоч і великий, князь Мстислав старався погодити їх, не помогло.</w:t>
      </w:r>
    </w:p>
    <w:p>
      <w:r>
        <w:br/>
        <w:t>Розгорілася війна. Ростислав обложив Звенигород, однак, ранений стрілою, подався назад.</w:t>
      </w:r>
    </w:p>
    <w:p>
      <w:r>
        <w:br/>
        <w:t>І поки доїхав у Перемишль, рана розятрилася, і князь важко занедужав.</w:t>
      </w:r>
    </w:p>
    <w:p>
      <w:r>
        <w:br/>
        <w:t>І спало князеві на думку:</w:t>
      </w:r>
    </w:p>
    <w:p>
      <w:r>
        <w:br/>
        <w:t>— Не одну стрілу, не одну рану від меча дістав я, важчу від цієї, а згоїлися. А ця не гоїться. Видно, це кара Божа за те, що міжусобицю почав я.</w:t>
      </w:r>
    </w:p>
    <w:p>
      <w:r>
        <w:br/>
        <w:t>І висповідався та післав до брата:</w:t>
      </w:r>
    </w:p>
    <w:p>
      <w:r>
        <w:br/>
        <w:t>— Приїжджай, погодимося!</w:t>
      </w:r>
    </w:p>
    <w:p>
      <w:r>
        <w:br/>
        <w:t>Пустився Володимирко в дорогу в Перемишль. Та як приїхав, застав брата на марах, а перемишляни його своїм князем повітали.</w:t>
      </w:r>
    </w:p>
    <w:p>
      <w:r>
        <w:br/>
        <w:t>І р. Божого 1126 переніс князь Володимирко свою столицю із Звенигороду в Перемишль.</w:t>
      </w:r>
    </w:p>
    <w:p>
      <w:r>
        <w:br/>
        <w:t>І росла та кріпшала сила князя Володимирка. Ще більше зросли сила та значення князя в р. 1141, по смерті теребовельського князя, Івана Васильковича, що помер бездітно. Тоді князь Володимирко прилучив і Теребовельське князівство до Перемиського.</w:t>
      </w:r>
    </w:p>
    <w:p>
      <w:r>
        <w:br/>
        <w:t>— Так тепер уся спадщина по моєму дідові Ростиславові в моїх руках! — подумав князь Володимирко. — Та тепер годі, щоб Перемишль був столицею. Він надто на краю, треба десь шукати відповідного города в середині князівства.</w:t>
      </w:r>
    </w:p>
    <w:p>
      <w:r>
        <w:br/>
        <w:t>І по надумі та по нараді з боярами сказав:</w:t>
      </w:r>
    </w:p>
    <w:p>
      <w:r>
        <w:br/>
        <w:t>— Галич буде стольним городом. Він над Дністром.</w:t>
      </w:r>
    </w:p>
    <w:p>
      <w:r>
        <w:br/>
        <w:t>Звідти йдуть судна аж до Чорного моря. І переніс столицю в Галич. Думав князь:</w:t>
      </w:r>
    </w:p>
    <w:p>
      <w:r>
        <w:br/>
        <w:t>— Тепер чей заживу спокійно! Заселю землі пусті, побудую нові городи, торговлею збагачу державу.</w:t>
      </w:r>
    </w:p>
    <w:p>
      <w:r>
        <w:br/>
        <w:t>Так думав князь Володимирко, та ще не судилося йому зазнати спокою.</w:t>
      </w:r>
    </w:p>
    <w:p>
      <w:r>
        <w:br/>
        <w:t>Ще й року не минуло, як князь Володимирко переселився в Галич, прийшли посли від великого князя Всеволода:</w:t>
      </w:r>
    </w:p>
    <w:p>
      <w:r>
        <w:br/>
        <w:t>— Великий князь Києва, Всеволод, здоровить тебе, княже Володимирку, та закликає тебе, щоб ти враз з його сином Святославом і з Ізяславом Давидовичем рушив на підмогу краківському князеві Володиславу, що воював із іншими польськими князями.</w:t>
      </w:r>
    </w:p>
    <w:p>
      <w:r>
        <w:br/>
        <w:t>І зібрав князь Володимирко свої полки та рушив у похід на польські землі. Біля Чернська злучився з полками князя Святослава й Ізяслава. І вернувся з походу із здобиччю великою й з полоненими.</w:t>
      </w:r>
    </w:p>
    <w:p>
      <w:r>
        <w:br/>
        <w:t>Полонені не дуже сумували, бо князь сказав їм:</w:t>
      </w:r>
    </w:p>
    <w:p>
      <w:r>
        <w:br/>
        <w:t>— Не вийдете погано на тому, що попалися мені в полон. У мой державі багато землі чорної, родючої, а замало людей, щоб обробляли її. Дам кожному з вас землі, скільки зможете обробити. Житимете краще, як тут на пісках.</w:t>
      </w:r>
    </w:p>
    <w:p>
      <w:r>
        <w:br/>
        <w:t>Загосподарювання країни — це була улюблена мрія князя. Тому брав він у полон радніш мирних хліборобів, як воєнних людей. Були й такі, що добровільно зголосилися "в полон", бо важко їм жилося дома.</w:t>
      </w:r>
    </w:p>
    <w:p>
      <w:r>
        <w:br/>
        <w:t>— Коли б тільки заселити землю трудящими хліборобами та воєн виминати, то розцвіте добробут у моїй державі — думав князь, з походу вертаючись.</w:t>
      </w:r>
    </w:p>
    <w:p>
      <w:r>
        <w:br/>
        <w:t>Та ще не судилося зажити мирно. Вже в два роки по цьому поході на Польщу мусів князь Володимирко виступити до війни з великим князем Всеволодом.</w:t>
      </w:r>
    </w:p>
    <w:p>
      <w:r>
        <w:br/>
        <w:t>Але якось погодилися, і Володимирко тільки заплатив йому 1400 гривень сріблом за труд і витрати.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одних руках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