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електричний вік</w:t>
      </w:r>
    </w:p>
    <w:p>
      <w:r>
        <w:br/>
        <w:t xml:space="preserve"> Красномовного мудреця Бояна&lt;br /&gt;</w:t>
        <w:br/>
        <w:t>в хуртовину&lt;br /&gt;</w:t>
        <w:br/>
        <w:t>промайнула&lt;br /&gt;</w:t>
        <w:br/>
        <w:t>тінь.&lt;br /&gt;</w:t>
        <w:br/>
        <w:t>І обіжно на подій екрані&lt;br /&gt;</w:t>
        <w:br/>
        <w:t>фаркнув люкс.</w:t>
      </w:r>
    </w:p>
    <w:p>
      <w:r>
        <w:br/>
        <w:t>І читали:&lt;br /&gt;</w:t>
        <w:br/>
        <w:t>Степи Залізняка і Гонти,&lt;br /&gt;</w:t>
        <w:br/>
        <w:t>а на зорі —&lt;br /&gt;</w:t>
        <w:br/>
        <w:t>гайдамацький рев.&lt;br /&gt;</w:t>
        <w:br/>
        <w:t>То ведмідь блакитноокий&lt;br /&gt;</w:t>
        <w:br/>
        <w:t>біля твоїх дверей.</w:t>
      </w:r>
    </w:p>
    <w:p>
      <w:r>
        <w:br/>
        <w:t>Гляди ж, щоб думок анемона&lt;br /&gt;</w:t>
        <w:br/>
        <w:t>на релях не закурявила лист,&lt;br /&gt;</w:t>
        <w:br/>
        <w:t>бо тендітне досягнення гроно&lt;br /&gt;</w:t>
        <w:br/>
        <w:t>упаде на траурні ризи.</w:t>
      </w:r>
    </w:p>
    <w:p>
      <w:r>
        <w:br/>
        <w:t>І молився я:&lt;br /&gt;</w:t>
        <w:br/>
        <w:t>Отче наш — електричної системи&lt;br /&gt;</w:t>
        <w:br/>
        <w:t>віку!&lt;br /&gt;</w:t>
        <w:br/>
        <w:t>На твоїх крицевих віях&lt;br /&gt;</w:t>
        <w:br/>
        <w:t>запеклася майбуття сльоза.&lt;br /&gt;</w:t>
        <w:br/>
        <w:t>Твоя напруженість воліє&lt;br /&gt;</w:t>
        <w:br/>
        <w:t>на патлах буйних днів&lt;br /&gt;</w:t>
        <w:br/>
        <w:t>провести лабіринти смаку.</w:t>
      </w:r>
    </w:p>
    <w:p>
      <w:r>
        <w:br/>
        <w:t>Да святиться —&lt;br /&gt;</w:t>
        <w:br/>
        <w:t>твоє ім’я&lt;br /&gt;</w:t>
        <w:br/>
        <w:t>Да буде твоя непохитна воля&lt;br /&gt;</w:t>
        <w:br/>
        <w:t>там —&lt;br /&gt;</w:t>
        <w:br/>
        <w:t>на землі,&lt;br /&gt;</w:t>
        <w:br/>
        <w:t>як тут —&lt;br /&gt;</w:t>
        <w:br/>
        <w:t>в заводі.</w:t>
      </w:r>
    </w:p>
    <w:p>
      <w:r>
        <w:br/>
        <w:t>І глузували над святим святих,&lt;br /&gt;</w:t>
        <w:br/>
        <w:t>і в сміх&lt;br /&gt;</w:t>
        <w:br/>
        <w:t>підмішували кал.</w:t>
      </w:r>
    </w:p>
    <w:p>
      <w:r>
        <w:br/>
        <w:t>Вони не знали тих доріжок&lt;br /&gt;</w:t>
        <w:br/>
        <w:t>І шлях той бурьовий,&lt;br /&gt;</w:t>
        <w:br/>
        <w:t>що нас виховував&lt;br /&gt;</w:t>
        <w:br/>
        <w:t>тримати руху стяг.&lt;br /&gt;</w:t>
        <w:br/>
        <w:t>Їх розуміння, що порожній&lt;br /&gt;</w:t>
        <w:br/>
        <w:t>у діжці звук.&lt;br /&gt;</w:t>
        <w:br/>
        <w:t>Їх приборкала тирса, поле&lt;br /&gt;</w:t>
        <w:br/>
        <w:t>і шелести журби,&lt;br /&gt;</w:t>
        <w:br/>
        <w:t>а клуні рип колись повісив&lt;br /&gt;</w:t>
        <w:br/>
        <w:t>життя їх на снопи.</w:t>
      </w:r>
    </w:p>
    <w:p>
      <w:r>
        <w:br/>
        <w:t>І казав я:&lt;br /&gt;</w:t>
        <w:br/>
        <w:t>Покиньте мріяти мертвим!&lt;br /&gt;</w:t>
        <w:br/>
        <w:t>Давайте посолодимо сучасний мент.&lt;br /&gt;</w:t>
        <w:br/>
        <w:t>Ви хочете, мабуть, жерти?&lt;br /&gt;</w:t>
        <w:br/>
        <w:t>Так і я ж хочу!&lt;br /&gt;</w:t>
        <w:br/>
        <w:t>Чуєте?&lt;br /&gt;</w:t>
        <w:br/>
        <w:t>Ах, не варт!&lt;br /&gt;</w:t>
        <w:br/>
        <w:t>Вас розбуркає лишень Марат.</w:t>
      </w:r>
    </w:p>
    <w:p>
      <w:r>
        <w:br/>
        <w:t>А я (я не покину ранок!)&lt;br /&gt;</w:t>
        <w:br/>
        <w:t>і ваших, і своїх дітей&lt;br /&gt;</w:t>
        <w:br/>
        <w:t>уберу у віяло фазана&lt;br /&gt;</w:t>
        <w:br/>
        <w:t>і поведу в майбутнє.</w:t>
      </w:r>
    </w:p>
    <w:p>
      <w:r>
        <w:br/>
        <w:t>І</w:t>
      </w:r>
    </w:p>
    <w:p>
      <w:r>
        <w:br/>
        <w:t>А вчора степ шумів…&lt;br /&gt;</w:t>
        <w:br/>
        <w:t>Ох, як метушився степ!&lt;br /&gt;</w:t>
        <w:br/>
        <w:t>Чекали у місто гостей&lt;br /&gt;</w:t>
        <w:br/>
        <w:t>троглодитного віку.</w:t>
      </w:r>
    </w:p>
    <w:p>
      <w:r>
        <w:br/>
        <w:t>Тулились до будинків&lt;br /&gt;</w:t>
        <w:br/>
        <w:t>примари переляку,&lt;br /&gt;</w:t>
        <w:br/>
        <w:t>десь скавучав собака,&lt;br /&gt;</w:t>
        <w:br/>
        <w:t>а потім вив&lt;br /&gt;</w:t>
        <w:br/>
        <w:t>на хмари.</w:t>
      </w:r>
    </w:p>
    <w:p>
      <w:r>
        <w:br/>
        <w:t>Було небо повне, як вагітна сіроока&lt;br /&gt;</w:t>
        <w:br/>
        <w:t>дівчина.&lt;br /&gt;</w:t>
        <w:br/>
        <w:t>Але була виснажена душа —&lt;br /&gt;</w:t>
        <w:br/>
        <w:t>кинемо її знову в лабети…&lt;br /&gt;</w:t>
        <w:br/>
        <w:t>Ша!.&lt;br /&gt;</w:t>
        <w:br/>
        <w:t>Серце моє, де ти?</w:t>
      </w:r>
    </w:p>
    <w:p>
      <w:r>
        <w:br/>
        <w:t>Прив’язане на нитку&lt;br /&gt;</w:t>
        <w:br/>
        <w:t>і мусиш підагатити кров?&lt;br /&gt;</w:t>
        <w:br/>
        <w:t>Невже воли і корови&lt;br /&gt;</w:t>
        <w:br/>
        <w:t>кізяками нагодують їх?&lt;br /&gt;</w:t>
        <w:br/>
        <w:t>Невже мукання золотої телиці&lt;br /&gt;</w:t>
        <w:br/>
        <w:t>варте ударів по ковадлові?&lt;br /&gt;</w:t>
        <w:br/>
        <w:t>Ні! "Сила солому ломить",&lt;br /&gt;</w:t>
        <w:br/>
        <w:t>а їхня воля&lt;br /&gt;</w:t>
        <w:br/>
        <w:t>за гратами біляозерного виховання.</w:t>
      </w:r>
    </w:p>
    <w:p>
      <w:r>
        <w:br/>
        <w:t>Ах, я знаю цю в’язницю.&lt;br /&gt;</w:t>
        <w:br/>
        <w:t>У ній і мені — атому мільйонноголового тіла —&lt;br /&gt;</w:t>
        <w:br/>
        <w:t>було гарно гріться&lt;br /&gt;</w:t>
        <w:br/>
        <w:t>на комині з жеврівшими колоссями.</w:t>
      </w:r>
    </w:p>
    <w:p>
      <w:r>
        <w:br/>
        <w:t>Я згадую: волошкова тиша,&lt;br /&gt;</w:t>
        <w:br/>
        <w:t>дзвіночки в вербах шарудять похило,&lt;br /&gt;</w:t>
        <w:br/>
        <w:t>а легіт припоясав межі,&lt;br /&gt;</w:t>
        <w:br/>
        <w:t>розпустивши бузкові крила.</w:t>
      </w:r>
    </w:p>
    <w:p>
      <w:r>
        <w:br/>
        <w:t>Іржали десь на луках коні,&lt;br /&gt;</w:t>
        <w:br/>
        <w:t>і так боязко було кинути голосівку…&lt;br /&gt;</w:t>
        <w:br/>
        <w:t>Хотілось забрести до самих фараонів&lt;br /&gt;</w:t>
        <w:br/>
        <w:t>і дмухати на нетутешню музику.</w:t>
      </w:r>
    </w:p>
    <w:p>
      <w:r>
        <w:br/>
        <w:t>Все це я знаю… Має насолоду і пелюшковий&lt;br /&gt;</w:t>
        <w:br/>
        <w:t>сморід.&lt;br /&gt;</w:t>
        <w:br/>
        <w:t>І от на годину&lt;br /&gt;</w:t>
        <w:br/>
        <w:t>у ланцюжку чоловічого життя&lt;br /&gt;</w:t>
        <w:br/>
        <w:t>ви маєте ще раз посьорбати&lt;br /&gt;</w:t>
        <w:br/>
        <w:t>отрути.</w:t>
      </w:r>
    </w:p>
    <w:p>
      <w:r>
        <w:br/>
        <w:t>А я, як лаврик,&lt;br /&gt;</w:t>
        <w:br/>
        <w:t>покину сад улітку під морозом&lt;br /&gt;</w:t>
        <w:br/>
        <w:t>своїм зраненим оком.&lt;br /&gt;</w:t>
        <w:br/>
        <w:t>Хай! Я почекаю!&lt;br /&gt;</w:t>
        <w:br/>
        <w:t>І брук мій — у глушінь майдани&lt;br /&gt;</w:t>
        <w:br/>
        <w:t>притаяться…&lt;br /&gt;</w:t>
        <w:br/>
        <w:t>Я ж біля машини стану.&lt;br /&gt;</w:t>
        <w:br/>
        <w:t>І ремінь заспіває про іншу перемогу,&lt;br /&gt;</w:t>
        <w:br/>
        <w:t>про авіачаси…</w:t>
      </w:r>
    </w:p>
    <w:p>
      <w:r>
        <w:br/>
        <w:t>II</w:t>
      </w:r>
    </w:p>
    <w:p>
      <w:r>
        <w:br/>
        <w:t>І буде так —&lt;br /&gt;</w:t>
        <w:br/>
        <w:t>я вмить скричу:&lt;br /&gt;</w:t>
        <w:br/>
        <w:t>Гей, просторіш мені дорогу!&lt;br /&gt;</w:t>
        <w:br/>
        <w:t>Це буде перший сказ.&lt;br /&gt;</w:t>
        <w:br/>
        <w:t>За ним заспівають і перетворяться&lt;br /&gt;</w:t>
        <w:br/>
        <w:t>в блискучу мантію&lt;br /&gt;</w:t>
        <w:br/>
        <w:t>дійсності&lt;br /&gt;</w:t>
        <w:br/>
        <w:t>казки утопістів…</w:t>
      </w:r>
    </w:p>
    <w:p>
      <w:r>
        <w:br/>
        <w:t>Я не схотів бути Паде-Кале і Ла-Маншем&lt;br /&gt;</w:t>
        <w:br/>
        <w:t>і роздирати землю.&lt;br /&gt;</w:t>
        <w:br/>
        <w:t>Я хочу нести вісті&lt;br /&gt;</w:t>
        <w:br/>
        <w:t>з берегів електричного царства.&lt;br /&gt;</w:t>
        <w:br/>
        <w:t>Але я — не Гастєв, не Маяковський,&lt;br /&gt;</w:t>
        <w:br/>
        <w:t>не Єсенін.&lt;br /&gt;</w:t>
        <w:br/>
        <w:t>я з української діжки беру хміль.&lt;br /&gt;</w:t>
        <w:br/>
        <w:t>Я лишень (по-персіянськи) пенід.&lt;br /&gt;</w:t>
        <w:br/>
        <w:t>І кому ж, як не мені,&lt;br /&gt;</w:t>
        <w:br/>
        <w:t>мисль свою пускати амазонкою&lt;br /&gt;</w:t>
        <w:br/>
        <w:t>в далечінь?</w:t>
      </w:r>
    </w:p>
    <w:p>
      <w:r>
        <w:br/>
        <w:t>Я буду уїдливою нянькою&lt;br /&gt;</w:t>
        <w:br/>
        <w:t>біля вас,&lt;br /&gt;</w:t>
        <w:br/>
        <w:t>бо ви розіб’єте коштовні вази,&lt;br /&gt;</w:t>
        <w:br/>
        <w:t>і будемо укупі плакати&lt;br /&gt;</w:t>
        <w:br/>
        <w:t>ще один вік.&lt;br /&gt;</w:t>
        <w:br/>
        <w:t>Ви розумієте мене?&lt;br /&gt;</w:t>
        <w:br/>
        <w:t>Я — це фуга!&lt;br /&gt;</w:t>
        <w:br/>
        <w:t>Во ім’я ваших —&lt;br /&gt;</w:t>
        <w:br/>
        <w:t>Отця, і Сина, і Святого Духа —&lt;br /&gt;</w:t>
        <w:br/>
        <w:t>я — ми.</w:t>
      </w:r>
    </w:p>
    <w:p>
      <w:r>
        <w:br/>
        <w:t>Слухай, чоловіче:&lt;br /&gt;</w:t>
        <w:br/>
        <w:t>да не будуть тобі бозі другі,&lt;br /&gt;</w:t>
        <w:br/>
        <w:t>тільки моє засмажене обличчя.&lt;br /&gt;</w:t>
        <w:br/>
        <w:t>Це — не наруга —&lt;br /&gt;</w:t>
        <w:br/>
        <w:t>це сердечна порада,&lt;br /&gt;</w:t>
        <w:br/>
        <w:t>бо мені вклоняються не лишень&lt;br /&gt;</w:t>
        <w:br/>
        <w:t>дніпрові русалки,&lt;br /&gt;</w:t>
        <w:br/>
        <w:t>але й океанські наяди…&lt;br /&gt;</w:t>
        <w:br/>
        <w:t>Хто міжпланетних мрій&lt;br /&gt;</w:t>
        <w:br/>
        <w:t>таємність розпутляє?&lt;br /&gt;</w:t>
        <w:br/>
        <w:t>Я.&lt;br /&gt;</w:t>
        <w:br/>
        <w:t>Я лоно страдниці-землі&lt;br /&gt;</w:t>
        <w:br/>
        <w:t>в троянди уквітчаю,&lt;br /&gt;</w:t>
        <w:br/>
        <w:t>а кров&lt;br /&gt;</w:t>
        <w:br/>
        <w:t>і бризки мозку під мечами&lt;br /&gt;</w:t>
        <w:br/>
        <w:t>перетворю в вино й желе.&lt;br /&gt;</w:t>
        <w:br/>
        <w:t>А фаворити мої — бурі —&lt;br /&gt;</w:t>
        <w:br/>
        <w:t>гієні очі попечуть,&lt;br /&gt;</w:t>
        <w:br/>
        <w:t>і потечуть&lt;br /&gt;</w:t>
        <w:br/>
        <w:t>часів Адама ріки…&lt;br /&gt;</w:t>
        <w:br/>
        <w:t>Ах, швидкувати б, заарканити&lt;br /&gt;</w:t>
        <w:br/>
        <w:t>цю мить!</w:t>
      </w:r>
    </w:p>
    <w:p>
      <w:r>
        <w:br/>
        <w:t>III</w:t>
      </w:r>
    </w:p>
    <w:p>
      <w:r>
        <w:br/>
        <w:t>Степ замовк.&lt;br /&gt;</w:t>
        <w:br/>
        <w:t>Мовчить.&lt;br /&gt;</w:t>
        <w:br/>
        <w:t>Гризе наші виснажені крижі.&lt;br /&gt;</w:t>
        <w:br/>
        <w:t>І я мовчу. І в цій мовчанці&lt;br /&gt;</w:t>
        <w:br/>
        <w:t>ховаються зорі далекого-близького&lt;br /&gt;</w:t>
        <w:br/>
        <w:t>і трагедія сучасності.</w:t>
      </w:r>
    </w:p>
    <w:p>
      <w:r>
        <w:br/>
        <w:t>Вулиці примружили єхидні очі,&lt;br /&gt;</w:t>
        <w:br/>
        <w:t>і вийшов вчорашній жужу1&lt;br /&gt;</w:t>
        <w:br/>
        <w:t>з приватною ініціативою в кишені.&lt;br /&gt;</w:t>
        <w:br/>
        <w:t>Чути на брукові крізь шум:&lt;br /&gt;</w:t>
        <w:br/>
        <w:t>Ага!&lt;br /&gt;</w:t>
        <w:br/>
        <w:t>Це до мене… Ну і що ж —&lt;br /&gt;</w:t>
        <w:br/>
        <w:t>не повернеться Мойсей у Єгипет,&lt;br /&gt;</w:t>
        <w:br/>
        <w:t>а сьогоднішній Прометей&lt;br /&gt;</w:t>
        <w:br/>
        <w:t>умовно —&lt;br /&gt;</w:t>
        <w:br/>
        <w:t>неприковано-прикований.</w:t>
      </w:r>
    </w:p>
    <w:p>
      <w:r>
        <w:br/>
        <w:t>Одно зусилля в зусиллях вікових —&lt;br /&gt;</w:t>
        <w:br/>
        <w:t>і вільний заспіває вільним.&lt;br /&gt;</w:t>
        <w:br/>
        <w:t>А місто і степи&lt;br /&gt;</w:t>
        <w:br/>
        <w:t>шпалерами пропустять&lt;br /&gt;</w:t>
        <w:br/>
        <w:t>уїдливих пророків&lt;br /&gt;</w:t>
        <w:br/>
        <w:t>до арки на тріумф.&lt;br /&gt;</w:t>
        <w:br/>
        <w:t>Сплете вінки історія&lt;br /&gt;</w:t>
        <w:br/>
        <w:t>з фіалок-сміхострумок&lt;br /&gt;</w:t>
        <w:br/>
        <w:t>і уквітчає шлях.&lt;br /&gt;</w:t>
        <w:br/>
        <w:t>Вона ж примусила&lt;br /&gt;</w:t>
        <w:br/>
        <w:t>іти&lt;br /&gt;</w:t>
        <w:br/>
        <w:t>в прийдешнє.&lt;br /&gt;</w:t>
        <w:br/>
        <w:t>Вона ж поклала колючок,&lt;br /&gt;</w:t>
        <w:br/>
        <w:t>бар’єри і паркани.&lt;br /&gt;</w:t>
        <w:br/>
        <w:t>Вона! Це все вона!&lt;br /&gt;</w:t>
        <w:br/>
        <w:t>І я, коли бракує палу,&lt;br /&gt;</w:t>
        <w:br/>
        <w:t>сітчаю розумом&lt;br /&gt;</w:t>
        <w:br/>
        <w:t>всесвіт&lt;br /&gt;</w:t>
        <w:br/>
        <w:t>життя.&lt;br /&gt;</w:t>
        <w:br/>
        <w:t>І глум, плювки&lt;br /&gt;</w:t>
        <w:br/>
        <w:t>приймаю доброхітно —&lt;br /&gt;</w:t>
        <w:br/>
        <w:t>офіра&lt;br /&gt;</w:t>
        <w:br/>
        <w:t>це…</w:t>
      </w:r>
    </w:p>
    <w:p>
      <w:r>
        <w:br/>
        <w:t>Ах, карнавальте свої оселі&lt;br /&gt;</w:t>
        <w:br/>
        <w:t>і огадючте оазу міст,&lt;br /&gt;</w:t>
        <w:br/>
        <w:t>я все ж упертий, хоч невеселий&lt;br /&gt;</w:t>
        <w:br/>
        <w:t>і неосяжний бажання плац.&lt;br /&gt;</w:t>
        <w:br/>
        <w:t>Іду похмурий в крицевих дзвонах,&lt;br /&gt;</w:t>
        <w:br/>
        <w:t>розтаборився по всій землі…&lt;br /&gt;</w:t>
        <w:br/>
        <w:t>бори в задумі… ідуть колони…&lt;br /&gt;</w:t>
        <w:br/>
        <w:t>бори — колони…&lt;br /&gt;</w:t>
        <w:br/>
        <w:t>То я іду.&lt;br /&gt;</w:t>
        <w:br/>
        <w:t>Іду —&lt;br /&gt;</w:t>
        <w:br/>
        <w:t>по логарифмах —&lt;br /&gt;</w:t>
        <w:br/>
        <w:t>бо вічний&lt;br /&gt;</w:t>
        <w:br/>
        <w:t>дух мій.</w:t>
      </w:r>
    </w:p>
    <w:p>
      <w:r>
        <w:br/>
        <w:t>IV</w:t>
      </w:r>
    </w:p>
    <w:p>
      <w:r>
        <w:br/>
        <w:t>І в цю хвилину&lt;br /&gt;</w:t>
        <w:br/>
        <w:t>вашого розгнузданого свята&lt;br /&gt;</w:t>
        <w:br/>
        <w:t>стою біля машини&lt;br /&gt;</w:t>
        <w:br/>
        <w:t>і слухаю пісню безмежності.</w:t>
      </w:r>
    </w:p>
    <w:p>
      <w:r>
        <w:br/>
        <w:t>В руках румпель —&lt;br /&gt;</w:t>
        <w:br/>
        <w:t>веду корабель машинізації.&lt;br /&gt;</w:t>
        <w:br/>
        <w:t>І повернути землю&lt;br /&gt;</w:t>
        <w:br/>
        <w:t>вже маю твердь.</w:t>
      </w:r>
    </w:p>
    <w:p>
      <w:r>
        <w:br/>
        <w:t>О Архімеде!&lt;br /&gt;</w:t>
        <w:br/>
        <w:t>Твою сиву голову прострілено&lt;br /&gt;</w:t>
        <w:br/>
        <w:t>сяйвом.&lt;br /&gt;</w:t>
        <w:br/>
        <w:t>Нащадок прадідів великих&lt;br /&gt;</w:t>
        <w:br/>
        <w:t>вже скрикнув —&lt;br /&gt;</w:t>
        <w:br/>
        <w:t>Еврика!&lt;br /&gt;</w:t>
        <w:br/>
        <w:t>І із провалля літ&lt;br /&gt;</w:t>
        <w:br/>
        <w:t>нова Америка,&lt;br /&gt;</w:t>
        <w:br/>
        <w:t>Месія і Колумб.</w:t>
      </w:r>
    </w:p>
    <w:p>
      <w:r>
        <w:br/>
        <w:t>То —&lt;br /&gt;</w:t>
        <w:br/>
        <w:t>колектив,&lt;br /&gt;</w:t>
        <w:br/>
        <w:t>заліза міць&lt;br /&gt;</w:t>
        <w:br/>
        <w:t>і я.&lt;br /&gt;</w:t>
        <w:br/>
        <w:t>І на минулого полову —&lt;br /&gt;</w:t>
        <w:br/>
        <w:t>огня.</w:t>
      </w:r>
    </w:p>
    <w:p>
      <w:r>
        <w:br/>
        <w:t>Цього і досить.&lt;br /&gt;</w:t>
        <w:br/>
        <w:t>А там, помалу в реп’яхах,&lt;br /&gt;</w:t>
        <w:br/>
        <w:t>в мамулуватому коші&lt;br /&gt;</w:t>
        <w:br/>
        <w:t>хтось прогримить —&lt;br /&gt;</w:t>
        <w:br/>
        <w:t>товариші!&lt;br /&gt;</w:t>
        <w:br/>
        <w:t>І табуни проколе мрія&lt;br /&gt;</w:t>
        <w:br/>
        <w:t>і глузд творіння.</w:t>
      </w:r>
    </w:p>
    <w:p>
      <w:r>
        <w:br/>
        <w:t>І хоч вовтузиться блакитноокий ведмідь&lt;br /&gt;</w:t>
        <w:br/>
        <w:t>і б’ється грізно з погрозами пожеж —&lt;br /&gt;</w:t>
        <w:br/>
        <w:t>і я бреду, і ти бредеш&lt;br /&gt;</w:t>
        <w:br/>
        <w:t>вперед.</w:t>
      </w:r>
    </w:p>
    <w:p>
      <w:r>
        <w:br/>
        <w:t>V</w:t>
      </w:r>
    </w:p>
    <w:p>
      <w:r>
        <w:br/>
        <w:t>Так споконвіку було.&lt;br /&gt;</w:t>
        <w:br/>
        <w:t>Одні упирались з ганчіркою в руці,&lt;br /&gt;</w:t>
        <w:br/>
        <w:t>а другі тяглнся до стяга зорі&lt;br /&gt;</w:t>
        <w:br/>
        <w:t>і йшли за хвостами комет,&lt;br /&gt;</w:t>
        <w:br/>
        <w:t>горіх розкусивши буття.</w:t>
      </w:r>
    </w:p>
    <w:p>
      <w:r>
        <w:br/>
        <w:t>І хіба посміє вічність&lt;br /&gt;</w:t>
        <w:br/>
        <w:t>шпурнути в моє обличчя&lt;br /&gt;</w:t>
        <w:br/>
        <w:t>докір?&lt;br /&gt;</w:t>
        <w:br/>
        <w:t>Я почуваю, як мої плечі піднімаються&lt;br /&gt;</w:t>
        <w:br/>
        <w:t>увисочінь.&lt;br /&gt;</w:t>
        <w:br/>
        <w:t>Я проростаю мудрістю, величністю&lt;br /&gt;</w:t>
        <w:br/>
        <w:t>природи.&lt;br /&gt;</w:t>
        <w:br/>
        <w:t>І не вам, лакеям слизької жабиної&lt;br /&gt;</w:t>
        <w:br/>
        <w:t>пристрасті,&lt;br /&gt;</w:t>
        <w:br/>
        <w:t>зупинити мене!&lt;br /&gt;</w:t>
        <w:br/>
        <w:t>Я вже бреду по мрійній вогкості,&lt;br /&gt;</w:t>
        <w:br/>
        <w:t>по асфальтах прийдешнього.&lt;br /&gt;</w:t>
        <w:br/>
        <w:t>Океани запінили береги&lt;br /&gt;</w:t>
        <w:br/>
        <w:t>і мелодійно музиканять повітря.&lt;br /&gt;</w:t>
        <w:br/>
        <w:t>Обшир —&lt;br /&gt;</w:t>
        <w:br/>
        <w:t>до Оріона.</w:t>
      </w:r>
    </w:p>
    <w:p>
      <w:r>
        <w:br/>
        <w:t>В моїх грудях товпиться&lt;br /&gt;</w:t>
        <w:br/>
        <w:t>легкоморозний цвіт&lt;br /&gt;</w:t>
        <w:br/>
        <w:t>осінньої турботи.&lt;br /&gt;</w:t>
        <w:br/>
        <w:t>Мурашки золотої радості&lt;br /&gt;</w:t>
        <w:br/>
        <w:t>плазують по спині.</w:t>
      </w:r>
    </w:p>
    <w:p>
      <w:r>
        <w:br/>
        <w:t>І всюди бачу я&lt;br /&gt;</w:t>
        <w:br/>
        <w:t>електрики блискучі очі.&lt;br /&gt;</w:t>
        <w:br/>
        <w:t>І всюди чую я&lt;br /&gt;</w:t>
        <w:br/>
        <w:t>прелюдію машин до людського життя.&lt;br /&gt;</w:t>
        <w:br/>
        <w:t>А Україна, всесвіт —&lt;br /&gt;</w:t>
        <w:br/>
        <w:t>в купелі боротьби,&lt;br /&gt;</w:t>
        <w:br/>
        <w:t>і біля них — матуся неминучість.&lt;br /&gt;</w:t>
        <w:br/>
        <w:t>. . . . . . . . . . . . . . . .&lt;br /&gt;</w:t>
        <w:br/>
        <w:t>Так крок кривавий тисячоліття&lt;br /&gt;</w:t>
        <w:br/>
        <w:t>свою одміряє добу.&lt;br /&gt;</w:t>
        <w:br/>
        <w:t>Зітхне так легко людськість&lt;br /&gt;</w:t>
        <w:br/>
        <w:t>і під березами незгод&lt;br /&gt;</w:t>
        <w:br/>
        <w:t>народить немовля.&lt;br /&gt;</w:t>
        <w:br/>
        <w:t>. . . . . . . . . . . . . . . .&lt;br /&gt;</w:t>
        <w:br/>
        <w:t>Але ще довго буде степ&lt;br /&gt;</w:t>
        <w:br/>
        <w:t>ревти.&lt;br /&gt;</w:t>
        <w:br/>
        <w:t>Я знаю це.&lt;br /&gt;</w:t>
        <w:br/>
        <w:t>Не раз іще гостей&lt;br /&gt;</w:t>
        <w:br/>
        <w:t>з звірячими очима,&lt;br /&gt;</w:t>
        <w:br/>
        <w:t>що гірше татарви&lt;br /&gt;</w:t>
        <w:br/>
        <w:t>часів перегорілих,&lt;br /&gt;</w:t>
        <w:br/>
        <w:t>чекатиму до себе.</w:t>
      </w:r>
    </w:p>
    <w:p>
      <w:r>
        <w:br/>
        <w:t>Хай буде так! — інакше і не можна…&lt;br /&gt;</w:t>
        <w:br/>
        <w:t>А я в той час у електричний вік&lt;br /&gt;</w:t>
        <w:br/>
        <w:t>ступатиму поволі&lt;br /&gt;</w:t>
        <w:br/>
        <w:t>І в електричний вік —&lt;br /&gt;</w:t>
        <w:br/>
        <w:t>прийду…</w:t>
      </w:r>
    </w:p>
    <w:p>
      <w:r>
        <w:br/>
        <w:t>…На димарях похмурого заводу&lt;br /&gt;</w:t>
        <w:br/>
        <w:t>і на полях, в шматках крові —&lt;br /&gt;</w:t>
        <w:br/>
        <w:t>читаю заповіт.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електричний вік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