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Україна</w:t>
      </w:r>
    </w:p>
    <w:p>
      <w:r>
        <w:br/>
        <w:t xml:space="preserve"> УКРАЇНА&lt;br /&gt;</w:t>
        <w:br/>
        <w:t>Україно, квіте любий,&lt;br /&gt;</w:t>
        <w:br/>
        <w:t>Сонячная руто,&lt;br /&gt;</w:t>
        <w:br/>
        <w:t>У минулім край неволі,&lt;br /&gt;</w:t>
        <w:br/>
        <w:t>Могили та пута!</w:t>
      </w:r>
    </w:p>
    <w:p>
      <w:r>
        <w:br/>
        <w:t>Панували, катували&lt;br /&gt;</w:t>
        <w:br/>
        <w:t>Гетьмани, цариці,&lt;br /&gt;</w:t>
        <w:br/>
        <w:t>Не жаліло люте панство&lt;br /&gt;</w:t>
        <w:br/>
        <w:t>Твоєї кровиці.</w:t>
      </w:r>
    </w:p>
    <w:p>
      <w:r>
        <w:br/>
        <w:t>Ти несла з війни криваве&lt;br /&gt;</w:t>
        <w:br/>
        <w:t>Прелютеє горе,&lt;br /&gt;</w:t>
        <w:br/>
        <w:t>Кров текла твого народу,&lt;br /&gt;</w:t>
        <w:br/>
        <w:t>Як Дніпро у море.</w:t>
      </w:r>
    </w:p>
    <w:p>
      <w:r>
        <w:br/>
        <w:t>Україно, квіте любий,&lt;br /&gt;</w:t>
        <w:br/>
        <w:t>Чарівнича сило,&lt;br /&gt;</w:t>
        <w:br/>
        <w:t>Революція зі Сходу&lt;br /&gt;</w:t>
        <w:br/>
        <w:t>Тебе розбудила!</w:t>
      </w:r>
    </w:p>
    <w:p>
      <w:r>
        <w:br/>
        <w:t>Підвелася, а на шляху&lt;br /&gt;</w:t>
        <w:br/>
        <w:t>Знову ворог дикий —&lt;br /&gt;</w:t>
        <w:br/>
        <w:t>Скоропадські, та Петлюри,&lt;br /&gt;</w:t>
        <w:br/>
        <w:t>Та Махно, й Денікін.</w:t>
      </w:r>
    </w:p>
    <w:p>
      <w:r>
        <w:br/>
        <w:t>Запалав твій степ широкий,&lt;br /&gt;</w:t>
        <w:br/>
        <w:t>Повставало горе,&lt;br /&gt;</w:t>
        <w:br/>
        <w:t>Потекла твоя кровиця,&lt;br /&gt;</w:t>
        <w:br/>
        <w:t>Як Дніпро у море.</w:t>
      </w:r>
    </w:p>
    <w:p>
      <w:r>
        <w:br/>
        <w:t>Україно, Україно,&lt;br /&gt;</w:t>
        <w:br/>
        <w:t>Глянь ти крізь пожари,&lt;br /&gt;</w:t>
        <w:br/>
        <w:t>Як терпіла злу руїну,&lt;br /&gt;</w:t>
        <w:br/>
        <w:t>Як летиш у хмари!</w:t>
      </w:r>
    </w:p>
    <w:p>
      <w:r>
        <w:br/>
        <w:t>Шлях твій зіткано з пшениці,&lt;br /&gt;</w:t>
        <w:br/>
        <w:t>Золотистий колос,&lt;br /&gt;</w:t>
        <w:br/>
        <w:t>А в людей твоїх веселих&lt;br /&gt;</w:t>
        <w:br/>
        <w:t>Дужий, чистий голос.</w:t>
      </w:r>
    </w:p>
    <w:p>
      <w:r>
        <w:br/>
        <w:t>По Дніпру твоїм привільнім&lt;br /&gt;</w:t>
        <w:br/>
        <w:t>До самого моря&lt;br /&gt;</w:t>
        <w:br/>
        <w:t>Запливають пароплави,&lt;br /&gt;</w:t>
        <w:br/>
        <w:t>Не знаючи горя.</w:t>
      </w:r>
    </w:p>
    <w:p>
      <w:r>
        <w:br/>
        <w:t>Україно! Тобі ворог&lt;br /&gt;</w:t>
        <w:br/>
        <w:t>Не страшний в околі,&lt;br /&gt;</w:t>
        <w:br/>
        <w:t>Стяг твій рівний серед рівних&lt;br /&gt;</w:t>
        <w:br/>
        <w:t>На союзнім полі.</w:t>
      </w:r>
    </w:p>
    <w:p>
      <w:r>
        <w:br/>
        <w:t>Ти виводиш своє щастя&lt;br /&gt;</w:t>
        <w:br/>
        <w:t>Під червоні стяги,&lt;br /&gt;</w:t>
        <w:br/>
        <w:t>Як республіки-сестриці,&lt;br /&gt;</w:t>
        <w:br/>
        <w:t>Сповнені звитяги.</w:t>
      </w:r>
    </w:p>
    <w:p>
      <w:r>
        <w:br/>
        <w:t>Хто ж діткнеться тобі заздрить,&lt;br /&gt;</w:t>
        <w:br/>
        <w:t>Знов копать могилу,—&lt;br /&gt;</w:t>
        <w:br/>
        <w:t>У Дніпрі своїм потопиш&lt;br /&gt;</w:t>
        <w:br/>
        <w:t>Ту ворожу силу!&lt;br /&gt;</w:t>
        <w:br/>
        <w:t>16 січня 1935 р.</w:t>
      </w:r>
    </w:p>
    <w:p>
      <w:r>
        <w:br/>
        <w:t>Переклад Андрія Малишко</w:t>
      </w:r>
    </w:p>
    <w:p>
      <w:r>
        <w:br/>
        <w:t>&lt;blockquote class="cita" style='text-align:left'&gt;&lt;br /&gt;</w:t>
        <w:br/>
        <w:t>Украіна, цвеце любы,&lt;br /&gt;</w:t>
        <w:br/>
        <w:t>Сонцам гадаваны,&lt;br /&gt;</w:t>
        <w:br/>
        <w:t>У мінулым край няволі,&lt;br /&gt;</w:t>
        <w:br/>
        <w:t>Курганоў, кайданаў.</w:t>
      </w:r>
    </w:p>
    <w:p>
      <w:r>
        <w:br/>
        <w:t>Панавалі, катавалі&lt;br /&gt;</w:t>
        <w:br/>
        <w:t>Гетманы, царыцы,&lt;br /&gt;</w:t>
        <w:br/>
        <w:t>I паны тваёй крывёю&lt;br /&gt;</w:t>
        <w:br/>
        <w:t>Не жалелі ўпіцца.</w:t>
      </w:r>
    </w:p>
    <w:p>
      <w:r>
        <w:br/>
        <w:t>Знесла ты вайны сусветнай&lt;br /&gt;</w:t>
        <w:br/>
        <w:t>Вялікае гора,&lt;br /&gt;</w:t>
        <w:br/>
        <w:t>Кроў цякла тваіх людзінаў,&lt;br /&gt;</w:t>
        <w:br/>
        <w:t>Як Дняпро у мора.</w:t>
      </w:r>
    </w:p>
    <w:p>
      <w:r>
        <w:br/>
        <w:t>Украіна, цвеце любы&lt;br /&gt;</w:t>
        <w:br/>
        <w:t>Чараўнічай сілы,&lt;br /&gt;</w:t>
        <w:br/>
        <w:t>Рэвалюцыя з Усходу&lt;br /&gt;</w:t>
        <w:br/>
        <w:t>Цябе абудзіла.</w:t>
      </w:r>
    </w:p>
    <w:p>
      <w:r>
        <w:br/>
        <w:t>Абудзіла, а на шляху&lt;br /&gt;</w:t>
        <w:br/>
        <w:t>Паўстаў вораг дзікі —&lt;br /&gt;</w:t>
        <w:br/>
        <w:t>Скарападскія, пятлюры&lt;br /&gt;</w:t>
        <w:br/>
        <w:t>Ды Махно, Дзянікін.</w:t>
      </w:r>
    </w:p>
    <w:p>
      <w:r>
        <w:br/>
        <w:t>Запалаў твой стэп шырокі,&lt;br /&gt;</w:t>
        <w:br/>
        <w:t>Паўставала гора, —&lt;br /&gt;</w:t>
        <w:br/>
        <w:t>Пацякла кроў старай сцежкай,&lt;br /&gt;</w:t>
        <w:br/>
        <w:t>Як Дняпро у мора.</w:t>
      </w:r>
    </w:p>
    <w:p>
      <w:r>
        <w:br/>
        <w:t>Украіна, Украіна!&lt;br /&gt;</w:t>
        <w:br/>
        <w:t>Глянь ты, азірніся:&lt;br /&gt;</w:t>
        <w:br/>
        <w:t>Як цярпела, паўставала,&lt;br /&gt;</w:t>
        <w:br/>
        <w:t>Як імкнешся ў высі.</w:t>
      </w:r>
    </w:p>
    <w:p>
      <w:r>
        <w:br/>
        <w:t>Шлях твой ясны, як пшаніцы&lt;br /&gt;</w:t>
        <w:br/>
        <w:t>Залацісты колас,&lt;br /&gt;</w:t>
        <w:br/>
        <w:t>А людзей тваіх працоўных&lt;br /&gt;</w:t>
        <w:br/>
        <w:t>Звонкі, смелы голас.</w:t>
      </w:r>
    </w:p>
    <w:p>
      <w:r>
        <w:br/>
        <w:t>Па Дняпру тваім свабодным&lt;br /&gt;</w:t>
        <w:br/>
        <w:t>У самае мора&lt;br /&gt;</w:t>
        <w:br/>
        <w:t>Плывуць горда параходы,&lt;br /&gt;</w:t>
        <w:br/>
        <w:t>Не знаючы гора.</w:t>
      </w:r>
    </w:p>
    <w:p>
      <w:r>
        <w:br/>
        <w:t>Украіна! Табе вораг&lt;br /&gt;</w:t>
        <w:br/>
        <w:t>Ніякі не страшан, —&lt;br /&gt;</w:t>
        <w:br/>
        <w:t>Сцяг твой роўны паміж роўных&lt;br /&gt;</w:t>
        <w:br/>
        <w:t>У Саюзе нашым.</w:t>
      </w:r>
    </w:p>
    <w:p>
      <w:r>
        <w:br/>
        <w:t>Ты будуеш сабе шчасце&lt;br /&gt;</w:t>
        <w:br/>
        <w:t>Пад сцягам чырвоным,&lt;br /&gt;</w:t>
        <w:br/>
        <w:t>Як рэспублікі ўсе нашы,&lt;br /&gt;</w:t>
        <w:br/>
        <w:t>З поспехам цудоўным.</w:t>
      </w:r>
    </w:p>
    <w:p>
      <w:r>
        <w:br/>
        <w:t>Хто ж памкнецца табе здрадзіць,&lt;br /&gt;</w:t>
        <w:br/>
        <w:t>Зноў капаць магілу, —&lt;br /&gt;</w:t>
        <w:br/>
        <w:t>У Дняпры сваім патопіш&lt;br /&gt;</w:t>
        <w:br/>
        <w:t>Варожыя сілы&lt;/blockquote&gt;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