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Убитим 4 грудня</w:t>
      </w:r>
    </w:p>
    <w:p>
      <w:r>
        <w:br/>
        <w:t xml:space="preserve"> УБИТИМ 4 ГРУДНЯ</w:t>
      </w:r>
    </w:p>
    <w:p>
      <w:r>
        <w:br/>
        <w:t>Вам Цезар дарував утіху супокою.&lt;br /&gt;</w:t>
        <w:br/>
        <w:t>Колись бентежились ви мрією палкою,&lt;br /&gt;</w:t>
        <w:br/>
        <w:t>Облудою надій,&lt;br /&gt;</w:t>
        <w:br/>
        <w:t>Горіли заздрістю, ненавистю кипіли,&lt;br /&gt;</w:t>
        <w:br/>
        <w:t>I хвилювалися, і спорили, й шуміли,&lt;br /&gt;</w:t>
        <w:br/>
        <w:t>I рвалися до дій.</w:t>
      </w:r>
    </w:p>
    <w:p>
      <w:r>
        <w:br/>
        <w:t>Один одн&amp;#243;го ви заледве впізнавали,&lt;br /&gt;</w:t>
        <w:br/>
        <w:t>Коли по вулицях невтомно ви снували,&lt;br /&gt;</w:t>
        <w:br/>
        <w:t>Стрівались тут і там;&lt;br /&gt;</w:t>
        <w:br/>
        <w:t>Тривожні й гомінкі, як море в час прибою,&lt;br /&gt;</w:t>
        <w:br/>
        <w:t>Одною ви, проте, журилися журбою,&lt;br /&gt;</w:t>
        <w:br/>
        <w:t>Жили одним життям.</w:t>
      </w:r>
    </w:p>
    <w:p>
      <w:r>
        <w:br/>
        <w:t>Можливо, в вас жило бажання гарячкове&lt;br /&gt;</w:t>
        <w:br/>
        <w:t>Боїв і перемог, і ви кували кови&lt;br /&gt;</w:t>
        <w:br/>
        <w:t>На Лувр і Ватікан;&lt;br /&gt;</w:t>
        <w:br/>
        <w:t>Усяк із вас був прав і вольностей оратор;&lt;br /&gt;</w:t>
        <w:br/>
        <w:t>В наш полум'яний вік що не душа, то кратер,&lt;br /&gt;</w:t>
        <w:br/>
        <w:t>Що не народ — вулкан!</w:t>
      </w:r>
    </w:p>
    <w:p>
      <w:r>
        <w:br/>
        <w:t>Любили ви; у вас боліло серце скуте,&lt;br /&gt;</w:t>
        <w:br/>
        <w:t>Вам душу краяло у тьмі страждання люте&lt;br /&gt;</w:t>
        <w:br/>
        <w:t>З мільйонами гризот,&lt;br /&gt;</w:t>
        <w:br/>
        <w:t>I клекотали ви, мов хвилі океану,&lt;br /&gt;</w:t>
        <w:br/>
        <w:t>I поривалися у далеч осіянну,&lt;br /&gt;</w:t>
        <w:br/>
        <w:t>До сонячних висот.</w:t>
      </w:r>
    </w:p>
    <w:p>
      <w:r>
        <w:br/>
        <w:t>I хто б ви не були — бездольник чи щасливець,&lt;br /&gt;</w:t>
        <w:br/>
        <w:t>Гарячий фантазер чи мудрий прозорливець,&lt;br /&gt;</w:t>
        <w:br/>
        <w:t>Юнак а чи старик,—&lt;br /&gt;</w:t>
        <w:br/>
        <w:t>Страстей навала вам спокою не давала:&lt;br /&gt;</w:t>
        <w:br/>
        <w:t>В серцях у вас любов, як буря, бушувала&lt;br /&gt;</w:t>
        <w:br/>
        <w:t>I скорб, як повінь рік.</w:t>
      </w:r>
    </w:p>
    <w:p>
      <w:r>
        <w:br/>
        <w:t>Четверте грудня вам дало нарешті спокій;&lt;br /&gt;</w:t>
        <w:br/>
        <w:t>Не потривожить вас у ямі у глибокій&lt;br /&gt;</w:t>
        <w:br/>
        <w:t>Чуттів і мислей вир.&lt;br /&gt;</w:t>
        <w:br/>
        <w:t>На ваших могилках не шарудне й травина...&lt;br /&gt;</w:t>
        <w:br/>
        <w:t>Мовчіть, німуючи, і ви, як домовина!&lt;br /&gt;</w:t>
        <w:br/>
        <w:t>Імперія — це мир.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Убитим 4 грудня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