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 Ти створив мене таким...</w:t>
      </w:r>
    </w:p>
    <w:p>
      <w:r>
        <w:br/>
        <w:t xml:space="preserve"> Це Ти створив мене таким —&lt;br /&gt;</w:t>
        <w:br/>
        <w:t>Неподужанним і слабким,&lt;br /&gt;</w:t>
        <w:br/>
        <w:t>Невільником, хоч без ярма,&lt;br /&gt;</w:t>
        <w:br/>
        <w:t>Немудрим з ясністю ума,&lt;br /&gt;</w:t>
        <w:br/>
        <w:t>Хитким, неначе терези,&lt;br /&gt;</w:t>
        <w:br/>
        <w:t>Веселим з усміхом сльози,&lt;br /&gt;</w:t>
        <w:br/>
        <w:t>Сліпцем, що ходить навмання&lt;br /&gt;</w:t>
        <w:br/>
        <w:t>З жагучим зором пізнання!&lt;br /&gt;</w:t>
        <w:br/>
        <w:t>Чи це приємно так Тобі,&lt;br /&gt;</w:t>
        <w:br/>
        <w:t>Що тяжко падаю в журбі,&lt;br /&gt;</w:t>
        <w:br/>
        <w:t>Що дух мій ламлеться, як скло,&lt;br /&gt;</w:t>
        <w:br/>
        <w:t>І рветься плоть, як барахло?</w:t>
      </w:r>
    </w:p>
    <w:p>
      <w:r>
        <w:br/>
        <w:t>Скажи, навіщо був цей твір,&lt;br /&gt;</w:t>
        <w:br/>
        <w:t>Що напівянгол, напівзвір?&lt;br /&gt;</w:t>
        <w:br/>
        <w:t>Де ж у моїм єстві моє,&lt;br /&gt;</w:t>
        <w:br/>
        <w:t>Що само з себе постає,&lt;br /&gt;</w:t>
        <w:br/>
        <w:t>Що незалежне від Твоїх&lt;br /&gt;</w:t>
        <w:br/>
        <w:t>Жадань — невже це тільки гріх?&lt;br /&gt;</w:t>
        <w:br/>
        <w:t>Невже моє — це тільки зрив</w:t>
      </w:r>
    </w:p>
    <w:p>
      <w:r>
        <w:br/>
        <w:t>Угод з Тобою та порив&lt;br /&gt;</w:t>
        <w:br/>
        <w:t>До тих непроясненних сфер,&lt;br /&gt;</w:t>
        <w:br/>
        <w:t>Де паном ходить Люцифер,&lt;br /&gt;</w:t>
        <w:br/>
        <w:t>Невже свідомість, плач і сміх,&lt;br /&gt;</w:t>
        <w:br/>
        <w:t>Це все Твоє — мій тільки гріх.&lt;br /&gt;</w:t>
        <w:br/>
        <w:t>О, Боже, розлучи земне&lt;br /&gt;</w:t>
        <w:br/>
        <w:t>З небесним — і врятуй мене!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Ти створив мене таким...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