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Тьма</w:t>
      </w:r>
    </w:p>
    <w:p>
      <w:r>
        <w:br/>
        <w:t xml:space="preserve"> Поль Клодель&lt;br /&gt;</w:t>
        <w:br/>
        <w:t>Тьма</w:t>
      </w:r>
    </w:p>
    <w:p>
      <w:r>
        <w:br/>
        <w:t>Перекладач: М. Драй-Хмара</w:t>
      </w:r>
    </w:p>
    <w:p>
      <w:r>
        <w:br/>
        <w:t>Я тут, а вона там; кругом усе в мовчанні й тьмі жахливій,&lt;br /&gt;</w:t>
        <w:br/>
        <w:t>нас просіває Сатана крізь решето. Ми — нещасливі.&lt;br /&gt;</w:t>
        <w:br/>
        <w:t>Я мучусь, мучиться вона, і ніякісіньких шляхів&lt;br /&gt;</w:t>
        <w:br/>
        <w:t>помежи нами; і від неї немає — ні руки, ні слів.&lt;br /&gt;</w:t>
        <w:br/>
        <w:t>Нічого — тільки ніч німа і всюдисуща, ніч страждання,&lt;br /&gt;</w:t>
        <w:br/>
        <w:t>де гасне творчість, де гризе страшне, нездійснене кохання.&lt;br /&gt;</w:t>
        <w:br/>
        <w:t>Я слух напружую, але я сам!.. Мене сповняє жах...&lt;br /&gt;</w:t>
        <w:br/>
        <w:t>Я чую голос, мов її, і покрик у чиїхсь устах.&lt;br /&gt;</w:t>
        <w:br/>
        <w:t>Я чую тихий вітерець, і волос дибиться з розпуки:&lt;br /&gt;</w:t>
        <w:br/>
        <w:t>спасіть її — над нею смерть! із пащі вирвіть у Звірюки!&lt;br /&gt;</w:t>
        <w:br/>
        <w:t>І прикрий присмак смерті знов застряг в зубах, наповнив рот.&lt;br /&gt;</w:t>
        <w:br/>
        <w:t>Як нудно! Шанець! — хочеться блювать... І знову поворот.&lt;br /&gt;</w:t>
        <w:br/>
        <w:t>В точилі бувши, сам душив я грона за безумства й дуру&lt;br /&gt;</w:t>
        <w:br/>
        <w:t>і сміхом вибухав вночі, від муру ходячи до муру.&lt;br /&gt;</w:t>
        <w:br/>
        <w:t>Невже ж отой, хто очі дав, мене не вгледить без очей?&lt;br /&gt;</w:t>
        <w:br/>
        <w:t>Невже ж отой, хто вуха дав, мене не вчує без ушей?&lt;br /&gt;</w:t>
        <w:br/>
        <w:t>Я знаю: де буяє гріх, там здобіль милосердя неба.&lt;br /&gt;</w:t>
        <w:br/>
        <w:t>Це князя світу час прийшов, — молитись і благати треба.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Тьма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