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Тем О'Шентер</w:t>
      </w:r>
    </w:p>
    <w:p>
      <w:r>
        <w:br/>
        <w:t xml:space="preserve"> Тем О'Шентер</w:t>
      </w:r>
    </w:p>
    <w:p>
      <w:r>
        <w:br/>
        <w:t>Почвар і упирів ця книга повна.&lt;br /&gt;</w:t>
        <w:br/>
        <w:t>Гевін Дуглас</w:t>
      </w:r>
    </w:p>
    <w:p>
      <w:r>
        <w:br/>
        <w:t>Коли із міста на смерканні&lt;br /&gt;</w:t>
        <w:br/>
        <w:t>Ідуть рознощики останні&lt;br /&gt;</w:t>
        <w:br/>
        <w:t>I, спрагу чуючи, гуртом&lt;br /&gt;</w:t>
        <w:br/>
        <w:t>Спішать сусіди до корчом;&lt;br /&gt;</w:t>
        <w:br/>
        <w:t>Коли заходить ніч — і всюди&lt;br /&gt;</w:t>
        <w:br/>
        <w:t>Шляхами йдуть і їдуть люди,&lt;br /&gt;</w:t>
        <w:br/>
        <w:t>I над коновками у нас&lt;br /&gt;</w:t>
        <w:br/>
        <w:t>Так весело минає час,-&lt;br /&gt;</w:t>
        <w:br/>
        <w:t>Тоді ніщо нам довгі милі,&lt;br /&gt;</w:t>
        <w:br/>
        <w:t>Твань, рівчаки й мости похилі;&lt;br /&gt;</w:t>
        <w:br/>
        <w:t>Ми забуваєм хату, де&lt;br /&gt;</w:t>
        <w:br/>
        <w:t>Нас непривітна жінка жде,&lt;br /&gt;</w:t>
        <w:br/>
        <w:t>До темної подібна хмари,&lt;br /&gt;</w:t>
        <w:br/>
        <w:t>I береже свій гнів для свари.</w:t>
      </w:r>
    </w:p>
    <w:p>
      <w:r>
        <w:br/>
        <w:t>Так, з Ейра їдучи конем,&lt;br /&gt;</w:t>
        <w:br/>
        <w:t>Колись гадав сумлінний Тем.&lt;br /&gt;</w:t>
        <w:br/>
        <w:t>(Ейр — місто, славне над містами&lt;br /&gt;</w:t>
        <w:br/>
        <w:t>Своїми хлопцями й дівками.)</w:t>
      </w:r>
    </w:p>
    <w:p>
      <w:r>
        <w:br/>
        <w:t>О Теме! Чом же ти забув&lt;br /&gt;</w:t>
        <w:br/>
        <w:t>Те, що од жінки вранці чув?&lt;br /&gt;</w:t>
        <w:br/>
        <w:t>А Кет казала — ніде діться,-&lt;br /&gt;</w:t>
        <w:br/>
        <w:t>Що ти ледащо і п'яниця;&lt;br /&gt;</w:t>
        <w:br/>
        <w:t>Що, буцім, в ярмаркові дні&lt;br /&gt;</w:t>
        <w:br/>
        <w:t>Не прохмеляєшся з гульні;&lt;br /&gt;</w:t>
        <w:br/>
        <w:t>Що, як у мельника буваєш,&lt;br /&gt;</w:t>
        <w:br/>
        <w:t>Так і останнє пропиваєш;&lt;br /&gt;</w:t>
        <w:br/>
        <w:t>Що, як коня свого куєш,&lt;br /&gt;</w:t>
        <w:br/>
        <w:t>I з ковалем гуляєш теж;&lt;br /&gt;</w:t>
        <w:br/>
        <w:t>Що й свято дурню ні по чому;&lt;br /&gt;</w:t>
        <w:br/>
        <w:t>Що п'єш коло святого дому;&lt;br /&gt;</w:t>
        <w:br/>
        <w:t>Що ти доп'єшся, поки десь&lt;br /&gt;</w:t>
        <w:br/>
        <w:t>У річці втопишся, як пес;&lt;br /&gt;</w:t>
        <w:br/>
        <w:t>Що вхоплять дурня серед ночі&lt;br /&gt;</w:t>
        <w:br/>
        <w:t>У Алловеї поторочі.</w:t>
      </w:r>
    </w:p>
    <w:p>
      <w:r>
        <w:br/>
        <w:t>О жіночки! Як жаль мені,&lt;br /&gt;</w:t>
        <w:br/>
        <w:t>Що ваші речі напутні&lt;br /&gt;</w:t>
        <w:br/>
        <w:t>Ми так не любим вислухати —&lt;br /&gt;</w:t>
        <w:br/>
        <w:t>І забуваєм, ледве з хати!</w:t>
      </w:r>
    </w:p>
    <w:p>
      <w:r>
        <w:br/>
        <w:t>До повісті ж: у вечір той,&lt;br /&gt;</w:t>
        <w:br/>
        <w:t>В корчму забрівши, наш герой&lt;br /&gt;</w:t>
        <w:br/>
        <w:t>Сів перед вогнищем веселим&lt;br /&gt;</w:t>
        <w:br/>
        <w:t>I пінним утішався елем.&lt;br /&gt;</w:t>
        <w:br/>
        <w:t>Був з ним і Джон, веселий швець,&lt;br /&gt;</w:t>
        <w:br/>
        <w:t>Друг найвірніший і питець;&lt;br /&gt;</w:t>
        <w:br/>
        <w:t>Його наш Тем любив, як брата,&lt;br /&gt;</w:t>
        <w:br/>
        <w:t>I пив із ним у будні й свята.</w:t>
      </w:r>
    </w:p>
    <w:p>
      <w:r>
        <w:br/>
        <w:t>Під пісеньки, під жарти й сміх,&lt;br /&gt;</w:t>
        <w:br/>
        <w:t>Для Тема час так швидко біг!&lt;br /&gt;</w:t>
        <w:br/>
        <w:t>Щодалі ель йому смачнішав;&lt;br /&gt;</w:t>
        <w:br/>
        <w:t>Щодалі більше сміливішав&lt;br /&gt;</w:t>
        <w:br/>
        <w:t>Тем із шинкаркою; а Джон&lt;br /&gt;</w:t>
        <w:br/>
        <w:t>Хазяїну розгонив сон&lt;br /&gt;</w:t>
        <w:br/>
        <w:t>Оповіданнями чудними;&lt;br /&gt;</w:t>
        <w:br/>
        <w:t>Той гучно реготав над ними.</w:t>
      </w:r>
    </w:p>
    <w:p>
      <w:r>
        <w:br/>
        <w:t>Хоч бив у вікна град з дощем,&lt;br /&gt;</w:t>
        <w:br/>
        <w:t>Про те не думав зовсім Тем!</w:t>
      </w:r>
    </w:p>
    <w:p>
      <w:r>
        <w:br/>
        <w:t>А що ж Турбота, де поділась?&lt;br /&gt;</w:t>
        <w:br/>
        <w:t>З досади в кухлику втопилась!&lt;br /&gt;</w:t>
        <w:br/>
        <w:t>Летіли хвилі, як летять&lt;br /&gt;</w:t>
        <w:br/>
        <w:t>Із медом бджоли. З ким зрівнять&lt;br /&gt;</w:t>
        <w:br/>
        <w:t>Героя нашого? Підпивши,&lt;br /&gt;</w:t>
        <w:br/>
        <w:t>Він за усіх владик щасливший!</w:t>
      </w:r>
    </w:p>
    <w:p>
      <w:r>
        <w:br/>
        <w:t>Та щастя — наче мак, що вмить,&lt;br /&gt;</w:t>
        <w:br/>
        <w:t>Лиш доторкнешся, облетить;&lt;br /&gt;</w:t>
        <w:br/>
        <w:t>Або як ті сніжинки білі,&lt;br /&gt;</w:t>
        <w:br/>
        <w:t>Що у холодній тануть хвилі;&lt;br /&gt;</w:t>
        <w:br/>
        <w:t>Полярне сяйво схоже з ним,&lt;br /&gt;</w:t>
        <w:br/>
        <w:t>Що пропадає, наче дим.&lt;br /&gt;</w:t>
        <w:br/>
        <w:t>I сяйво райдуги прекрасне,&lt;br /&gt;</w:t>
        <w:br/>
        <w:t>Що серед хмар так швидко гасне.</w:t>
      </w:r>
    </w:p>
    <w:p>
      <w:r>
        <w:br/>
        <w:t>Хто спинить часу течію?&lt;br /&gt;</w:t>
        <w:br/>
        <w:t>О Теме, в дальню путь свою&lt;br /&gt;</w:t>
        <w:br/>
        <w:t>Лаштуйся і сідлай шкапину!&lt;br /&gt;</w:t>
        <w:br/>
        <w:t>В цю темну і страшну годину,&lt;br /&gt;</w:t>
        <w:br/>
        <w:t>Як ні душі нема в полях,&lt;br /&gt;</w:t>
        <w:br/>
        <w:t>Тем виїздить один на шлях.</w:t>
      </w:r>
    </w:p>
    <w:p>
      <w:r>
        <w:br/>
        <w:t>Назустріч дув страшний вітрище;&lt;br /&gt;</w:t>
        <w:br/>
        <w:t>Котився грім все нижче й нижче;&lt;br /&gt;</w:t>
        <w:br/>
        <w:t>Дощ припускав; холодний змрок&lt;br /&gt;</w:t>
        <w:br/>
        <w:t>Ковтав зигзаги блискавок;&lt;br /&gt;</w:t>
        <w:br/>
        <w:t>В таку годину — кожний знає —&lt;br /&gt;</w:t>
        <w:br/>
        <w:t>Сам сатана в полях гуляє.</w:t>
      </w:r>
    </w:p>
    <w:p>
      <w:r>
        <w:br/>
        <w:t>Та на своїй кобилі Мег&lt;br /&gt;</w:t>
        <w:br/>
        <w:t>(Найкращій між її колег),&lt;br /&gt;</w:t>
        <w:br/>
        <w:t>Не боячись дощу і грому,&lt;br /&gt;</w:t>
        <w:br/>
        <w:t>Одважно по шляху грузькому&lt;br /&gt;</w:t>
        <w:br/>
        <w:t>Прямує Тем наш. То чимдуж&lt;br /&gt;</w:t>
        <w:br/>
        <w:t>Він проти вітру капелюш&lt;br /&gt;</w:t>
        <w:br/>
        <w:t>Придержує, а то під носа&lt;br /&gt;</w:t>
        <w:br/>
        <w:t>Мугиче пісеньку та скоса&lt;br /&gt;</w:t>
        <w:br/>
        <w:t>Навколо зирить, стереже,&lt;br /&gt;</w:t>
        <w:br/>
        <w:t>Щоб не підкравсь упир. Уже&lt;br /&gt;</w:t>
        <w:br/>
        <w:t>Він бачить церкву, де щоночі&lt;br /&gt;</w:t>
        <w:br/>
        <w:t>Кричать сичі і поторочі.</w:t>
      </w:r>
    </w:p>
    <w:p>
      <w:r>
        <w:br/>
        <w:t>Тем саме перебродив брід,&lt;br /&gt;</w:t>
        <w:br/>
        <w:t>Де змерз колись рознощик-дід;&lt;br /&gt;</w:t>
        <w:br/>
        <w:t>Де Чарлі, із бенкету йдучи,&lt;br /&gt;</w:t>
        <w:br/>
        <w:t>Біля берези вбився з кручі;&lt;br /&gt;</w:t>
        <w:br/>
        <w:t>Де немовлятко в осоці&lt;br /&gt;</w:t>
        <w:br/>
        <w:t>Задушене знайшли стрільці;&lt;br /&gt;</w:t>
        <w:br/>
        <w:t>Де серед терну, край загати,&lt;br /&gt;</w:t>
        <w:br/>
        <w:t>Повісилася Менго мати.</w:t>
      </w:r>
    </w:p>
    <w:p>
      <w:r>
        <w:br/>
        <w:t>Вже недалеко Дун шумів;&lt;br /&gt;</w:t>
        <w:br/>
        <w:t>Лісами йшли стовпи дощів;&lt;br /&gt;</w:t>
        <w:br/>
        <w:t>Світили блискавки все ближче,&lt;br /&gt;</w:t>
        <w:br/>
        <w:t>Громи котились нижче й нижче.&lt;br /&gt;</w:t>
        <w:br/>
        <w:t>От серед стогнучих дубів&lt;br /&gt;</w:t>
        <w:br/>
        <w:t>Закляту церкву Тем уздрів.&lt;br /&gt;</w:t>
        <w:br/>
        <w:t>З усіх щілин вона світилась,&lt;br /&gt;</w:t>
        <w:br/>
        <w:t>Од гуку й танців аж трусилась.</w:t>
      </w:r>
    </w:p>
    <w:p>
      <w:r>
        <w:br/>
        <w:t>Джон Ячне Зерно, наш герою!&lt;br /&gt;</w:t>
        <w:br/>
        <w:t>Що всі пригоди нам з тобою?&lt;br /&gt;</w:t>
        <w:br/>
        <w:t>Що страхи? З чаркою вина&lt;br /&gt;</w:t>
        <w:br/>
        <w:t>Нам не страшний і сатана!</w:t>
      </w:r>
    </w:p>
    <w:p>
      <w:r>
        <w:br/>
        <w:t>В макітрі Тема так шуміло,&lt;br /&gt;</w:t>
        <w:br/>
        <w:t>Що далі він рушає сміло.&lt;br /&gt;</w:t>
        <w:br/>
        <w:t>Тут Мег із дива стала пнем;&lt;br /&gt;</w:t>
        <w:br/>
        <w:t>Мерщій її принукнув Тем.&lt;br /&gt;</w:t>
        <w:br/>
        <w:t>Вона іде... Вже церква близько.&lt;br /&gt;</w:t>
        <w:br/>
        <w:t>Мій світе, що за дивовисько!</w:t>
      </w:r>
    </w:p>
    <w:p>
      <w:r>
        <w:br/>
        <w:t>В танкy відьми і чаклуни;&lt;br /&gt;</w:t>
        <w:br/>
        <w:t>Але не котильйон вони,&lt;br /&gt;</w:t>
        <w:br/>
        <w:t>Нам із Парижа на забаву&lt;br /&gt;</w:t>
        <w:br/>
        <w:t>Привезений, танцюють жваво,&lt;br /&gt;</w:t>
        <w:br/>
        <w:t>Ні, інші танці тішать їх!&lt;br /&gt;</w:t>
        <w:br/>
        <w:t>Під згук волинки, ріл і джиг&lt;br /&gt;</w:t>
        <w:br/>
        <w:t>Їм піддавали жару — танці,&lt;br /&gt;</w:t>
        <w:br/>
        <w:t>Що люблять їх усі шотландці.&lt;br /&gt;</w:t>
        <w:br/>
        <w:t>Їм сам нечистий пригравав,&lt;br /&gt;</w:t>
        <w:br/>
        <w:t>Що вигляд пса собі прибрав&lt;br /&gt;</w:t>
        <w:br/>
        <w:t>I, сівши в вівтарі у ніші,&lt;br /&gt;</w:t>
        <w:br/>
        <w:t>Мелодії найскаженіші&lt;br /&gt;</w:t>
        <w:br/>
        <w:t>Так затинав, аж угорі&lt;br /&gt;</w:t>
        <w:br/>
        <w:t>Тріщали бантини старі.</w:t>
      </w:r>
    </w:p>
    <w:p>
      <w:r>
        <w:br/>
        <w:t>Стояли труни там відкриті;&lt;br /&gt;</w:t>
        <w:br/>
        <w:t>Мерці, у савани сповиті,&lt;br /&gt;</w:t>
        <w:br/>
        <w:t>Під чарами, немов живі,&lt;br /&gt;</w:t>
        <w:br/>
        <w:t>Свічки держали воскові.&lt;br /&gt;</w:t>
        <w:br/>
        <w:t>При світлі їх наш Тем цікавий&lt;br /&gt;</w:t>
        <w:br/>
        <w:t>Вздрів на столі од пут іржавий&lt;br /&gt;</w:t>
        <w:br/>
        <w:t>Кістяк убивці; з ним у ряд —&lt;br /&gt;</w:t>
        <w:br/>
        <w:t>Двох нехрещених немовлят;&lt;br /&gt;</w:t>
        <w:br/>
        <w:t>Там злодій був, з вірьовки знятий,&lt;br /&gt;</w:t>
        <w:br/>
        <w:t>(Останнім криком рот рознятий);&lt;br /&gt;</w:t>
        <w:br/>
        <w:t>Був келеп у кривавій ржі;&lt;br /&gt;</w:t>
        <w:br/>
        <w:t>Були скривавлені ножі;&lt;br /&gt;</w:t>
        <w:br/>
        <w:t>Шнурок, яким дітей душили;&lt;br /&gt;</w:t>
        <w:br/>
        <w:t>Кинджал, що батька до могили&lt;br /&gt;</w:t>
        <w:br/>
        <w:t>Поміг спровадити синку;&lt;br /&gt;</w:t>
        <w:br/>
        <w:t>Волосся сиве на клинку&lt;br /&gt;</w:t>
        <w:br/>
        <w:t>Виднілося; там адвокатський&lt;br /&gt;</w:t>
        <w:br/>
        <w:t>Язик лежав — як міх жебрацький,&lt;br /&gt;</w:t>
        <w:br/>
        <w:t>Він аж роздувся од брехні;&lt;br /&gt;</w:t>
        <w:br/>
        <w:t>Серця попів гидкі, брудні,&lt;br /&gt;</w:t>
        <w:br/>
        <w:t>Од злоби чорні, в купі тліли&lt;br /&gt;</w:t>
        <w:br/>
        <w:t>Й повітря смородом труїли...&lt;br /&gt;</w:t>
        <w:br/>
        <w:t>I інших див було, таких,&lt;br /&gt;</w:t>
        <w:br/>
        <w:t>Що страшно й згадувати їх.</w:t>
      </w:r>
    </w:p>
    <w:p>
      <w:r>
        <w:br/>
        <w:t>Та поки, витріщивши очі,&lt;br /&gt;</w:t>
        <w:br/>
        <w:t>Наш Тем дивився, поторочі&lt;br /&gt;</w:t>
        <w:br/>
        <w:t>Дедалі швидше й веселіш&lt;br /&gt;</w:t>
        <w:br/>
        <w:t>Крутилися, і все гучніш&lt;br /&gt;</w:t>
        <w:br/>
        <w:t>Дув у сопілку пес кошлатий;&lt;br /&gt;</w:t>
        <w:br/>
        <w:t>I все безумніше проклятий&lt;br /&gt;</w:t>
        <w:br/>
        <w:t>Крутивсь у церковці танок;&lt;br /&gt;</w:t>
        <w:br/>
        <w:t>Ті йшли навприсядки, ті вскок,&lt;br /&gt;</w:t>
        <w:br/>
        <w:t>Ті вихилясом, інші згинці,&lt;br /&gt;</w:t>
        <w:br/>
        <w:t>Ті парами, ті поодинці;&lt;br /&gt;</w:t>
        <w:br/>
        <w:t>Аж душно їм, аж піт з них ллє!&lt;br /&gt;</w:t>
        <w:br/>
        <w:t>I от усе шмаття своє&lt;br /&gt;</w:t>
        <w:br/>
        <w:t>Вони із тіла геть зривають&lt;br /&gt;</w:t>
        <w:br/>
        <w:t>I в сорочках самих кружляють!</w:t>
      </w:r>
    </w:p>
    <w:p>
      <w:r>
        <w:br/>
        <w:t>О Теме, Теме! Що, якби&lt;br /&gt;</w:t>
        <w:br/>
        <w:t>Це не гидкі були баби,&lt;br /&gt;</w:t>
        <w:br/>
        <w:t>А молоді дівчатка, вбрані&lt;br /&gt;</w:t>
        <w:br/>
        <w:t>У білі льолі тонкоткані?&lt;br /&gt;</w:t>
        <w:br/>
        <w:t>Я б ці штани мої (колись&lt;br /&gt;</w:t>
        <w:br/>
        <w:t>На них пішов чудовий плис)&lt;br /&gt;</w:t>
        <w:br/>
        <w:t>Віддав — хоч інших і не маю,-&lt;br /&gt;</w:t>
        <w:br/>
        <w:t>Щоб тільки глянути на зграю.</w:t>
      </w:r>
    </w:p>
    <w:p>
      <w:r>
        <w:br/>
        <w:t>Та од старих відьом, що там,&lt;br /&gt;</w:t>
        <w:br/>
        <w:t>Гидким обіпнуті шматтям,&lt;br /&gt;</w:t>
        <w:br/>
        <w:t>Кощавий вихиляли тулуб,&lt;br /&gt;</w:t>
        <w:br/>
        <w:t>Мені нутро перевернуло б.</w:t>
      </w:r>
    </w:p>
    <w:p>
      <w:r>
        <w:br/>
        <w:t>Та знав наш Тем, куди дивиться:&lt;br /&gt;</w:t>
        <w:br/>
        <w:t>Гарненька, свіжа молодиця&lt;br /&gt;</w:t>
        <w:br/>
        <w:t>Тієї ночі в перший раз&lt;br /&gt;</w:t>
        <w:br/>
        <w:t>Прийшла на гулянку (далась&lt;br /&gt;</w:t>
        <w:br/>
        <w:t>Нам узнаки вона: немало&lt;br /&gt;</w:t>
        <w:br/>
        <w:t>Скота од чар її пропало,&lt;br /&gt;</w:t>
        <w:br/>
        <w:t>Човнів на дно пішло, зерна&lt;br /&gt;</w:t>
        <w:br/>
        <w:t>Згнило у полі); тож вона&lt;br /&gt;</w:t>
        <w:br/>
        <w:t>В своїй сорочці, ще дівочій,&lt;br /&gt;</w:t>
        <w:br/>
        <w:t>В своїй найкращій, хоч коротшій,&lt;br /&gt;</w:t>
        <w:br/>
        <w:t>Ніж личило б у ніч таку,&lt;br /&gt;</w:t>
        <w:br/>
        <w:t>Кружляла весело в танку.</w:t>
      </w:r>
    </w:p>
    <w:p>
      <w:r>
        <w:br/>
        <w:t>Не знала, жаль, небіжка-баба,&lt;br /&gt;</w:t>
        <w:br/>
        <w:t>Що ця сорочечка-приваба,&lt;br /&gt;</w:t>
        <w:br/>
        <w:t>Що на останній золотий&lt;br /&gt;</w:t>
        <w:br/>
        <w:t>Вона онучечці своїй&lt;br /&gt;</w:t>
        <w:br/>
        <w:t>Купила в ярмарку у місті,&lt;br /&gt;</w:t>
        <w:br/>
        <w:t>Потрапить в ігрища нечисті.</w:t>
      </w:r>
    </w:p>
    <w:p>
      <w:r>
        <w:br/>
        <w:t>Тут музі треба скласти крила,&lt;br /&gt;</w:t>
        <w:br/>
        <w:t>Бо не така у неї сила,&lt;br /&gt;</w:t>
        <w:br/>
        <w:t>Щоб оспівать вона могла,&lt;br /&gt;</w:t>
        <w:br/>
        <w:t>Як у таночку Ненні йшла&lt;br /&gt;</w:t>
        <w:br/>
        <w:t>(Найкраща відьма в Алловеї)&lt;br /&gt;</w:t>
        <w:br/>
        <w:t>I як захоплено на неї&lt;br /&gt;</w:t>
        <w:br/>
        <w:t>Дивився з шляху наш герой;&lt;br /&gt;</w:t>
        <w:br/>
        <w:t>Як навіть сатана — і той&lt;br /&gt;</w:t>
        <w:br/>
        <w:t>Аж гедзкавсь, сидячи у ніші,&lt;br /&gt;</w:t>
        <w:br/>
        <w:t>I дув у дудку все сильніше.</w:t>
      </w:r>
    </w:p>
    <w:p>
      <w:r>
        <w:br/>
        <w:t>Тем і незчувся, як у нього&lt;br /&gt;</w:t>
        <w:br/>
        <w:t>Самі засовалися ноги...&lt;br /&gt;</w:t>
        <w:br/>
        <w:t>Як божевільний, він кричить:&lt;br /&gt;</w:t>
        <w:br/>
        <w:t>— Їй-богу, добре!..— Згасли вмить&lt;br /&gt;</w:t>
        <w:br/>
        <w:t>Вогні. Тем їде, поспішає.&lt;br /&gt;</w:t>
        <w:br/>
        <w:t>За ним увесь кагал рушає.</w:t>
      </w:r>
    </w:p>
    <w:p>
      <w:r>
        <w:br/>
        <w:t>Як із розбитого дупла&lt;br /&gt;</w:t>
        <w:br/>
        <w:t>Летить сім'я бджолина зла;&lt;br /&gt;</w:t>
        <w:br/>
        <w:t>Як мчать надвірні пси завзяті&lt;br /&gt;</w:t>
        <w:br/>
        <w:t>Услід меткому кошеняті;&lt;br /&gt;</w:t>
        <w:br/>
        <w:t>Або за злодієм, бува,&lt;br /&gt;</w:t>
        <w:br/>
        <w:t>Біжить юрба ярмаркова;&lt;br /&gt;</w:t>
        <w:br/>
        <w:t>Так Меггі скаче, а за нею —&lt;br /&gt;</w:t>
        <w:br/>
        <w:t>Всі упирі із Алловея.</w:t>
      </w:r>
    </w:p>
    <w:p>
      <w:r>
        <w:br/>
        <w:t>Ах, Теме! Тут тобі і край!&lt;br /&gt;</w:t>
        <w:br/>
        <w:t>У пеклі будеш, так і знай!&lt;br /&gt;</w:t>
        <w:br/>
        <w:t>Даремно жінка жде до хати —&lt;br /&gt;</w:t>
        <w:br/>
        <w:t>Вдовою, бідній, звікувати!&lt;br /&gt;</w:t>
        <w:br/>
        <w:t>Наддай, наддай же ходу, Мег,&lt;br /&gt;</w:t>
        <w:br/>
        <w:t>Спіши на міст, на самий верх!&lt;br /&gt;</w:t>
        <w:br/>
        <w:t>Спіши, бо через бистру воду&lt;br /&gt;</w:t>
        <w:br/>
        <w:t>Нечистому немає ходу!&lt;br /&gt;</w:t>
        <w:br/>
        <w:t>Лети! Злетіла Мег на міст.&lt;br /&gt;</w:t>
        <w:br/>
        <w:t>Та тільки — де ж подівся хвіст?</w:t>
      </w:r>
    </w:p>
    <w:p>
      <w:r>
        <w:br/>
        <w:t>Це наробила клята Ненні:&lt;br /&gt;</w:t>
        <w:br/>
        <w:t>Найперша у юрбі шаленій&lt;br /&gt;</w:t>
        <w:br/>
        <w:t>Вона чимдуж за верхівцем&lt;br /&gt;</w:t>
        <w:br/>
        <w:t>Летіла — там би й згинув Тем,&lt;br /&gt;</w:t>
        <w:br/>
        <w:t>Якби не винесла кобила&lt;br /&gt;</w:t>
        <w:br/>
        <w:t>Його з біди, хоч загубила&lt;br /&gt;</w:t>
        <w:br/>
        <w:t>При тому свій розкішний хвіст —&lt;br /&gt;</w:t>
        <w:br/>
        <w:t>Така була у Ненні злість.</w:t>
      </w:r>
    </w:p>
    <w:p>
      <w:r>
        <w:br/>
        <w:t>О ви, батьки, сини й онуки!&lt;br /&gt;</w:t>
        <w:br/>
        <w:t>Всі, хто цю книгу візьме в руки!&lt;br /&gt;</w:t>
        <w:br/>
        <w:t>Як по дорозі із корчми&lt;br /&gt;</w:t>
        <w:br/>
        <w:t>Почнуть верзтися вам відьми,&lt;br /&gt;</w:t>
        <w:br/>
        <w:t>Згадайте ви цю повість просту&lt;br /&gt;</w:t>
        <w:br/>
        <w:t>Про шкапу Темову безхвосту!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 О'Шентер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