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Тайна танцю</w:t>
      </w:r>
    </w:p>
    <w:p>
      <w:r>
        <w:br/>
        <w:t xml:space="preserve"> Я в бурю кинув білу хатку,&lt;br /&gt;</w:t>
        <w:br/>
        <w:t>В завію, в крутінь білосніжну.&lt;br /&gt;</w:t>
        <w:br/>
        <w:t>За мною ладкали колядку&lt;br /&gt;</w:t>
        <w:br/>
        <w:t>Блискучодзвонну, прудкобіжну.&lt;br /&gt;</w:t>
        <w:br/>
        <w:t>А сніг мої сліди засипав&lt;br /&gt;</w:t>
        <w:br/>
        <w:t>І під ногами скрипом скрипав.</w:t>
      </w:r>
    </w:p>
    <w:p>
      <w:r>
        <w:br/>
        <w:t>Плеснула навесні лебідка,&lt;br /&gt;</w:t>
        <w:br/>
        <w:t>І розпустила майви мавка.&lt;br /&gt;</w:t>
        <w:br/>
        <w:t>І вмить із серця жаром квітка —&lt;br /&gt;</w:t>
        <w:br/>
        <w:t>І в серце вп'ялась чорна п'явка.&lt;br /&gt;</w:t>
        <w:br/>
        <w:t>А блиском іскри креше кремінь,&lt;br /&gt;</w:t>
        <w:br/>
        <w:t>А в серці в мене темінь… Темінь…</w:t>
      </w:r>
    </w:p>
    <w:p>
      <w:r>
        <w:br/>
        <w:t>До розигрів устиг Чугайстер&lt;br /&gt;</w:t>
        <w:br/>
        <w:t>У ліс мене зманить свиріллю.&lt;br /&gt;</w:t>
        <w:br/>
        <w:t>Мережав тонкогубий майстер&lt;br /&gt;</w:t>
        <w:br/>
        <w:t>Зразки мойому божевіллю.&lt;br /&gt;</w:t>
        <w:br/>
        <w:t>Десь дівся келих одоляну,&lt;br /&gt;</w:t>
        <w:br/>
        <w:t>І я в безтямнім танці тану…</w:t>
      </w:r>
    </w:p>
    <w:p>
      <w:r>
        <w:br/>
        <w:t>В безтямнім танці я кружляю&lt;br /&gt;</w:t>
        <w:br/>
        <w:t>Навколо стромовин Говерли.&lt;br /&gt;</w:t>
        <w:br/>
        <w:t>Навколо бачу мовчну зграю —&lt;br /&gt;</w:t>
        <w:br/>
        <w:t>Мої дні вмерлі й післявмерлі…&lt;br /&gt;</w:t>
        <w:br/>
        <w:t>"Гей, гори! Поклоніться долам!"&lt;br /&gt;</w:t>
        <w:br/>
        <w:t>…І ритмом — колом, ритмом — колом!.</w:t>
      </w:r>
    </w:p>
    <w:p>
      <w:r>
        <w:br/>
        <w:t>1921.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Тайна танцю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