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Свинопас</w:t>
      </w:r>
    </w:p>
    <w:p>
      <w:r>
        <w:br/>
        <w:t xml:space="preserve"> &lt;p&gt;Жив собі колись бідний принц. Він мав дуже маленьке королівство, але все-таки воно не було вже таким маленьким, щоб він не міг одружитися. А одружитися він дуже хотів.</w:t>
      </w:r>
    </w:p>
    <w:p>
      <w:r>
        <w:br/>
        <w:t>Звичайно, для нього було надто сміливо звернутися до дочки імператора з запитанням: "Чи не хочеш ти вийти за мене?" Але він все-таки наважився на це, тому що його ім'я було відоме. Тисячі принцес залюбки пішли б за нього, але що скаже йому вона, дочка імператора? Ось послухаймо, як було діло.</w:t>
      </w:r>
    </w:p>
    <w:p>
      <w:r>
        <w:br/>
        <w:t>На могилі батька принца ріс кущ троянд, такий чудовий, прекрасний кущ троянд! Він цвів лише раз на п'ять років, і на ньому розпускалася тільки одна троянда. Але яка це була троянда! Вона пахла так солодко, що той, хто нюхав її, враз забував усі турботи, всі печалі.</w:t>
      </w:r>
    </w:p>
    <w:p>
      <w:r>
        <w:br/>
        <w:t>А ще принц мав солов'я, який міг співати так, ніби найкращі мелодії всього світу зберігалися в його горлечку.</w:t>
      </w:r>
    </w:p>
    <w:p>
      <w:r>
        <w:br/>
        <w:t>Цю троянду і цього солов'я мусила одержати принцеса, тому їх поклали у великі срібні скриньки і послали їй. Імператор Ііаказав принести скриньки у великий зал, де принцеса з своїми фрейлінами гралась у "гості" — інших справ у них не було. Побачивши великі скриньки з подарунками, вона заплескала в долоні.</w:t>
      </w:r>
    </w:p>
    <w:p>
      <w:r>
        <w:br/>
        <w:t>— Ах, якби там була маленька киценька! — скрикнула принцеса. Але звідти вийняли чудову троянду.</w:t>
      </w:r>
    </w:p>
    <w:p>
      <w:r>
        <w:br/>
        <w:t>— Подивіться, як мило вона зроблена,— мовили всі придворні дами.</w:t>
      </w:r>
    </w:p>
    <w:p>
      <w:r>
        <w:br/>
        <w:t>— Більш ніж мило,— сказав імператор.— Дуже гарно! Але в цю мить принцеса торкнулася пальчиком троянди і трохи не заплакала.</w:t>
      </w:r>
    </w:p>
    <w:p>
      <w:r>
        <w:br/>
        <w:t>— Фу, тату! Вона зовсім не зроблена, це справжня троянда!</w:t>
      </w:r>
    </w:p>
    <w:p>
      <w:r>
        <w:br/>
        <w:t>— фу! — сказали всі фрейліни.— Вона справжня!</w:t>
      </w:r>
    </w:p>
    <w:p>
      <w:r>
        <w:br/>
        <w:t>— Раніш ніж сердитися, подивимося, що в другій скриньці,— вирішив імператор.</w:t>
      </w:r>
    </w:p>
    <w:p>
      <w:r>
        <w:br/>
        <w:t>І от з'явився соловей і заспівав так прекрасно, що не можна було нічого сказати про нього.</w:t>
      </w:r>
    </w:p>
    <w:p>
      <w:r>
        <w:br/>
        <w:t>— Шарман! Шарман! — кричали фрейліни; вони всі лопотіли французькою мовою, одна гірше одної.</w:t>
      </w:r>
    </w:p>
    <w:p>
      <w:r>
        <w:br/>
        <w:t>— Як він нагадує мені музичну скриньку покійної імператриці,— сказав один старий придворний.— Ах, це той же самісінький тон, та самісінька манера.</w:t>
      </w:r>
    </w:p>
    <w:p>
      <w:r>
        <w:br/>
        <w:t>— Справді,— сказав імператор і заплакав, як дитина.</w:t>
      </w:r>
    </w:p>
    <w:p>
      <w:r>
        <w:br/>
        <w:t>— Сподіваюся принаймні, що хоч пташка не справжня? — спитала принцеса.</w:t>
      </w:r>
    </w:p>
    <w:p>
      <w:r>
        <w:br/>
        <w:t>— Найсправжнісінька,— почали запевняти її люди, що привезли подарунки.</w:t>
      </w:r>
    </w:p>
    <w:p>
      <w:r>
        <w:br/>
        <w:t>— Тоді випустіть її, хай летить собі! — сказала принцеса і нізащо не погодилася прийняти принца.</w:t>
      </w:r>
    </w:p>
    <w:p>
      <w:r>
        <w:br/>
        <w:t>Але це не злякало принца. Він вимазав собі обличчя коричневою та чорною фарбами, насунув шапку на лоб і постукав до них.</w:t>
      </w:r>
    </w:p>
    <w:p>
      <w:r>
        <w:br/>
        <w:t>— Добридень, імператоре! — сказав він.— Чи не можу я тут, у палаці, знайти якусь роботу для себе?</w:t>
      </w:r>
    </w:p>
    <w:p>
      <w:r>
        <w:br/>
        <w:t>— Багато вас тут ходить та шукає,— мовив імператор,— проте, стривай — я поміркую. От-от я згадав! Мені таки потрібний свинопас, бо у нас свиней сила-силенна.</w:t>
      </w:r>
    </w:p>
    <w:p>
      <w:r>
        <w:br/>
        <w:t>І принц став придворним свинопасом. Його помістили в маленькій комірчині поряд із свинарнею, і там він мусив жити.</w:t>
      </w:r>
    </w:p>
    <w:p>
      <w:r>
        <w:br/>
        <w:t>Цілий день він сидів у своїй комірці, працював, і на вечір зробив чудовий маленький горщичок. Навколо горщичка були навішені бубонці. Як тільки ставили горщик у піч і він закипав, бубонці мило дзвеніли і вигравали стару пісеньку.</w:t>
      </w:r>
    </w:p>
    <w:p>
      <w:r>
        <w:br/>
        <w:t>Ах, мій любий Августін,</w:t>
      </w:r>
    </w:p>
    <w:p>
      <w:r>
        <w:br/>
        <w:t>Все пройшло, все пройшло!</w:t>
      </w:r>
    </w:p>
    <w:p>
      <w:r>
        <w:br/>
        <w:t>Але найцікавішим було ось що: коли тримали палець над парою горщика, враз можна було взнати, хто які страви готував у цілому місті.</w:t>
      </w:r>
    </w:p>
    <w:p>
      <w:r>
        <w:br/>
        <w:t>Звичайно, це було не те, що якась там троянда! От принцеса пішла прогулятися з своїми фрейлінами, почула цю пісеньку, зупинилася, тому що вона теж могла грати "Ах, мій любий Августін". Це була єдина пісенька, яку вона вміла грати, та й то лише одним пальцем.</w:t>
      </w:r>
    </w:p>
    <w:p>
      <w:r>
        <w:br/>
        <w:t>— Ах, я це знаю! — сказала вона.— Він, напевне, освічений, цей свинопас! Послухайте, підіть до нього і спитайте, скільки коштує його інструмент.</w:t>
      </w:r>
    </w:p>
    <w:p>
      <w:r>
        <w:br/>
        <w:t>Одній з фрейлін довелося взути дерев'яні черевики і піти на чорний двір.</w:t>
      </w:r>
    </w:p>
    <w:p>
      <w:r>
        <w:br/>
        <w:t>— Скільки ти візьмеш за цей горщочок? — спитала фрейліна.</w:t>
      </w:r>
    </w:p>
    <w:p>
      <w:r>
        <w:br/>
        <w:t>— Десять поцілунків принцеси,— сказав свинопас.</w:t>
      </w:r>
    </w:p>
    <w:p>
      <w:r>
        <w:br/>
        <w:t>— Боронь боже! — скрикнула фрейліна.</w:t>
      </w:r>
    </w:p>
    <w:p>
      <w:r>
        <w:br/>
        <w:t>— Дешевше я не віддам,— відповів свинопас.</w:t>
      </w:r>
    </w:p>
    <w:p>
      <w:r>
        <w:br/>
        <w:t>— Ну, що ж він відповів? — спитала принцеса.</w:t>
      </w:r>
    </w:p>
    <w:p>
      <w:r>
        <w:br/>
        <w:t>— Я не можу навіть сказати вголос,— мовила фрейліна,— це жахливо!</w:t>
      </w:r>
    </w:p>
    <w:p>
      <w:r>
        <w:br/>
        <w:t>— Так шепни мені на вухо!</w:t>
      </w:r>
    </w:p>
    <w:p>
      <w:r>
        <w:br/>
        <w:t>— Ах, він нахаба! — закричала принцеса, почувши про призначену ціну, і пішла гуляти далі.</w:t>
      </w:r>
    </w:p>
    <w:p>
      <w:r>
        <w:br/>
        <w:t>Та тільки ступила вона кілька кроків, бубонці так мило задзвеніли знову:</w:t>
      </w:r>
    </w:p>
    <w:p>
      <w:r>
        <w:br/>
        <w:t>Ах, мій любий Августін,</w:t>
      </w:r>
    </w:p>
    <w:p>
      <w:r>
        <w:br/>
        <w:t>Все пройшло, все пройшло!</w:t>
      </w:r>
    </w:p>
    <w:p>
      <w:r>
        <w:br/>
        <w:t>— Послухайте,— сказала принцеса,— спитайте його, чи не згодиться він одержати десять поцілунків від моїх фрейлін.</w:t>
      </w:r>
    </w:p>
    <w:p>
      <w:r>
        <w:br/>
        <w:t>— Дуже дякую,— відповів свинопас.— Десять поцілунків самої принцеси або горщик лишається у мене.</w:t>
      </w:r>
    </w:p>
    <w:p>
      <w:r>
        <w:br/>
        <w:t>— Як це неприємно! — сказала принцеса.— Тільки обступіть нас, щоб ніхто нічого не побачив.</w:t>
      </w:r>
    </w:p>
    <w:p>
      <w:r>
        <w:br/>
        <w:t>І фрейліни стали в коло, схопили руками кінчики своїх спідниць, щоб закрити їх. Свинопас одержав десять поцілунків принцеси, а принцеса — чудовий горщичок.</w:t>
      </w:r>
    </w:p>
    <w:p>
      <w:r>
        <w:br/>
        <w:t>От було радості! Цілий вечір і цілий день горщичок кипів. А в цілому місті не залишилось жодної кухні, починаючи з найбагатших і кінчаючи найзлиденнішими, про яку не знали б, що там готується на обід. Фрейліни танцювали і плескали в долоні:</w:t>
      </w:r>
    </w:p>
    <w:p>
      <w:r>
        <w:br/>
        <w:t>— Ми знаємо, у кого суп та пиріжки, у кого каша та котлети.</w:t>
      </w:r>
    </w:p>
    <w:p>
      <w:r>
        <w:br/>
        <w:t>— Як це цікаво! — казала принцеса.</w:t>
      </w:r>
    </w:p>
    <w:p>
      <w:r>
        <w:br/>
        <w:t>— Дуже цікаво! — казали фрейліни.</w:t>
      </w:r>
    </w:p>
    <w:p>
      <w:r>
        <w:br/>
        <w:t>— Але тримайте язик за зубами, бо я ж дочка імператора.</w:t>
      </w:r>
    </w:p>
    <w:p>
      <w:r>
        <w:br/>
        <w:t>— Звичайно, це цілком зрозуміло,— сказали всі.</w:t>
      </w:r>
    </w:p>
    <w:p>
      <w:r>
        <w:br/>
        <w:t>У свинопаса,— тобто насправді у принца, але ж усі вважали його за свинопаса,— жодного дня не минало без того, щоб він не зробив чогось нового. Якось змайстрував він калаталку. Коли її починали крутити, вона грала всі вальси, галопи і польки, які тільки знали, відколи існує світ.</w:t>
      </w:r>
    </w:p>
    <w:p>
      <w:r>
        <w:br/>
        <w:t>— Але ж це сюперб!* — скрикнула принцеса, проходячи повз хижку свинопаса.— Я ніколи раніше не чула кращої композиції. Слухайте, підіть до нього і спитайте, скільки коштує інструмент. Але цілувати я його більше не буду.</w:t>
      </w:r>
    </w:p>
    <w:p>
      <w:r>
        <w:br/>
        <w:t>* Прекрасно, чудово! (франц.)</w:t>
      </w:r>
    </w:p>
    <w:p>
      <w:r>
        <w:br/>
        <w:t>— Сто поцілунків принцеси,— переказала фрейліна, що ходила його питати.</w:t>
      </w:r>
    </w:p>
    <w:p>
      <w:r>
        <w:br/>
        <w:t>— Ні, він таки зовсім збожеволів! — сказала принцеса і пішла далі, та, пройшовши кілька кроків, зупинилася.— Але ж треба сприяти мистецтву. Я дочка імператора! Підіть скажіть йому, що він, як і вперше, одержить від мене десять поцілунків, а решту від моїх фрейлін.</w:t>
      </w:r>
    </w:p>
    <w:p>
      <w:r>
        <w:br/>
        <w:t>— Ах! Ми цього зовсім не хочемо! — заперечили фрейліни.</w:t>
      </w:r>
    </w:p>
    <w:p>
      <w:r>
        <w:br/>
        <w:t>— Це дурниці! — сказала принцеса.— Коли я могла поцілувати, можете й ви. Не забувайте — ви одержуєте платню.</w:t>
      </w:r>
    </w:p>
    <w:p>
      <w:r>
        <w:br/>
        <w:t>І фрейліни мусили піти до нього.</w:t>
      </w:r>
    </w:p>
    <w:p>
      <w:r>
        <w:br/>
        <w:t>— Сто поцілунків самої принцеси,— сказав він,— або кожен залишається при своєму.</w:t>
      </w:r>
    </w:p>
    <w:p>
      <w:r>
        <w:br/>
        <w:t>— Станьте навколо нас,— сказала принцеса, і фрейліни стали навколо, а принцеса почала його цілувати.</w:t>
      </w:r>
    </w:p>
    <w:p>
      <w:r>
        <w:br/>
        <w:t>— Що це за зборище коло свинарні? — спитав імператор, який саме вийшов на балкон. Він протер очі і надів окуляри.— Що це знову вигадали фрейліни? Треба піти подивитися!</w:t>
      </w:r>
    </w:p>
    <w:p>
      <w:r>
        <w:br/>
        <w:t>І, розправивши закаблуки своїх черевиків, власне не черевиків, а старих, стоптаних хатніх пантофель, він подався до свинарні.</w:t>
      </w:r>
    </w:p>
    <w:p>
      <w:r>
        <w:br/>
        <w:t>Ой, як він поспішав!</w:t>
      </w:r>
    </w:p>
    <w:p>
      <w:r>
        <w:br/>
        <w:t>Він підійшов зовсім нечутно, і фрейліни його не бачили. Вони лічили поцілунки, щоб розплата була зроблена чесно, отже вони не помітили, коли підійшов імператор. А він ще став навшпиньки, щоб краще бачити.</w:t>
      </w:r>
    </w:p>
    <w:p>
      <w:r>
        <w:br/>
        <w:t>— Що це таке? — закричав імператор, побачивши, як цілуються дочка з свинопасом, і пожбурив пантофлею їй прямо в голову саме на вісімдесят шостому поцілунку.</w:t>
      </w:r>
    </w:p>
    <w:p>
      <w:r>
        <w:br/>
        <w:t>— Забирайтеся геть! — закричав імператор. Він дуже розгнівався і вигнав принцесу і свинопаса з своєї держави.</w:t>
      </w:r>
    </w:p>
    <w:p>
      <w:r>
        <w:br/>
        <w:t>Принцеса стояла і плакала. Свинопас лаявся, а дощ поливав їх.</w:t>
      </w:r>
    </w:p>
    <w:p>
      <w:r>
        <w:br/>
        <w:t>— Ах, я бідолашна! — плакала принцеса.— Чому я не вийшла за прекрасного принца? Ах, я нещасна!</w:t>
      </w:r>
    </w:p>
    <w:p>
      <w:r>
        <w:br/>
        <w:t>А свинопас зайшов за дерево, стер з обличчя коричневу і чорну фарби, скинув подертий одяг і вийшов у королівському вбранні такий прекрасний, що принцеса мимоволі вклонилася йому.</w:t>
      </w:r>
    </w:p>
    <w:p>
      <w:r>
        <w:br/>
        <w:t>— Тепер я зневажаю тебе! — сказав він.— Ти не хотіла йти за мене, ти не цінувала солов'я і троянду, а свинопаса ти могла цілувати за іграшки. Так тобі й треба.</w:t>
      </w:r>
    </w:p>
    <w:p>
      <w:r>
        <w:br/>
        <w:t>І він пішов у своє королівство і, грюкнувши дверима, замкнув їх на замок.</w:t>
      </w:r>
    </w:p>
    <w:p>
      <w:r>
        <w:br/>
        <w:t>А принцесі лишалося стояти та співати:</w:t>
      </w:r>
    </w:p>
    <w:p>
      <w:r>
        <w:br/>
        <w:t>Ах, мій любий Августін,</w:t>
      </w:r>
    </w:p>
    <w:p>
      <w:r>
        <w:br/>
        <w:t>Все пройшло, все пройшло!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Свинопас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