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Святий Валентин</w:t>
      </w:r>
    </w:p>
    <w:p>
      <w:r>
        <w:br/>
        <w:t xml:space="preserve"> (Легенда)</w:t>
      </w:r>
    </w:p>
    <w:p>
      <w:r>
        <w:br/>
        <w:t>(Посвячую пам’яті мого незабутого батька Якова Франка)</w:t>
      </w:r>
    </w:p>
    <w:p>
      <w:r>
        <w:br/>
        <w:t>В любві у всіх богів і у людей&lt;br /&gt;</w:t>
        <w:br/>
        <w:t>В могучім Римі виростав колись&lt;br /&gt;</w:t>
        <w:br/>
        <w:t>Валентій. Все дали йому боги,&lt;br /&gt;</w:t>
        <w:br/>
        <w:t>Чим людська жизнь краситься: красоту,&lt;br /&gt;</w:t>
        <w:br/>
        <w:t>Здоров’я, силу, розум і талант,&lt;br /&gt;</w:t>
        <w:br/>
        <w:t>Високий рід, багатого вітця.&lt;br /&gt;</w:t>
        <w:br/>
        <w:t>І люди все дали йому, що тільки&lt;br /&gt;</w:t>
        <w:br/>
        <w:t>Найкращого, святого дать могли:&lt;br /&gt;</w:t>
        <w:br/>
        <w:t>Любов і приязнь, світлий скарб знання.&lt;br /&gt;</w:t>
        <w:br/>
        <w:t>І штуки блиск, бажання ідеалу.&lt;br /&gt;</w:t>
        <w:br/>
        <w:t>І він платив подякою богам,&lt;br /&gt;</w:t>
        <w:br/>
        <w:t>Любвою людям.</w:t>
      </w:r>
    </w:p>
    <w:p>
      <w:r>
        <w:br/>
        <w:t>Двадцять п’ятий рік&lt;br /&gt;</w:t>
        <w:br/>
        <w:t>Життя кінчив; в Афінах, в огнищі&lt;br /&gt;</w:t>
        <w:br/>
        <w:t>Наук, немов пчола трудолюбива,&lt;br /&gt;</w:t>
        <w:br/>
        <w:t>Ссав грецьку мудрість; книги Стагірита&lt;br /&gt;</w:t>
        <w:br/>
        <w:t>І Епікура, побіч книг Гомера,&lt;br /&gt;</w:t>
        <w:br/>
        <w:t>Були розкошами його душі.&lt;br /&gt;</w:t>
        <w:br/>
        <w:t>Но особливо пильно він хапавсь&lt;br /&gt;</w:t>
        <w:br/>
        <w:t>До дна зглибляти зв’язки ті таємні&lt;br /&gt;</w:t>
        <w:br/>
        <w:t>Між людським тілом і його життям&lt;br /&gt;</w:t>
        <w:br/>
        <w:t>А безконечним творенням природи.&lt;br /&gt;</w:t>
        <w:br/>
        <w:t>За проводом Галена й Гіппократа&lt;br /&gt;</w:t>
        <w:br/>
        <w:t>Слідив цілющі впливи сил природи,&lt;br /&gt;</w:t>
        <w:br/>
        <w:t>Зір, воздуху, води, тепла й морозу,&lt;br /&gt;</w:t>
        <w:br/>
        <w:t>Каміння, цвітів, органічних соків&lt;br /&gt;</w:t>
        <w:br/>
        <w:t>На людське тіло; з тисячних сторін&lt;br /&gt;</w:t>
        <w:br/>
        <w:t>Громадив скарби досвіду й знання,&lt;br /&gt;</w:t>
        <w:br/>
        <w:t>Щоби колись їх в оборот пустити&lt;br /&gt;</w:t>
        <w:br/>
        <w:t>Між бідних і страждущих.</w:t>
      </w:r>
    </w:p>
    <w:p>
      <w:r>
        <w:br/>
        <w:t>І скінчив&lt;br /&gt;</w:t>
        <w:br/>
        <w:t>Науку, і вже славним лікарем&lt;br /&gt;</w:t>
        <w:br/>
        <w:t>Вернув до Рима. Фама голосна&lt;br /&gt;</w:t>
        <w:br/>
        <w:t>Із дому в дім, із города у город&lt;br /&gt;</w:t>
        <w:br/>
        <w:t>Сквапливо вісті рознесла про силу&lt;br /&gt;</w:t>
        <w:br/>
        <w:t>Його науки, чародійський вплив&lt;br /&gt;</w:t>
        <w:br/>
        <w:t>Його очей, і рук, і слів, і духу.&lt;br /&gt;</w:t>
        <w:br/>
        <w:t>І, мов на прощу, потекли товпами&lt;br /&gt;</w:t>
        <w:br/>
        <w:t>До нього люди, здалека і зблизька:&lt;br /&gt;</w:t>
        <w:br/>
        <w:t>Багаті й бідні, хорі і здорові;&lt;br /&gt;</w:t>
        <w:br/>
        <w:t>Одні, щоб користать з його знання,&lt;br /&gt;</w:t>
        <w:br/>
        <w:t>Відзискати утрачене здоровля —&lt;br /&gt;</w:t>
        <w:br/>
        <w:t>А то, щоб щедрості його благати&lt;br /&gt;</w:t>
        <w:br/>
        <w:t>О дар, а то, щоб хоч побачить в очі&lt;br /&gt;</w:t>
        <w:br/>
        <w:t>Такого лікаря. І всі від нього&lt;br /&gt;</w:t>
        <w:br/>
        <w:t>Вертали раді, чуючи в душі,&lt;br /&gt;</w:t>
        <w:br/>
        <w:t>Що бачили одного з тих людей&lt;br /&gt;</w:t>
        <w:br/>
        <w:t>Немногих, вибраних, що раз в сто літ&lt;br /&gt;</w:t>
        <w:br/>
        <w:t>Являються, мов ясні метеори,&lt;br /&gt;</w:t>
        <w:br/>
        <w:t>Страждущій людськості для запомоги.</w:t>
      </w:r>
    </w:p>
    <w:p>
      <w:r>
        <w:br/>
        <w:t>З спокійним, ясним, ласкавим лицем&lt;br /&gt;</w:t>
        <w:br/>
        <w:t>І з чистим серцем працював Валентій,&lt;br /&gt;</w:t>
        <w:br/>
        <w:t>Робив свою роботу благодатну,&lt;br /&gt;</w:t>
        <w:br/>
        <w:t>Окружений подякою, любвою&lt;br /&gt;</w:t>
        <w:br/>
        <w:t>І подивом премногих тисячів.&lt;br /&gt;</w:t>
        <w:br/>
        <w:t>Любов людей не прикрилась йому,&lt;br /&gt;</w:t>
        <w:br/>
        <w:t>А додавала сил нових до діла;&lt;br /&gt;</w:t>
        <w:br/>
        <w:t>Подяка бідних не псувала серця&lt;br /&gt;</w:t>
        <w:br/>
        <w:t>його, а вказувала серце щире&lt;br /&gt;</w:t>
        <w:br/>
        <w:t>В нужденних лахах, — і збільшала ще&lt;br /&gt;</w:t>
        <w:br/>
        <w:t>Любов його до всіх людей; а подив,&lt;br /&gt;</w:t>
        <w:br/>
        <w:t>Що хвилею бурхав по всьому краю,&lt;br /&gt;</w:t>
        <w:br/>
        <w:t>Не доходив до ух його, не тьмив&lt;br /&gt;</w:t>
        <w:br/>
        <w:t>Душі його гордині туманами.</w:t>
      </w:r>
    </w:p>
    <w:p>
      <w:r>
        <w:br/>
        <w:t>Аж ось одного дня, коли Валентій,&lt;br /&gt;</w:t>
        <w:br/>
        <w:t>Уставши рано з ліжка пухового,&lt;br /&gt;</w:t>
        <w:br/>
        <w:t>Умивши тіло свіжою водою,&lt;br /&gt;</w:t>
        <w:br/>
        <w:t>Натершися олійком запахущим,&lt;br /&gt;</w:t>
        <w:br/>
        <w:t>У мармуровім атріум сидів&lt;br /&gt;</w:t>
        <w:br/>
        <w:t>І "Енхейрідіон" Епіктета читав, —&lt;br /&gt;</w:t>
        <w:br/>
        <w:t>Явилась дивна постать перед ним.</w:t>
      </w:r>
    </w:p>
    <w:p>
      <w:r>
        <w:br/>
        <w:t>Високий старець в драному хітоні,&lt;br /&gt;</w:t>
        <w:br/>
        <w:t>З сріблистою по пояс бородою&lt;br /&gt;</w:t>
        <w:br/>
        <w:t>І з босими, кривавими ногами.&lt;br /&gt;</w:t>
        <w:br/>
        <w:t>Лице його гляділо якось гордо&lt;br /&gt;</w:t>
        <w:br/>
        <w:t>І враз тривожно; очі з ям глибоких&lt;br /&gt;</w:t>
        <w:br/>
        <w:t>Блищали острим надприродним блиском,&lt;br /&gt;</w:t>
        <w:br/>
        <w:t>Раз в раз десь гублячись в далечині.</w:t>
      </w:r>
    </w:p>
    <w:p>
      <w:r>
        <w:br/>
        <w:t>Валентій встав, і наблизивсь до діда,&lt;br /&gt;</w:t>
        <w:br/>
        <w:t>І, пильно глянувши йому в лице,&lt;br /&gt;</w:t>
        <w:br/>
        <w:t>Спитав: "Ти хорий, добрий мій дідусю?"</w:t>
      </w:r>
    </w:p>
    <w:p>
      <w:r>
        <w:br/>
        <w:t>Но гордо випрямившися, сказав&lt;br /&gt;</w:t>
        <w:br/>
        <w:t>Високим, аж пискливим голосом:&lt;br /&gt;</w:t>
        <w:br/>
        <w:t>"Ні, сам ти хорий!"</w:t>
      </w:r>
    </w:p>
    <w:p>
      <w:r>
        <w:br/>
        <w:t>"Я? — всміхнувсь Валентій. —&lt;br /&gt;</w:t>
        <w:br/>
        <w:t>Ну, на Асклепія, коли б лишень&lt;br /&gt;</w:t>
        <w:br/>
        <w:t>Всі люди так довіку хорували!"</w:t>
      </w:r>
    </w:p>
    <w:p>
      <w:r>
        <w:br/>
        <w:t>"Ти хорий, ти! — кричав прихожий дід. —&lt;br /&gt;</w:t>
        <w:br/>
        <w:t>Смієшся? Вказуєш на те м’ясиво,&lt;br /&gt;</w:t>
        <w:br/>
        <w:t>На сустави пещені? Тут-то й є&lt;br /&gt;</w:t>
        <w:br/>
        <w:t>Твоя хороба! Те здорове тіло —&lt;br /&gt;</w:t>
        <w:br/>
        <w:t>Се той черв’як, що тлить і точить душу!"</w:t>
      </w:r>
    </w:p>
    <w:p>
      <w:r>
        <w:br/>
        <w:t>"Безумство, діду! У здоровім тілі&lt;br /&gt;</w:t>
        <w:br/>
        <w:t>Душа здорова". —</w:t>
      </w:r>
    </w:p>
    <w:p>
      <w:r>
        <w:br/>
        <w:t>"Бідний! Засліплений!&lt;br /&gt;</w:t>
        <w:br/>
        <w:t>Скажи, які є найтяжчі хороби&lt;br /&gt;</w:t>
        <w:br/>
        <w:t>Душі? Хіба не гордість чи пиха,&lt;br /&gt;</w:t>
        <w:br/>
        <w:t>Не самолюбство та засліплення&lt;br /&gt;</w:t>
        <w:br/>
        <w:t>На власні блуди, не упертість в злім?&lt;br /&gt;</w:t>
        <w:br/>
        <w:t>Скажи по совісті: хіба ж усі ті&lt;br /&gt;</w:t>
        <w:br/>
        <w:t>І многі інші ще тяжкі хороби&lt;br /&gt;</w:t>
        <w:br/>
        <w:t>Не тлять твою в здоровім тілі душу?&lt;br /&gt;</w:t>
        <w:br/>
        <w:t>Чи ж то не крайня гордість — уповати&lt;br /&gt;</w:t>
        <w:br/>
        <w:t>На глупий розум свій, на підлі трави,&lt;br /&gt;</w:t>
        <w:br/>
        <w:t>На порошки та знаряди мерзенні,&lt;br /&gt;</w:t>
        <w:br/>
        <w:t>А не на волю божу, без котрої&lt;br /&gt;</w:t>
        <w:br/>
        <w:t>Нам волос спасти з голови не може,&lt;br /&gt;</w:t>
        <w:br/>
        <w:t>Против котрої всі ми — черви, дим?&lt;br /&gt;</w:t>
        <w:br/>
        <w:t>Чи ж то не самолюбство — так пестити&lt;br /&gt;</w:t>
        <w:br/>
        <w:t>Те тіло, знаряд всіх покус чортівських,</w:t>
      </w:r>
    </w:p>
    <w:p>
      <w:r>
        <w:br/>
        <w:t>Те джерело всіх забагів лукавих?&lt;br /&gt;</w:t>
        <w:br/>
        <w:t>Чи не засліплення — лічити других,&lt;br /&gt;</w:t>
        <w:br/>
        <w:t>Самому бувши хорим і уломннм?&lt;br /&gt;</w:t>
        <w:br/>
        <w:t>Чи не упертість непростима в злім —&lt;br /&gt;</w:t>
        <w:br/>
        <w:t>Серед кадила лесті і похвал&lt;br /&gt;</w:t>
        <w:br/>
        <w:t>Пишатися, отрутою розкоші&lt;br /&gt;</w:t>
        <w:br/>
        <w:t>Впиватися і думати, що ти&lt;br /&gt;</w:t>
        <w:br/>
        <w:t>Здоров душею, ще й добродій других?"</w:t>
      </w:r>
    </w:p>
    <w:p>
      <w:r>
        <w:br/>
        <w:t>Немов зловіщий дзвін, прогомоніли&lt;br /&gt;</w:t>
        <w:br/>
        <w:t>В душі Валентія оті слова.&lt;br /&gt;</w:t>
        <w:br/>
        <w:t>Він з усміхом, замерлим на устах,&lt;br /&gt;</w:t>
        <w:br/>
        <w:t>Але з переляком тремтячим в серці&lt;br /&gt;</w:t>
        <w:br/>
        <w:t>Глядів на того дивного старця,&lt;br /&gt;</w:t>
        <w:br/>
        <w:t>Заким з уст з трудом видобулось слово:</w:t>
      </w:r>
    </w:p>
    <w:p>
      <w:r>
        <w:br/>
        <w:t>"Глибоко, діду, ти в душі читаєш&lt;br /&gt;</w:t>
        <w:br/>
        <w:t>І в моїй вичитав таке, що там&lt;br /&gt;</w:t>
        <w:br/>
        <w:t>Часом лишень ворушилося стиха,&lt;br /&gt;</w:t>
        <w:br/>
        <w:t>Мов під колодою гадюка краса.&lt;br /&gt;</w:t>
        <w:br/>
        <w:t>Та що, коли читаєш так глибоко,&lt;br /&gt;</w:t>
        <w:br/>
        <w:t>То, певно, вичитаєш і на теє&lt;br /&gt;</w:t>
        <w:br/>
        <w:t>Правдиву відповідь... Скажи лишень,&lt;br /&gt;</w:t>
        <w:br/>
        <w:t>Хіба ж не щиро я людей люблю?&lt;br /&gt;</w:t>
        <w:br/>
        <w:t>Не з всього серця рад їм помагати?&lt;br /&gt;</w:t>
        <w:br/>
        <w:t>Чи не віддав я вік свій молодий&lt;br /&gt;</w:t>
        <w:br/>
        <w:t>На те, щоб болі людські розслідити?&lt;br /&gt;</w:t>
        <w:br/>
        <w:t>Чи весь свій час, маєток, сили всі&lt;br /&gt;</w:t>
        <w:br/>
        <w:t>Не віддаю на те, щоб болі ті,&lt;br /&gt;</w:t>
        <w:br/>
        <w:t>Тілесні болі і суспільне горе,&lt;br /&gt;</w:t>
        <w:br/>
        <w:t>По змозі сил вменшати, лагодити?&lt;br /&gt;</w:t>
        <w:br/>
        <w:t>Чи ж се не добре діло? Адже ваш&lt;br /&gt;</w:t>
        <w:br/>
        <w:t>Учитель мовив..." —</w:t>
      </w:r>
    </w:p>
    <w:p>
      <w:r>
        <w:br/>
        <w:t>"Не каляй святих&lt;br /&gt;</w:t>
        <w:br/>
        <w:t>Слів нашого учителя своїми&lt;br /&gt;</w:t>
        <w:br/>
        <w:t>Безбожними устами! — крикнув дід. —&lt;br /&gt;</w:t>
        <w:br/>
        <w:t>Учитель наш сказав: "Хто ради мене&lt;br /&gt;</w:t>
        <w:br/>
        <w:t>Вітця, і мами, й брата не покине,&lt;br /&gt;</w:t>
        <w:br/>
        <w:t>Той недостоїн бути враз зо мною!"&lt;br /&gt;</w:t>
        <w:br/>
        <w:t>Ох, та твоя любов до всіх людей!&lt;br /&gt;</w:t>
        <w:br/>
        <w:t>Заглянь лишень на дно душі своєї,&lt;br /&gt;</w:t>
        <w:br/>
        <w:t>Чи там під цвітами любви тієї&lt;br /&gt;</w:t>
        <w:br/>
        <w:t>Не криєсь зла гадюка самолюбства?</w:t>
      </w:r>
    </w:p>
    <w:p>
      <w:r>
        <w:br/>
        <w:t>Себе ти любиш, стогнання подяки,&lt;br /&gt;</w:t>
        <w:br/>
        <w:t>Похвал кадило і блудний огонь&lt;br /&gt;</w:t>
        <w:br/>
        <w:t>Безбожної науки — не людей.&lt;br /&gt;</w:t>
        <w:br/>
        <w:t>Як може той людей любить, хто бога&lt;br /&gt;</w:t>
        <w:br/>
        <w:t>Не знає і не любить? О, сліпий!&lt;br /&gt;</w:t>
        <w:br/>
        <w:t>І ти ще в своїм діланню безбожнім&lt;br /&gt;</w:t>
        <w:br/>
        <w:t>Якеєсь добре діло бачить хочеш?&lt;br /&gt;</w:t>
        <w:br/>
        <w:t>Не бачиш тільки того, що зараза,&lt;br /&gt;</w:t>
        <w:br/>
        <w:t>Загибіль, пекло з твоїх рук пливе!"</w:t>
      </w:r>
    </w:p>
    <w:p>
      <w:r>
        <w:br/>
        <w:t>Поблід Валентій, задрижав всім тілом,&lt;br /&gt;</w:t>
        <w:br/>
        <w:t>В німій тривозі не зводив очей&lt;br /&gt;</w:t>
        <w:br/>
        <w:t>Із дивної появи, що словами,&lt;br /&gt;</w:t>
        <w:br/>
        <w:t>Немов кліщами, рвала серце в нім.</w:t>
      </w:r>
    </w:p>
    <w:p>
      <w:r>
        <w:br/>
        <w:t>"О, так, тремти, блідній, крушися серцем!&lt;br /&gt;</w:t>
        <w:br/>
        <w:t>Бо, глянь, яке добродійство ти робиш&lt;br /&gt;</w:t>
        <w:br/>
        <w:t>Страждущим людям! Ті, котрих господь&lt;br /&gt;</w:t>
        <w:br/>
        <w:t>Тілесним болем вигнітав, мов грожна,&lt;br /&gt;</w:t>
        <w:br/>
        <w:t>Щоб золотим вином у небі стали,&lt;br /&gt;</w:t>
        <w:br/>
        <w:t>Тепер, тобою видерті з тискарні&lt;br /&gt;</w:t>
        <w:br/>
        <w:t>Його святої, зміняться у гній&lt;br /&gt;</w:t>
        <w:br/>
        <w:t>Гріховний! Ті, котрим господь післав&lt;br /&gt;</w:t>
        <w:br/>
        <w:t>Свою найвищу ласку: хрест свій, біль,&lt;br /&gt;</w:t>
        <w:br/>
        <w:t>Терпіння, бідність, — твоїми руками&lt;br /&gt;</w:t>
        <w:br/>
        <w:t>Позбавлені її, підуть широким&lt;br /&gt;</w:t>
        <w:br/>
        <w:t>Проклятим шляхом у огонь пекельний!&lt;br /&gt;</w:t>
        <w:br/>
        <w:t>І хто ж ти є, що думаєш нужденним&lt;br /&gt;</w:t>
        <w:br/>
        <w:t>Обманом свого розуму й чуття&lt;br /&gt;</w:t>
        <w:br/>
        <w:t>Перевернути мудрий суд господній?&lt;br /&gt;</w:t>
        <w:br/>
        <w:t>І чом ти думаєш, що біль і горе&lt;br /&gt;</w:t>
        <w:br/>
        <w:t>Єсть злом? Сліпий! Одно лиш є&lt;br /&gt;</w:t>
        <w:br/>
        <w:t>Добро на світі — те, що нас зближає&lt;br /&gt;</w:t>
        <w:br/>
        <w:t>До вічного добра, що убиває&lt;br /&gt;</w:t>
        <w:br/>
        <w:t>В істоті нашій грішного Адама, —&lt;br /&gt;</w:t>
        <w:br/>
        <w:t>Се біль тілесний, горе, бідність, мука!&lt;br /&gt;</w:t>
        <w:br/>
        <w:t>А ти хвалишся людською любвою,&lt;br /&gt;</w:t>
        <w:br/>
        <w:t>Не знаючи, що се найтяжчеє&lt;br /&gt;</w:t>
        <w:br/>
        <w:t>Твоє прокляття! Бо любов ота&lt;br /&gt;</w:t>
        <w:br/>
        <w:t>Стосотними таємними нитками&lt;br /&gt;</w:t>
        <w:br/>
        <w:t>До розкошів, покус, отрути світу&lt;br /&gt;</w:t>
        <w:br/>
        <w:t>Тебе прив’язує! Порвать, стоптати&lt;br /&gt;</w:t>
        <w:br/>
        <w:t>Ту грішную любов — се перший крок&lt;br /&gt;</w:t>
        <w:br/>
        <w:t>До вищої, господньої любви!"</w:t>
      </w:r>
    </w:p>
    <w:p>
      <w:r>
        <w:br/>
        <w:t>Немов ражений громом, остовпів&lt;br /&gt;</w:t>
        <w:br/>
        <w:t>Валентій. Все, в що вірив від дитинства,&lt;br /&gt;</w:t>
        <w:br/>
        <w:t>З чим зжився, що любив, усе, усе&lt;br /&gt;</w:t>
        <w:br/>
        <w:t>Валилось, в порох розпадалось тут&lt;br /&gt;</w:t>
        <w:br/>
        <w:t>Від тих страшенних слів. Як в’яне древо,&lt;br /&gt;</w:t>
        <w:br/>
        <w:t>Сокирою у корені підтяте,&lt;br /&gt;</w:t>
        <w:br/>
        <w:t>Так він схиливсь і руки опустив,&lt;br /&gt;</w:t>
        <w:br/>
        <w:t>А лиш безкровні губи прошептали:&lt;br /&gt;</w:t>
        <w:br/>
        <w:t>"І що ж чинити, що чинити маю?"</w:t>
      </w:r>
    </w:p>
    <w:p>
      <w:r>
        <w:br/>
        <w:t>"Шукай поперед всього, — мовив дід, —&lt;br /&gt;</w:t>
        <w:br/>
        <w:t>Лиш царства божого і правд його,&lt;br /&gt;</w:t>
        <w:br/>
        <w:t>А проче все приложиться тобі".&lt;br /&gt;</w:t>
        <w:br/>
        <w:t>І се сказавши, вийшов із хоромів.</w:t>
      </w:r>
    </w:p>
    <w:p>
      <w:r>
        <w:br/>
        <w:t>"О боже мій, і де ж його шукати?&lt;br /&gt;</w:t>
        <w:br/>
        <w:t>Які стежки ведуть до нього? Як&lt;br /&gt;</w:t>
        <w:br/>
        <w:t>Свій ум безсильний наострити зможу&lt;br /&gt;</w:t>
        <w:br/>
        <w:t>До розуміння правд тих так страшних?&lt;br /&gt;</w:t>
        <w:br/>
        <w:t>О боже мій, — стогнав Валентій, — змилуйсь&lt;br /&gt;</w:t>
        <w:br/>
        <w:t>І освіти мій ум, мій бідний ум!"</w:t>
      </w:r>
    </w:p>
    <w:p>
      <w:r>
        <w:br/>
        <w:t>Но ум його вже освічений був!&lt;br /&gt;</w:t>
        <w:br/>
        <w:t>В душі його під напором страшних&lt;br /&gt;</w:t>
        <w:br/>
        <w:t>Старечих слів вже пукла милозвучна,&lt;br /&gt;</w:t>
        <w:br/>
        <w:t>Жива струна гармонії чуття&lt;br /&gt;</w:t>
        <w:br/>
        <w:t>І розуму, упала віра в себе,&lt;br /&gt;</w:t>
        <w:br/>
        <w:t>І в труд свій, і в людей; на світ цілий&lt;br /&gt;</w:t>
        <w:br/>
        <w:t>Він глянув враз мов іншими очима!</w:t>
      </w:r>
    </w:p>
    <w:p>
      <w:r>
        <w:br/>
        <w:t>Із спальні вийшов батько, повітав&lt;br /&gt;</w:t>
        <w:br/>
        <w:t>Сердечне і поцілував його;&lt;br /&gt;</w:t>
        <w:br/>
        <w:t>Та не почув Валентій вже тепла&lt;br /&gt;</w:t>
        <w:br/>
        <w:t>В повітанні і поцілуї тім,&lt;br /&gt;</w:t>
        <w:br/>
        <w:t>Не радувавсь душею, не спитав&lt;br /&gt;</w:t>
        <w:br/>
        <w:t>Вітця, як спалося йому, що снилось,&lt;br /&gt;</w:t>
        <w:br/>
        <w:t>Не побажав щасливо день пробути.&lt;br /&gt;</w:t>
        <w:br/>
        <w:t>І тихо відійшов отець від нього,&lt;br /&gt;</w:t>
        <w:br/>
        <w:t>Не сміючи розпитувать, що сталось,&lt;br /&gt;</w:t>
        <w:br/>
        <w:t>І в серці окривши жаль батьківський свій.&lt;br /&gt;</w:t>
        <w:br/>
        <w:t>Валентій чув се все і добре знав,&lt;br /&gt;</w:t>
        <w:br/>
        <w:t>Що батько буде мучитись весь день&lt;br /&gt;</w:t>
        <w:br/>
        <w:t>Отим його повітанням холодним;</w:t>
      </w:r>
    </w:p>
    <w:p>
      <w:r>
        <w:br/>
        <w:t>Щось наче шарпнуло його за серце:&lt;br /&gt;</w:t>
        <w:br/>
        <w:t>Біжи і кинься батькові на шию,&lt;br /&gt;</w:t>
        <w:br/>
        <w:t>Сльозами змий той холод неприродний!&lt;br /&gt;</w:t>
        <w:br/>
        <w:t>Но тут згадалися слова старця:&lt;br /&gt;</w:t>
        <w:br/>
        <w:t>"Хто ради мене не покине батька,&lt;br /&gt;</w:t>
        <w:br/>
        <w:t>Той недостоїн бути враз зо мною", —&lt;br /&gt;</w:t>
        <w:br/>
        <w:t>І він оставсь, мов кам’яний, на місці.</w:t>
      </w:r>
    </w:p>
    <w:p>
      <w:r>
        <w:br/>
        <w:t>Ввійшов невольник і на золотій&lt;br /&gt;</w:t>
        <w:br/>
        <w:t>Тарілці з смирним поклоном подав&lt;br /&gt;</w:t>
        <w:br/>
        <w:t>йому препишну, пурпуром горючу&lt;br /&gt;</w:t>
        <w:br/>
        <w:t>Лікійську рожу. "Сільвія Мамілла&lt;br /&gt;</w:t>
        <w:br/>
        <w:t>Поздоровляє вранці друга свого,&lt;br /&gt;</w:t>
        <w:br/>
        <w:t>Бажаючи, щоб день його днесь був&lt;br /&gt;</w:t>
        <w:br/>
        <w:t>Приємний, наче запах сеї рожі".&lt;br /&gt;</w:t>
        <w:br/>
        <w:t>Оті слова, люб’ячою рукою&lt;br /&gt;</w:t>
        <w:br/>
        <w:t>Начеркнені на звитку паперовім,&lt;br /&gt;</w:t>
        <w:br/>
        <w:t>Котрим обвитий був бадильок рожі,&lt;br /&gt;</w:t>
        <w:br/>
        <w:t>Мов острий ніж, ударили у серце&lt;br /&gt;</w:t>
        <w:br/>
        <w:t>Валентія. Поблід і задрижав&lt;br /&gt;</w:t>
        <w:br/>
        <w:t>Нещасний. Сільвія Мамілла! Ах,&lt;br /&gt;</w:t>
        <w:br/>
        <w:t>Мов сон чарівний, мов яка неземна&lt;br /&gt;</w:t>
        <w:br/>
        <w:t>Поява, ціль, бажання всіх людей,&lt;br /&gt;</w:t>
        <w:br/>
        <w:t>Мов квітка з раю — стала перед ним&lt;br /&gt;</w:t>
        <w:br/>
        <w:t>Та дівчина, напів іще дитя,&lt;br /&gt;</w:t>
        <w:br/>
        <w:t>А вже і вповні женщина. Допоки&lt;br /&gt;</w:t>
        <w:br/>
        <w:t>її не бачив, доти і не думав,&lt;br /&gt;</w:t>
        <w:br/>
        <w:t>Що може женщина так сильно, ціло&lt;br /&gt;</w:t>
        <w:br/>
        <w:t>Заполонити ум, мислячий ум.&lt;br /&gt;</w:t>
        <w:br/>
        <w:t>А як її побачив — рік минув, —&lt;br /&gt;</w:t>
        <w:br/>
        <w:t>То й сам не стямив, що се дієсь з ним...&lt;br /&gt;</w:t>
        <w:br/>
        <w:t>Та ні вже! Не до споминок любовних&lt;br /&gt;</w:t>
        <w:br/>
        <w:t>йому в тій хвилі! Мов рожева хмара&lt;br /&gt;</w:t>
        <w:br/>
        <w:t>В палкім промінні сонця, промигнула&lt;br /&gt;</w:t>
        <w:br/>
        <w:t>В душі його щаслива та й болюща&lt;br /&gt;</w:t>
        <w:br/>
        <w:t>Доба любовних зітхань, сліз, надій&lt;br /&gt;</w:t>
        <w:br/>
        <w:t>І розчаровань, болів і утіх,&lt;br /&gt;</w:t>
        <w:br/>
        <w:t>Таємних, страсних поглядів, случайних&lt;br /&gt;</w:t>
        <w:br/>
        <w:t>Хвилевих стріч, німих запитань, признань.&lt;br /&gt;</w:t>
        <w:br/>
        <w:t>Уриваних в півслові, — та щаслива&lt;br /&gt;</w:t>
        <w:br/>
        <w:t>Доба святої першої любви!&lt;br /&gt;</w:t>
        <w:br/>
        <w:t>Вона минула. Нині всі його&lt;br /&gt;</w:t>
        <w:br/>
        <w:t>Надії й сни сповнились; та, котру</w:t>
      </w:r>
    </w:p>
    <w:p>
      <w:r>
        <w:br/>
        <w:t>Він полюбив, його взаїмно любить&lt;br /&gt;</w:t>
        <w:br/>
        <w:t>І гідна щирої любви; ще місяць,&lt;br /&gt;</w:t>
        <w:br/>
        <w:t>І він на все назве її своєю.&lt;br /&gt;</w:t>
        <w:br/>
        <w:t>Ох, аж до нині рана як же він&lt;br /&gt;</w:t>
        <w:br/>
        <w:t>Щасливий був! Які рожеві думи&lt;br /&gt;</w:t>
        <w:br/>
        <w:t>Снував він про своє й її будуще!&lt;br /&gt;</w:t>
        <w:br/>
        <w:t>Тепер змінилось все, мов грім ударив&lt;br /&gt;</w:t>
        <w:br/>
        <w:t>І в пил розбив пречудную будову.&lt;br /&gt;</w:t>
        <w:br/>
        <w:t>"Любов ота стосотними нитками&lt;br /&gt;</w:t>
        <w:br/>
        <w:t>Тебе прив’язує до злого світу!&lt;br /&gt;</w:t>
        <w:br/>
        <w:t>Вона — покуса до гріха, сам гріх!&lt;br /&gt;</w:t>
        <w:br/>
        <w:t>Порвать, стоптать її — се перший крок&lt;br /&gt;</w:t>
        <w:br/>
        <w:t>До вищої, господньої любви!"&lt;br /&gt;</w:t>
        <w:br/>
        <w:t>Оті слова, мов колесо млинське.&lt;br /&gt;</w:t>
        <w:br/>
        <w:t>Загуркотіли в голові його, —&lt;br /&gt;</w:t>
        <w:br/>
        <w:t>І він дрижачими руками взяв,&lt;br /&gt;</w:t>
        <w:br/>
        <w:t>Пошарпав на шматочки пишну рожу,&lt;br /&gt;</w:t>
        <w:br/>
        <w:t>Роздер письмо, зложив все на тарілку&lt;br /&gt;</w:t>
        <w:br/>
        <w:t>І грізно приказав слузі: "Іди,&lt;br /&gt;</w:t>
        <w:br/>
        <w:t>Озьми і занеси се пані своїй!"</w:t>
      </w:r>
    </w:p>
    <w:p>
      <w:r>
        <w:br/>
        <w:t>Слуга глядів хвилину остовпілий,&lt;br /&gt;</w:t>
        <w:br/>
        <w:t>З рознятим ротом, мов не розумів&lt;br /&gt;</w:t>
        <w:br/>
        <w:t>Тих слів; но, бачачи зловіщу хмару,&lt;br /&gt;</w:t>
        <w:br/>
        <w:t>Навислу на Валентія чолі,&lt;br /&gt;</w:t>
        <w:br/>
        <w:t>Пішов понурившись, неначе чув,&lt;br /&gt;</w:t>
        <w:br/>
        <w:t>Що вість несе страшну, убійчу, люту.&lt;br /&gt;</w:t>
        <w:br/>
        <w:t>В німій розпуці вів за ним очима&lt;br /&gt;</w:t>
        <w:br/>
        <w:t>Валентій; серце рвалось в нім, всі нерви,&lt;br /&gt;</w:t>
        <w:br/>
        <w:t>Всі сустави кричали: "Зупини&lt;br /&gt;</w:t>
        <w:br/>
        <w:t>Раба! Перекажи йому прихильне слово!&lt;br /&gt;</w:t>
        <w:br/>
        <w:t>За що вбивать невиннеє дівча,&lt;br /&gt;</w:t>
        <w:br/>
        <w:t>Що віддало тобі свою любов?"&lt;br /&gt;</w:t>
        <w:br/>
        <w:t>Но стать старця йому явилась знов,&lt;br /&gt;</w:t>
        <w:br/>
        <w:t>Згадалися його слова, — і ум&lt;br /&gt;</w:t>
        <w:br/>
        <w:t>На ретязі залізнії замкнув&lt;br /&gt;</w:t>
        <w:br/>
        <w:t>Страждуще серце, щоб не доступило&lt;br /&gt;</w:t>
        <w:br/>
        <w:t>До нього розбунтоване чуття, —&lt;br /&gt;</w:t>
        <w:br/>
        <w:t>І він оставсь, мов кам’яний, на місці.</w:t>
      </w:r>
    </w:p>
    <w:p>
      <w:r>
        <w:br/>
        <w:t>Но вже недужі облягли палату.&lt;br /&gt;</w:t>
        <w:br/>
        <w:t>Їх сотні йшли: у лахах і в порфирі;&lt;br /&gt;</w:t>
        <w:br/>
        <w:t>Мов гомін галичі, так стопи їх</w:t>
      </w:r>
    </w:p>
    <w:p>
      <w:r>
        <w:br/>
        <w:t>І зойки висіли у воздусі.&lt;br /&gt;</w:t>
        <w:br/>
        <w:t>Здригнув Валентій, вчувши стони ті.&lt;br /&gt;</w:t>
        <w:br/>
        <w:t>В душі його рвонулось щось, немов&lt;br /&gt;</w:t>
        <w:br/>
        <w:t>Навикнення неодолима сила&lt;br /&gt;</w:t>
        <w:br/>
        <w:t>Тягла його до любої роботи.&lt;br /&gt;</w:t>
        <w:br/>
        <w:t>Но враз згадалися слова старцй:&lt;br /&gt;</w:t>
        <w:br/>
        <w:t>"І чом ти думаєш, що біль і горе&lt;br /&gt;</w:t>
        <w:br/>
        <w:t>Єсть злом? Вони — одно добро на світі!&lt;br /&gt;</w:t>
        <w:br/>
        <w:t>На людях тих господній суд; господь&lt;br /&gt;</w:t>
        <w:br/>
        <w:t>Їх тисне болем, мов вино в тискарні..."&lt;br /&gt;</w:t>
        <w:br/>
        <w:t>І він почув, як звільна замикаєсь&lt;br /&gt;</w:t>
        <w:br/>
        <w:t>У нього серце на їх біль і муку.&lt;br /&gt;</w:t>
        <w:br/>
        <w:t>"Нехай терплять! їм бог свій хрест дає!"</w:t>
      </w:r>
    </w:p>
    <w:p>
      <w:r>
        <w:br/>
        <w:t>Но ось зближаєсь гомін і змагаєсь.&lt;br /&gt;</w:t>
        <w:br/>
        <w:t>Не можучи дождатись лікаря,&lt;br /&gt;</w:t>
        <w:br/>
        <w:t>Товпа валить у двір, реве, благає:&lt;br /&gt;</w:t>
        <w:br/>
        <w:t>"О, змилуйся, не покидай болющих!"&lt;br /&gt;</w:t>
        <w:br/>
        <w:t>І знов щось рвесь в душі його могуче&lt;br /&gt;</w:t>
        <w:br/>
        <w:t>Здоровеє чуття перемагає,&lt;br /&gt;</w:t>
        <w:br/>
        <w:t>Не думаючи — він іде до них.</w:t>
      </w:r>
    </w:p>
    <w:p>
      <w:r>
        <w:br/>
        <w:t>Но — боже! — як відмінними очима&lt;br /&gt;</w:t>
        <w:br/>
        <w:t>Глядить він нині на ті купи болю&lt;br /&gt;</w:t>
        <w:br/>
        <w:t>І нужди, що, неначе чорна хмара,&lt;br /&gt;</w:t>
        <w:br/>
        <w:t>Перед його очима переходять!&lt;br /&gt;</w:t>
        <w:br/>
        <w:t>Він досі бачив тільки біль і нужду&lt;br /&gt;</w:t>
        <w:br/>
        <w:t>І на їх дно очей не запускав.&lt;br /&gt;</w:t>
        <w:br/>
        <w:t>Зато як много власної вини,&lt;br /&gt;</w:t>
        <w:br/>
        <w:t>Розпусти, злоби, брудноти і зради&lt;br /&gt;</w:t>
        <w:br/>
        <w:t>Побачив нині! Як гидкими нині,&lt;br /&gt;</w:t>
        <w:br/>
        <w:t>Як низькими, фальшивими, з джерел&lt;br /&gt;</w:t>
        <w:br/>
        <w:t>Брудного самолюбства йдучими,&lt;br /&gt;</w:t>
        <w:br/>
        <w:t>Здались йому похвали і подяки,&lt;br /&gt;</w:t>
        <w:br/>
        <w:t>Поклони, стони й сльози тих людей!&lt;br /&gt;</w:t>
        <w:br/>
        <w:t>І він міг досі дихати тим чадом,&lt;br /&gt;</w:t>
        <w:br/>
        <w:t>Міг жити в нім і любуватись ним&lt;br /&gt;</w:t>
        <w:br/>
        <w:t>І ще себе здоровим уважати!&lt;br /&gt;</w:t>
        <w:br/>
        <w:t>О горе, горе! Людська сліпото!</w:t>
      </w:r>
    </w:p>
    <w:p>
      <w:r>
        <w:br/>
        <w:t>Немов ростина, у котрої корінь&lt;br /&gt;</w:t>
        <w:br/>
        <w:t>Хробак підточить, голову схиляє,&lt;br /&gt;</w:t>
        <w:br/>
        <w:t>Опустить листя, в забутті тупому</w:t>
      </w:r>
    </w:p>
    <w:p>
      <w:r>
        <w:br/>
        <w:t>Жде смерті, — так Валентій похиливсь.&lt;br /&gt;</w:t>
        <w:br/>
        <w:t>Невтішені ішли від нього хорі,&lt;br /&gt;</w:t>
        <w:br/>
        <w:t>І сам він гриз себе за те, но чув,&lt;br /&gt;</w:t>
        <w:br/>
        <w:t>Що усихає найважніший нерв&lt;br /&gt;</w:t>
        <w:br/>
        <w:t>Його роботи: віра в ї хосенність&lt;br /&gt;</w:t>
        <w:br/>
        <w:t>І беззавітна для людей любов.</w:t>
      </w:r>
    </w:p>
    <w:p>
      <w:r>
        <w:br/>
        <w:t>Утомлений, сумний і нещасливий,&lt;br /&gt;</w:t>
        <w:br/>
        <w:t>Скінчив Валентій вечором свою&lt;br /&gt;</w:t>
        <w:br/>
        <w:t>Роботу. "Ні, не можу більш, не хочу!" —&lt;br /&gt;</w:t>
        <w:br/>
        <w:t>Товкло щось в голові його, мов молот,&lt;br /&gt;</w:t>
        <w:br/>
        <w:t>І мисль якась рішуча дозрівала.</w:t>
      </w:r>
    </w:p>
    <w:p>
      <w:r>
        <w:br/>
        <w:t>А в мармуровій залі стрів його&lt;br /&gt;</w:t>
        <w:br/>
        <w:t>Отець старий із виразом такої&lt;br /&gt;</w:t>
        <w:br/>
        <w:t>Глибокої любові на лиці,&lt;br /&gt;</w:t>
        <w:br/>
        <w:t>Що аж усе болющеє нутро&lt;br /&gt;</w:t>
        <w:br/>
        <w:t>Валентія перевернулось. Поруч&lt;br /&gt;</w:t>
        <w:br/>
        <w:t>Вітця сиділа схилена, з лицем&lt;br /&gt;</w:t>
        <w:br/>
        <w:t>Відверненим і ледве ще від сліз&lt;br /&gt;</w:t>
        <w:br/>
        <w:t>Обсушеним, тремтяча, мов мімоза,&lt;br /&gt;</w:t>
        <w:br/>
        <w:t>Його кохана Сільвія Мамілла.</w:t>
      </w:r>
    </w:p>
    <w:p>
      <w:r>
        <w:br/>
        <w:t>"Мій сину!" — рік отець неначе строго.&lt;br /&gt;</w:t>
        <w:br/>
        <w:t>"Недобрий!" — прошептала Сільвія&lt;br /&gt;</w:t>
        <w:br/>
        <w:t>Крізь сльози; но Валентій мов не чув&lt;br /&gt;</w:t>
        <w:br/>
        <w:t>І, німо повітавши їх обоє, сів.&lt;br /&gt;</w:t>
        <w:br/>
        <w:t>І бачачи великий біль, і сум,&lt;br /&gt;</w:t>
        <w:br/>
        <w:t>І втому на лиці його, отець&lt;br /&gt;</w:t>
        <w:br/>
        <w:t>Відразу скинув строгість і припав&lt;br /&gt;</w:t>
        <w:br/>
        <w:t>До сина, щоб сердечно розпитати,&lt;br /&gt;</w:t>
        <w:br/>
        <w:t>Розважити, розрадити його.&lt;br /&gt;</w:t>
        <w:br/>
        <w:t>Припала і Мамілла, мов голубка.&lt;br /&gt;</w:t>
        <w:br/>
        <w:t>"Мій друже, пане! Ти недужий щось!&lt;br /&gt;</w:t>
        <w:br/>
        <w:t>Тебе щось мучить, щось болить, гризе!&lt;br /&gt;</w:t>
        <w:br/>
        <w:t>О, розкажи мені! Усе, що маю,&lt;br /&gt;</w:t>
        <w:br/>
        <w:t>Життя моє віддам, коли потрібно,&lt;br /&gt;</w:t>
        <w:br/>
        <w:t>Щоб ти лиш був веселий і щасливий!"</w:t>
      </w:r>
    </w:p>
    <w:p>
      <w:r>
        <w:br/>
        <w:t>Но ті слова, і погляди, і ласки&lt;br /&gt;</w:t>
        <w:br/>
        <w:t>Не втішили Валентія — противно,&lt;br /&gt;</w:t>
        <w:br/>
        <w:t>Ще більшу в душу навели тоску.&lt;br /&gt;</w:t>
        <w:br/>
        <w:t>"Отеє ті пута, про котрі казав</w:t>
      </w:r>
    </w:p>
    <w:p>
      <w:r>
        <w:br/>
        <w:t>Старий! — гадав він. — Ось покуса та,&lt;br /&gt;</w:t>
        <w:br/>
        <w:t>Що серце й ум приковує до світу.&lt;br /&gt;</w:t>
        <w:br/>
        <w:t>Ось той ланцюг, котрий поперед всього&lt;br /&gt;</w:t>
        <w:br/>
        <w:t>Порвати треба!"</w:t>
      </w:r>
    </w:p>
    <w:p>
      <w:r>
        <w:br/>
        <w:t>І, мов темна хмара,&lt;br /&gt;</w:t>
        <w:br/>
        <w:t>Сидів він, а сердечнії слова&lt;br /&gt;</w:t>
        <w:br/>
        <w:t>Зісковзувались із твердого серця,&lt;br /&gt;</w:t>
        <w:br/>
        <w:t>Мов теплий дощ зісковзуєсь з гладких,&lt;br /&gt;</w:t>
        <w:br/>
        <w:t>Ополірованих плит мармурових.&lt;br /&gt;</w:t>
        <w:br/>
        <w:t>Заблисли сльози в Сільвії очах;&lt;br /&gt;</w:t>
        <w:br/>
        <w:t>Зітхнув отець, та не сказав нічого.</w:t>
      </w:r>
    </w:p>
    <w:p>
      <w:r>
        <w:br/>
        <w:t>Настала ніч. Заснуло в домі все.&lt;br /&gt;</w:t>
        <w:br/>
        <w:t>Лишень не спить Валентій. Наче тінь,&lt;br /&gt;</w:t>
        <w:br/>
        <w:t>Він вийшов з дому, сиротами кинув&lt;br /&gt;</w:t>
        <w:br/>
        <w:t>Усіх, що так його любили. В тіні&lt;br /&gt;</w:t>
        <w:br/>
        <w:t>Домів, крутими уличками він&lt;br /&gt;</w:t>
        <w:br/>
        <w:t>Спішив за місто, оглядавсь тривожно,&lt;br /&gt;</w:t>
        <w:br/>
        <w:t>Чи хто його не здоганя; два рази&lt;br /&gt;</w:t>
        <w:br/>
        <w:t>Ставав, надслухував, бо му здалось,&lt;br /&gt;</w:t>
        <w:br/>
        <w:t>Що за собою чує таємничі,&lt;br /&gt;</w:t>
        <w:br/>
        <w:t>Тихенькі кроки, наче дух який&lt;br /&gt;</w:t>
        <w:br/>
        <w:t>Бездушними стопами йде за ним.&lt;br /&gt;</w:t>
        <w:br/>
        <w:t>Та ні, — довкола пусто, самота,&lt;br /&gt;</w:t>
        <w:br/>
        <w:t>І величезне місто мов завмерло;&lt;br /&gt;</w:t>
        <w:br/>
        <w:t>Лиш десь далеко, в пишних лупанарах&lt;br /&gt;</w:t>
        <w:br/>
        <w:t>Та в винних склепах роздавались крики&lt;br /&gt;</w:t>
        <w:br/>
        <w:t>Та співи пізніх гостей, а над Тібром&lt;br /&gt;</w:t>
        <w:br/>
        <w:t>Покрай дороги спали на камінні,&lt;br /&gt;</w:t>
        <w:br/>
        <w:t>Покорчившись, "свобідні горожани&lt;br /&gt;</w:t>
        <w:br/>
        <w:t>Столиці світу" — пролетарії.</w:t>
      </w:r>
    </w:p>
    <w:p>
      <w:r>
        <w:br/>
        <w:t>Не зупиняючись, ішов Валентій&lt;br /&gt;</w:t>
        <w:br/>
        <w:t>На схід, за місто; ранок повітав&lt;br /&gt;</w:t>
        <w:br/>
        <w:t>Уже геть-геть за Римом, в чистім полі.&lt;br /&gt;</w:t>
        <w:br/>
        <w:t>У млі густій за ним тонуло сонне&lt;br /&gt;</w:t>
        <w:br/>
        <w:t>Могуче "вічне місто"; перед ним&lt;br /&gt;</w:t>
        <w:br/>
        <w:t>Кровавим блиском жеврілося небо;&lt;br /&gt;</w:t>
        <w:br/>
        <w:t>Де-де на горбиках самотні вілли&lt;br /&gt;</w:t>
        <w:br/>
        <w:t>Білілися; де-де буйні отари&lt;br /&gt;</w:t>
        <w:br/>
        <w:t>Товпилися з стаєнь на пасовисько, —&lt;br /&gt;</w:t>
        <w:br/>
        <w:t>За ними волоклись лінивим ходом</w:t>
      </w:r>
    </w:p>
    <w:p>
      <w:r>
        <w:br/>
        <w:t>Невиспані, обдерті вівчарі-&lt;br /&gt;</w:t>
        <w:br/>
        <w:t>Раби, А впрочім пусто, сумно вкруг.&lt;br /&gt;</w:t>
        <w:br/>
        <w:t>Лиш ген далеко, мрякою повиті,&lt;br /&gt;</w:t>
        <w:br/>
        <w:t>У зелені густих лісів дрімають&lt;br /&gt;</w:t>
        <w:br/>
        <w:t>Самнітські гори. Стрепенувсь Валентій,&lt;br /&gt;</w:t>
        <w:br/>
        <w:t>Узрівши їх, і ходу прискорив.</w:t>
      </w:r>
    </w:p>
    <w:p>
      <w:r>
        <w:br/>
        <w:t>"О, боже мій, — молився він душею, —&lt;br /&gt;</w:t>
        <w:br/>
        <w:t>Спаси мене від людської любви!&lt;br /&gt;</w:t>
        <w:br/>
        <w:t>Допоможи мні вирватись із пут&lt;br /&gt;</w:t>
        <w:br/>
        <w:t>І в далі світу, в самоті лісній&lt;br /&gt;</w:t>
        <w:br/>
        <w:t>Тобі служити єстеством цілим!"</w:t>
      </w:r>
    </w:p>
    <w:p>
      <w:r>
        <w:br/>
        <w:t>В тій хвилі край стежини, мов з нори,&lt;br /&gt;</w:t>
        <w:br/>
        <w:t>З нужденної пастушої колиби&lt;br /&gt;</w:t>
        <w:br/>
        <w:t>Роздався тихий, приглушений спів,&lt;br /&gt;</w:t>
        <w:br/>
        <w:t>Протяжний, але жалібний такий,&lt;br /&gt;</w:t>
        <w:br/>
        <w:t>Немов голосіння по умерлому.&lt;br /&gt;</w:t>
        <w:br/>
        <w:t>Невольник-варвар із паннонських піль&lt;br /&gt;</w:t>
        <w:br/>
        <w:t>На своїй мові варварській потихо&lt;br /&gt;</w:t>
        <w:br/>
        <w:t>Свою сердечну тугу виливав.&lt;br /&gt;</w:t>
        <w:br/>
        <w:t>Валентій змалку ще навчивсь тій мові&lt;br /&gt;</w:t>
        <w:br/>
        <w:t>Від батькових рабів; мов свідок літ&lt;br /&gt;</w:t>
        <w:br/>
        <w:t>Дитинних, дивно вдарила його&lt;br /&gt;</w:t>
        <w:br/>
        <w:t>Та пісня; сам не тямлячи себе,&lt;br /&gt;</w:t>
        <w:br/>
        <w:t>Він став і слухав, що співав невольник:</w:t>
      </w:r>
    </w:p>
    <w:p>
      <w:r>
        <w:br/>
        <w:t>"Дунаю, Дунаю, мій батьку старий,&lt;br /&gt;</w:t>
        <w:br/>
        <w:t>Чи ще ти дрімаєш у свойому ложу?&lt;br /&gt;</w:t>
        <w:br/>
        <w:t>Поля мої рідні намулом покрий,&lt;br /&gt;</w:t>
        <w:br/>
        <w:t>Бо я їх в неволі забути не можу!&lt;br /&gt;</w:t>
        <w:br/>
        <w:t>Ой матінко рідна, ой сестро моя,&lt;br /&gt;</w:t>
        <w:br/>
        <w:t>Чи ще ви спокійно гуляєте дома?&lt;br /&gt;</w:t>
        <w:br/>
        <w:t>Чи й вас проглинула несита змія —&lt;br /&gt;</w:t>
        <w:br/>
        <w:t>Проклята, проклятая Рома?..&lt;br /&gt;</w:t>
        <w:br/>
        <w:t>Товариші, браття, карпатські орли,&lt;br /&gt;</w:t>
        <w:br/>
        <w:t>Чи вихром на конях мчитесь ви по полі,&lt;br /&gt;</w:t>
        <w:br/>
        <w:t>Чи, може, за моїм слідом ви пішли&lt;br /&gt;</w:t>
        <w:br/>
        <w:t>І стогнете также в неволі?.."</w:t>
      </w:r>
    </w:p>
    <w:p>
      <w:r>
        <w:br/>
        <w:t>"Нещасний! — стиха прошептав Валентій,-&lt;br /&gt;</w:t>
        <w:br/>
        <w:t>Но тут же мисль невпинна, мов павук,&lt;br /&gt;</w:t>
        <w:br/>
        <w:t>Снувати стала безконечні сіті, —</w:t>
      </w:r>
    </w:p>
    <w:p>
      <w:r>
        <w:br/>
        <w:t>Не тим нещасний, що терпить, що раб,&lt;br /&gt;</w:t>
        <w:br/>
        <w:t>А тим, що серцем прикипів, приріс&lt;br /&gt;</w:t>
        <w:br/>
        <w:t>До тисячних подробиць вітчини,&lt;br /&gt;</w:t>
        <w:br/>
        <w:t>До всіх її красот і нужд, до волі, —&lt;br /&gt;</w:t>
        <w:br/>
        <w:t>Та ні, до скиби чорної землі,&lt;br /&gt;</w:t>
        <w:br/>
        <w:t>До берега, до коней, до хатини...&lt;br /&gt;</w:t>
        <w:br/>
        <w:t>А вирваний із тої скиби — гине,&lt;br /&gt;</w:t>
        <w:br/>
        <w:t>Немов бур’ян, стає безвладний, мов&lt;br /&gt;</w:t>
        <w:br/>
        <w:t>Із тіла душу вирвано у нього.&lt;br /&gt;</w:t>
        <w:br/>
        <w:t>От що ті пута! От що ті нитки,&lt;br /&gt;</w:t>
        <w:br/>
        <w:t>Що в’яжуть нас до скиби й не пускають&lt;br /&gt;</w:t>
        <w:br/>
        <w:t>Шукати царства божого пред всім".</w:t>
      </w:r>
    </w:p>
    <w:p>
      <w:r>
        <w:br/>
        <w:t>Верх неба вже стояло сонце ясне,&lt;br /&gt;</w:t>
        <w:br/>
        <w:t>Жара стояла на землі страшна,&lt;br /&gt;</w:t>
        <w:br/>
        <w:t>Коли тінистий, темний ліс приняв&lt;br /&gt;</w:t>
        <w:br/>
        <w:t>Валентія в свої вогкі обійми.&lt;br /&gt;</w:t>
        <w:br/>
        <w:t>Хоч утруджений, він не спочивав,&lt;br /&gt;</w:t>
        <w:br/>
        <w:t>А йшов, давно покинувши стежину,&lt;br /&gt;</w:t>
        <w:br/>
        <w:t>В гущавину, в глиб лісу, в дебрі темні,&lt;br /&gt;</w:t>
        <w:br/>
        <w:t>В чагарі недоступні. Звір хіба&lt;br /&gt;</w:t>
        <w:br/>
        <w:t>Ходив туди, гадюка плазувала&lt;br /&gt;</w:t>
        <w:br/>
        <w:t>Та хижий яструб, кружачи в блакиті,&lt;br /&gt;</w:t>
        <w:br/>
        <w:t>Переривав тишу зловіщим криком.</w:t>
      </w:r>
    </w:p>
    <w:p>
      <w:r>
        <w:br/>
        <w:t>В дебрі глибокій під скалою, де&lt;br /&gt;</w:t>
        <w:br/>
        <w:t>Ніколи сонця світло не доходить,&lt;br /&gt;</w:t>
        <w:br/>
        <w:t>А лиш під купами гнилого листя&lt;br /&gt;</w:t>
        <w:br/>
        <w:t>Журчить малесенький потічок, — тут&lt;br /&gt;</w:t>
        <w:br/>
        <w:t>В вогкій печері зупинивсь Валентій.&lt;br /&gt;</w:t>
        <w:br/>
        <w:t>"Тут я безпечний, — думалось йому. —&lt;br /&gt;</w:t>
        <w:br/>
        <w:t>Велика, пестробарвна хвиля світських&lt;br /&gt;</w:t>
        <w:br/>
        <w:t>Покус і вражень тутка не доходить.&lt;br /&gt;</w:t>
        <w:br/>
        <w:t>Тут дух згромадиться, вглибиться в себе,&lt;br /&gt;</w:t>
        <w:br/>
        <w:t>Тілесні пута швидко ослабіють&lt;br /&gt;</w:t>
        <w:br/>
        <w:t>І спадуть, мов з увільненого в’язня!"</w:t>
      </w:r>
    </w:p>
    <w:p>
      <w:r>
        <w:br/>
        <w:t>І на холоднім камені простяг&lt;br /&gt;</w:t>
        <w:br/>
        <w:t>Струджені члени. Розігріта кров&lt;br /&gt;</w:t>
        <w:br/>
        <w:t>Мов молотами стукала у жилах,&lt;br /&gt;</w:t>
        <w:br/>
        <w:t>До висків тислась; в мряці танцювали&lt;br /&gt;</w:t>
        <w:br/>
        <w:t>Червоні рожі пред його очима&lt;br /&gt;</w:t>
        <w:br/>
        <w:t>І щось в ухах шуміло, ніби буря,</w:t>
      </w:r>
    </w:p>
    <w:p>
      <w:r>
        <w:br/>
        <w:t>І звільна тихло, слабло, лиш бриніло,&lt;br /&gt;</w:t>
        <w:br/>
        <w:t>Мов скімлення прибитої собаки,&lt;br /&gt;</w:t>
        <w:br/>
        <w:t>Мов зойк розпуки десь з глибин землі,&lt;br /&gt;</w:t>
        <w:br/>
        <w:t>Мов сумовита невільнича пісня.&lt;br /&gt;</w:t>
        <w:br/>
        <w:t>А далі стихло все. Страшна тиша&lt;br /&gt;</w:t>
        <w:br/>
        <w:t>Могучим велетнем лягла на душу,&lt;br /&gt;</w:t>
        <w:br/>
        <w:t>З-перед очей взяла кроваві рожі,&lt;br /&gt;</w:t>
        <w:br/>
        <w:t>Втишила кров, зглушила звуки всі&lt;br /&gt;</w:t>
        <w:br/>
        <w:t>І зупинила вражень, мислей хід...</w:t>
      </w:r>
    </w:p>
    <w:p>
      <w:r>
        <w:br/>
        <w:t>Но враз — що се таке? — Валентій чує&lt;br /&gt;</w:t>
        <w:br/>
        <w:t>Якийсь глибокий, безграничний біль&lt;br /&gt;</w:t>
        <w:br/>
        <w:t>У серці; щось, мов почуття болюче&lt;br /&gt;</w:t>
        <w:br/>
        <w:t>Страшної пустоти, сирітства; щось,&lt;br /&gt;</w:t>
        <w:br/>
        <w:t>Немов чиїсь гіркі, пекучі сльози,&lt;br /&gt;</w:t>
        <w:br/>
        <w:t>Що звільна, звільна капають на серце,&lt;br /&gt;</w:t>
        <w:br/>
        <w:t>Вгризаються, сверлують і щемлять.&lt;br /&gt;</w:t>
        <w:br/>
        <w:t>І чує він себе таким слабим,&lt;br /&gt;</w:t>
        <w:br/>
        <w:t>Безсильним і безвільним, мов пилина,&lt;br /&gt;</w:t>
        <w:br/>
        <w:t>Вітрами гнана. І заразом чує,&lt;br /&gt;</w:t>
        <w:br/>
        <w:t>Як щось ворушиться в душі на дні,&lt;br /&gt;</w:t>
        <w:br/>
        <w:t>Мов недобита гадина, і шепче&lt;br /&gt;</w:t>
        <w:br/>
        <w:t>Таємно, тихо: "Підлий, підлий ти!&lt;br /&gt;</w:t>
        <w:br/>
        <w:t>Хіба ж не самолюбство завело&lt;br /&gt;</w:t>
        <w:br/>
        <w:t>Тебе сюди? Щоб сам щасливим був,&lt;br /&gt;</w:t>
        <w:br/>
        <w:t>Щоби для себе рай здобуть, покинув&lt;br /&gt;</w:t>
        <w:br/>
        <w:t>Людей, роботу, вбив вітця, дівчину,&lt;br /&gt;</w:t>
        <w:br/>
        <w:t>Вбив тих, котрі над все тебе любили!"</w:t>
      </w:r>
    </w:p>
    <w:p>
      <w:r>
        <w:br/>
        <w:t>В страшній тривозі зірвався Валентій&lt;br /&gt;</w:t>
        <w:br/>
        <w:t>І очі впер у найтемніший кут,&lt;br /&gt;</w:t>
        <w:br/>
        <w:t>І вирвались слова з дрижачих уст:&lt;br /&gt;</w:t>
        <w:br/>
        <w:t>"Проч, проч, прокляті демони покуси!&lt;br /&gt;</w:t>
        <w:br/>
        <w:t>Ось відки ви заходите мене!&lt;br /&gt;</w:t>
        <w:br/>
        <w:t>Та ні, слова учителя святого,&lt;br /&gt;</w:t>
        <w:br/>
        <w:t>Високі й ясні — се мій провідник!"</w:t>
      </w:r>
    </w:p>
    <w:p>
      <w:r>
        <w:br/>
        <w:t>І він упав до каменя лицем&lt;br /&gt;</w:t>
        <w:br/>
        <w:t>І став молитись: "Боже, спасе мій,&lt;br /&gt;</w:t>
        <w:br/>
        <w:t>Спаси мене від людської любви!"</w:t>
      </w:r>
    </w:p>
    <w:p>
      <w:r>
        <w:br/>
        <w:t>Всю ніч молився він, весь другий день&lt;br /&gt;</w:t>
        <w:br/>
        <w:t>То тихим шептом, то болющим стоном.</w:t>
      </w:r>
    </w:p>
    <w:p>
      <w:r>
        <w:br/>
        <w:t>Аж вечором зашелестіло листя&lt;br /&gt;</w:t>
        <w:br/>
        <w:t>І перед ним в півтіні показалась&lt;br /&gt;</w:t>
        <w:br/>
        <w:t>Якась людина в білому хітоні,&lt;br /&gt;</w:t>
        <w:br/>
        <w:t>З простягненими в сумерки руками,&lt;br /&gt;</w:t>
        <w:br/>
        <w:t>З лицем заслоненим. На хвилечку&lt;br /&gt;</w:t>
        <w:br/>
        <w:t>При вході до печери зупинилась,&lt;br /&gt;</w:t>
        <w:br/>
        <w:t>Відтак із наглим окриком, в котрім&lt;br /&gt;</w:t>
        <w:br/>
        <w:t>Мішались радість, біль, і сміх, і сльози,&lt;br /&gt;</w:t>
        <w:br/>
        <w:t>Перед Валентієм на землю впала...</w:t>
      </w:r>
    </w:p>
    <w:p>
      <w:r>
        <w:br/>
        <w:t>"Мій пане, друже! — скрикнула й урвала, —&lt;br /&gt;</w:t>
        <w:br/>
        <w:t>Відтак лиш шептом тихим виривались&lt;br /&gt;</w:t>
        <w:br/>
        <w:t>З грудей її уривані слова. —&lt;br /&gt;</w:t>
        <w:br/>
        <w:t>То я... Мамілла, Сільвія... твоя...&lt;br /&gt;</w:t>
        <w:br/>
        <w:t>Недобрий... милий... що се ти зробив?..&lt;br /&gt;</w:t>
        <w:br/>
        <w:t>Два дні... О боже мій, які страшні&lt;br /&gt;</w:t>
        <w:br/>
        <w:t>Ті дні! Що ми перетерпіли з батьком!..&lt;br /&gt;</w:t>
        <w:br/>
        <w:t>По всіх лісах, по всіх ярах шукали...&lt;br /&gt;</w:t>
        <w:br/>
        <w:t>Валентій, друже, серце, обізвись!.."</w:t>
      </w:r>
    </w:p>
    <w:p>
      <w:r>
        <w:br/>
        <w:t>А він стояв немов закаменілий;&lt;br /&gt;</w:t>
        <w:br/>
        <w:t>В душі його, де так недавно ще&lt;br /&gt;</w:t>
        <w:br/>
        <w:t>Любов царила, — мов на пожарищі,&lt;br /&gt;</w:t>
        <w:br/>
        <w:t>Лиш страх і гнів боролися з собою,&lt;br /&gt;</w:t>
        <w:br/>
        <w:t>Но враз новий в умі заблиснув здогад.</w:t>
      </w:r>
    </w:p>
    <w:p>
      <w:r>
        <w:br/>
        <w:t>"Ім’ям Христовим заклинаю тя,&lt;br /&gt;</w:t>
        <w:br/>
        <w:t>Маро проклята, демоне пекельний,&lt;br /&gt;</w:t>
        <w:br/>
        <w:t>Що спокушаєш мя улудним видом,&lt;br /&gt;</w:t>
        <w:br/>
        <w:t>Щезни від мене!" —</w:t>
      </w:r>
    </w:p>
    <w:p>
      <w:r>
        <w:br/>
        <w:t>"Я не демон, друже!&lt;br /&gt;</w:t>
        <w:br/>
        <w:t>Я Сільвія! О боже мій, він хорий,&lt;br /&gt;</w:t>
        <w:br/>
        <w:t>Він божевільний! Не пізнав мене!"</w:t>
      </w:r>
    </w:p>
    <w:p>
      <w:r>
        <w:br/>
        <w:t>І заридала Сільвія, — а він&lt;br /&gt;</w:t>
        <w:br/>
        <w:t>Все ще стояв, закривши твар руками,&lt;br /&gt;</w:t>
        <w:br/>
        <w:t>Забившись в найтемніший кут яскині.&lt;br /&gt;</w:t>
        <w:br/>
        <w:t>Тоді вона до нього підступила,&lt;br /&gt;</w:t>
        <w:br/>
        <w:t>Взяла за руку. "Друже мій, поглянь,&lt;br /&gt;</w:t>
        <w:br/>
        <w:t>Я Сільвія, твоя, жива! Скажи мні,&lt;br /&gt;</w:t>
        <w:br/>
        <w:t>Що сталося з тобою? Що за демон&lt;br /&gt;</w:t>
        <w:br/>
        <w:t>Тебе опутав?"</w:t>
      </w:r>
    </w:p>
    <w:p>
      <w:r>
        <w:br/>
        <w:t>Стрепенувсь Валентій&lt;br /&gt;</w:t>
        <w:br/>
        <w:t>І відіпхнув її, і крикнув грізно:&lt;br /&gt;</w:t>
        <w:br/>
        <w:t>"Коли ти Сільвія — йди геть від мене!&lt;br /&gt;</w:t>
        <w:br/>
        <w:t>Коли ти любиш мя — йди геть від мене!&lt;br /&gt;</w:t>
        <w:br/>
        <w:t>Я ж дав тобі пізнати, що між нами&lt;br /&gt;</w:t>
        <w:br/>
        <w:t>Скінчилось все, — ти не жиєш для мене!&lt;br /&gt;</w:t>
        <w:br/>
        <w:t>Іди, о, змилуйсь! Я не божевільний,&lt;br /&gt;</w:t>
        <w:br/>
        <w:t>Но збожеволію і вб’ю тебе,&lt;br /&gt;</w:t>
        <w:br/>
        <w:t>Коли не підеш!"</w:t>
      </w:r>
    </w:p>
    <w:p>
      <w:r>
        <w:br/>
        <w:t>М’яко, лагідно&lt;br /&gt;</w:t>
        <w:br/>
        <w:t>Послідні ті слова сказав Валентій,&lt;br /&gt;</w:t>
        <w:br/>
        <w:t>Но м’якість та страшнішою була&lt;br /&gt;</w:t>
        <w:br/>
        <w:t>Від грізьб. Неодолимая рішучість&lt;br /&gt;</w:t>
        <w:br/>
        <w:t>Виднілась в них. У Сільвії пробіг&lt;br /&gt;</w:t>
        <w:br/>
        <w:t>Мороз поза спиною. Але серце&lt;br /&gt;</w:t>
        <w:br/>
        <w:t>Велике і багатая душа&lt;br /&gt;</w:t>
        <w:br/>
        <w:t>Були в тій дівчині; вона ще таки&lt;br /&gt;</w:t>
        <w:br/>
        <w:t>Не стратила надії.</w:t>
      </w:r>
    </w:p>
    <w:p>
      <w:r>
        <w:br/>
        <w:t>"Добре, йду!&lt;br /&gt;</w:t>
        <w:br/>
        <w:t>Я не накидуюсь тобі, безумче!&lt;br /&gt;</w:t>
        <w:br/>
        <w:t>І не гадай, що задля тебе я&lt;br /&gt;</w:t>
        <w:br/>
        <w:t>Прийшла сюди! Лиш задля батька твого,&lt;br /&gt;</w:t>
        <w:br/>
        <w:t>Котрому ти, невдячний, серце рвеш,&lt;br /&gt;</w:t>
        <w:br/>
        <w:t>Котрий для тебе все віддав, котрий&lt;br /&gt;</w:t>
        <w:br/>
        <w:t>Нічим твоєї волі не в’язав,&lt;br /&gt;</w:t>
        <w:br/>
        <w:t>А жив лишень любовію твоєю!&lt;br /&gt;</w:t>
        <w:br/>
        <w:t>Його ридання і його розпука&lt;br /&gt;</w:t>
        <w:br/>
        <w:t>Мене, чужу йому, зворушили&lt;br /&gt;</w:t>
        <w:br/>
        <w:t>До сліз кровавих! Оставайсь здорові&lt;br /&gt;</w:t>
        <w:br/>
        <w:t>Молитвами та оханням безплодним,&lt;br /&gt;</w:t>
        <w:br/>
        <w:t>Та вірою без діл, та самолюбним&lt;br /&gt;</w:t>
        <w:br/>
        <w:t>Самознівеченням дури себе!&lt;br /&gt;</w:t>
        <w:br/>
        <w:t>Людей не здуриш і не здуриш бога!&lt;br /&gt;</w:t>
        <w:br/>
        <w:t>І совість власну не задуриш! Вічно,&lt;br /&gt;</w:t>
        <w:br/>
        <w:t>Мов голос труб, трубітиме вона,&lt;br /&gt;</w:t>
        <w:br/>
        <w:t>Що ти убійця власного вітця...&lt;br /&gt;</w:t>
        <w:br/>
        <w:t>І ще когось!"</w:t>
      </w:r>
    </w:p>
    <w:p>
      <w:r>
        <w:br/>
        <w:t>Мов привид сонний, білий,&lt;br /&gt;</w:t>
        <w:br/>
        <w:t>Пропала Сільвія в гущавині.&lt;br /&gt;</w:t>
        <w:br/>
        <w:t>Мов труп, стояв Валентій; тільки дрож&lt;br /&gt;</w:t>
        <w:br/>
        <w:t>По всьому тілу пробігала, й зуби,&lt;br /&gt;</w:t>
        <w:br/>
        <w:t>Немов від стужі, цокотіли вголос.</w:t>
      </w:r>
    </w:p>
    <w:p>
      <w:r>
        <w:br/>
        <w:t>На другий день, якраз коли Валентій&lt;br /&gt;</w:t>
        <w:br/>
        <w:t>Роздумував над тим, щоб пробиратись&lt;br /&gt;</w:t>
        <w:br/>
        <w:t>Ще дальше в недоступную пустиню,&lt;br /&gt;</w:t>
        <w:br/>
        <w:t>Явивсь отець його і десять слуг.&lt;br /&gt;</w:t>
        <w:br/>
        <w:t>Гордий, німий, він станув перед сином,&lt;br /&gt;</w:t>
        <w:br/>
        <w:t>Без просьб, без сліз; лиш морщини глибокі&lt;br /&gt;</w:t>
        <w:br/>
        <w:t>І побіліле за ті дні волосся&lt;br /&gt;</w:t>
        <w:br/>
        <w:t>Свідчили, кілько він перетерпів.</w:t>
      </w:r>
    </w:p>
    <w:p>
      <w:r>
        <w:br/>
        <w:t>"Ідеш додому?" — запитав він сина,&lt;br /&gt;</w:t>
        <w:br/>
        <w:t>Котрий, змішавшися, стояв, мов грішник&lt;br /&gt;</w:t>
        <w:br/>
        <w:t>Перед суддею.</w:t>
      </w:r>
    </w:p>
    <w:p>
      <w:r>
        <w:br/>
        <w:t>"Батьку мій!" — зачав.&lt;br /&gt;</w:t>
        <w:br/>
        <w:t>"Ідеш додому?" — перебив отець.&lt;br /&gt;</w:t>
        <w:br/>
        <w:t>"О батьку, я негідний вас! Я грішний!&lt;br /&gt;</w:t>
        <w:br/>
        <w:t>Лишіть мене спокутувать в пустині&lt;br /&gt;</w:t>
        <w:br/>
        <w:t>Свої гріхи!" — моливсь Валентій смирно.&lt;br /&gt;</w:t>
        <w:br/>
        <w:t>"Ідеш додому, — ще тя раз питаю?" —&lt;br /&gt;</w:t>
        <w:br/>
        <w:t>"Не можу". —</w:t>
      </w:r>
    </w:p>
    <w:p>
      <w:r>
        <w:br/>
        <w:t>"Добре, того я й чекав!&lt;br /&gt;</w:t>
        <w:br/>
        <w:t>В’яжіть його!"</w:t>
      </w:r>
    </w:p>
    <w:p>
      <w:r>
        <w:br/>
        <w:t>І кинулися слуги,&lt;br /&gt;</w:t>
        <w:br/>
        <w:t>І враз йому зв’язали руки й ноги,&lt;br /&gt;</w:t>
        <w:br/>
        <w:t>Відтак, безвладного на лектику&lt;br /&gt;</w:t>
        <w:br/>
        <w:t>Поклавши, знов до Рима понесли.</w:t>
      </w:r>
    </w:p>
    <w:p>
      <w:r>
        <w:br/>
        <w:t>В тяжких кайданах, в склепі кам’яному,&lt;br /&gt;</w:t>
        <w:br/>
        <w:t>На хлібі і воді сидів Валентій&lt;br /&gt;</w:t>
        <w:br/>
        <w:t>Вже другий місяць. Тихо, пусто вкруг,&lt;br /&gt;</w:t>
        <w:br/>
        <w:t>Як в гробі. Крім немногих лучів сонця,&lt;br /&gt;</w:t>
        <w:br/>
        <w:t>Ніякий звук життя не долітає&lt;br /&gt;</w:t>
        <w:br/>
        <w:t>В його в’язницю. Лиш щодня вполудне&lt;br /&gt;</w:t>
        <w:br/>
        <w:t>Приходить батько, відмика тюрму,&lt;br /&gt;</w:t>
        <w:br/>
        <w:t>І ставить хліб і воду перед сином,&lt;br /&gt;</w:t>
        <w:br/>
        <w:t>І хвилечку на нього поглядить,&lt;br /&gt;</w:t>
        <w:br/>
        <w:t>І знов піде, ні слова не сказавши.&lt;br /&gt;</w:t>
        <w:br/>
        <w:t>Вже місяць син не чув від нього слова,&lt;br /&gt;</w:t>
        <w:br/>
        <w:t>Від тої хвилі, як привів його&lt;br /&gt;</w:t>
        <w:br/>
        <w:t>Сюди, і сам замкнув в залізні пута,&lt;br /&gt;</w:t>
        <w:br/>
        <w:t>І з жовчю змішані слова прорік:&lt;br /&gt;</w:t>
        <w:br/>
        <w:t>"Сиди! Тут маєш муку і пустиню!"</w:t>
      </w:r>
    </w:p>
    <w:p>
      <w:r>
        <w:br/>
        <w:t>І мучився ж Валентій в тії дні!&lt;br /&gt;</w:t>
        <w:br/>
        <w:t>Не ті кайдани, не та самота&lt;br /&gt;</w:t>
        <w:br/>
        <w:t>Були для нього мукою! Він зразу&lt;br /&gt;</w:t>
        <w:br/>
        <w:t>Аж тішивсь ними, богу дякував&lt;br /&gt;</w:t>
        <w:br/>
        <w:t>За те, що дав йому хоч так терпіти&lt;br /&gt;</w:t>
        <w:br/>
        <w:t>Для слави свої. Але швидко мисль&lt;br /&gt;</w:t>
        <w:br/>
        <w:t>Його ту радість підкопала. Мука?&lt;br /&gt;</w:t>
        <w:br/>
        <w:t>Невже ж се мука? Се батьківський гнів!&lt;br /&gt;</w:t>
        <w:br/>
        <w:t>І чи лиш гнів? Ох, ні, не гнів — любов!&lt;br /&gt;</w:t>
        <w:br/>
        <w:t>Любов батьківська накладає пробу,&lt;br /&gt;</w:t>
        <w:br/>
        <w:t>Кує його в кайдани лиш на те,&lt;br /&gt;</w:t>
        <w:br/>
        <w:t>Щоб прикувать до себе! Він постиг,&lt;br /&gt;</w:t>
        <w:br/>
        <w:t>Що дужче пута ті болять вітця,&lt;br /&gt;</w:t>
        <w:br/>
        <w:t>Аніж його; що лиш натуга крайня&lt;br /&gt;</w:t>
        <w:br/>
        <w:t>Держить ту хмару на чолі батьківськім.&lt;br /&gt;</w:t>
        <w:br/>
        <w:t>Держить печать мовчання на устах;&lt;br /&gt;</w:t>
        <w:br/>
        <w:t>Що батько гірко плаче за дверми:&lt;br /&gt;</w:t>
        <w:br/>
        <w:t>Що там, у мармуровім гінекеї,&lt;br /&gt;</w:t>
        <w:br/>
        <w:t>Сумує Сільвія. Любов, любов&lt;br /&gt;</w:t>
        <w:br/>
        <w:t>Була його найтяжчою тюрмою,&lt;br /&gt;</w:t>
        <w:br/>
        <w:t>В’язала, окружала і тіснила&lt;br /&gt;</w:t>
        <w:br/>
        <w:t>Його. В тих путах чиж він міг себе&lt;br /&gt;</w:t>
        <w:br/>
        <w:t>Вважати мучеником, де, противно,&lt;br /&gt;</w:t>
        <w:br/>
        <w:t>Він мучив сам? І той глибокий, лютий&lt;br /&gt;</w:t>
        <w:br/>
        <w:t>Таємний біль, котрий почув він вперве&lt;br /&gt;</w:t>
        <w:br/>
        <w:t>У лісовій яскині, все змагавсь&lt;br /&gt;</w:t>
        <w:br/>
        <w:t>І гриз його, і кров його сушив.&lt;br /&gt;</w:t>
        <w:br/>
        <w:t>І, мов оса влізлива, ненастанно&lt;br /&gt;</w:t>
        <w:br/>
        <w:t>В ушах його бриніла сумовита&lt;br /&gt;</w:t>
        <w:br/>
        <w:t>Та пісенька паннонського раба.</w:t>
      </w:r>
    </w:p>
    <w:p>
      <w:r>
        <w:br/>
        <w:t>Не раз вночі зривався він, клякав&lt;br /&gt;</w:t>
        <w:br/>
        <w:t>І, дзвонячи кайданами, молився,&lt;br /&gt;</w:t>
        <w:br/>
        <w:t>Щоб спас господь його з тих пут, з тих мурів,&lt;br /&gt;</w:t>
        <w:br/>
        <w:t>З обіймищ тих могучої любви.&lt;br /&gt;</w:t>
        <w:br/>
        <w:t>Бажання волі в самоті, в пустині&lt;br /&gt;</w:t>
        <w:br/>
        <w:t>Якимсь туманом налягло на нього, —&lt;br /&gt;</w:t>
        <w:br/>
        <w:t>І накипала в серці злість на все,&lt;br /&gt;</w:t>
        <w:br/>
        <w:t>Що лиш людей нагадувало; злість&lt;br /&gt;</w:t>
        <w:br/>
        <w:t>Страшний осад лишала в нім — ненависть!</w:t>
      </w:r>
    </w:p>
    <w:p>
      <w:r>
        <w:br/>
        <w:t>І він почав роздумувати, як&lt;br /&gt;</w:t>
        <w:br/>
        <w:t>Зробитись вільним? Те, на що б вперед&lt;br /&gt;</w:t>
        <w:br/>
        <w:t>Не був пішов ніколи, — наплило&lt;br /&gt;</w:t>
        <w:br/>
        <w:t>Йому тепер немов само собою:&lt;br /&gt;</w:t>
        <w:br/>
        <w:t>Підступна хитрість! Дай, підладжуся&lt;br /&gt;</w:t>
        <w:br/>
        <w:t>Під волю їх! Щоби здобути небо,&lt;br /&gt;</w:t>
        <w:br/>
        <w:t>Здобуду вольну волю уперед.</w:t>
      </w:r>
    </w:p>
    <w:p>
      <w:r>
        <w:br/>
        <w:t>І перший раз за час свої неволі&lt;br /&gt;</w:t>
        <w:br/>
        <w:t>Він лід мовчання проламав. Коли&lt;br /&gt;</w:t>
        <w:br/>
        <w:t>Отець приніс їду йому і воду,&lt;br /&gt;</w:t>
        <w:br/>
        <w:t>Він, ставши смирно перед ним, сказав:&lt;br /&gt;</w:t>
        <w:br/>
        <w:t>"Мій тату!"</w:t>
      </w:r>
    </w:p>
    <w:p>
      <w:r>
        <w:br/>
        <w:t>Сильно стрепенулось серце&lt;br /&gt;</w:t>
        <w:br/>
        <w:t>У батька, судорожно задрижали&lt;br /&gt;</w:t>
        <w:br/>
        <w:t>Уста його, і бачилось: туй-туй&lt;br /&gt;</w:t>
        <w:br/>
        <w:t>З очей старечих триснуть ясні сльози,&lt;br /&gt;</w:t>
        <w:br/>
        <w:t>І бачилось, що він готов в тій хвилі&lt;br /&gt;</w:t>
        <w:br/>
        <w:t>На шию сина кинутись, і плакать,&lt;br /&gt;</w:t>
        <w:br/>
        <w:t>І цілувать його за сам дрібний&lt;br /&gt;</w:t>
        <w:br/>
        <w:t>Дар голосу й батьківського ім’я.&lt;br /&gt;</w:t>
        <w:br/>
        <w:t>Але Валентія лице було&lt;br /&gt;</w:t>
        <w:br/>
        <w:t>Спокійне, зимне, ба, понуре навіть,&lt;br /&gt;</w:t>
        <w:br/>
        <w:t>З немилим виразом покори тої,&lt;br /&gt;</w:t>
        <w:br/>
        <w:t>В котру маскуєсь гордість; вираз той&lt;br /&gt;</w:t>
        <w:br/>
        <w:t>Відразу остудив батьківську радість&lt;br /&gt;</w:t>
        <w:br/>
        <w:t>"Чого тобі, мій сину?" — він сказав.&lt;br /&gt;</w:t>
        <w:br/>
        <w:t>"Священика християнина. Я&lt;br /&gt;</w:t>
        <w:br/>
        <w:t>Хреститись хочу".</w:t>
      </w:r>
    </w:p>
    <w:p>
      <w:r>
        <w:br/>
        <w:t>Хмара залягла&lt;br /&gt;</w:t>
        <w:br/>
        <w:t>На батьковім лиці, та лиш на хвилю.&lt;br /&gt;</w:t>
        <w:br/>
        <w:t>Бо він, хоч давніх сам богів державсь.&lt;br /&gt;</w:t>
        <w:br/>
        <w:t>Не був, протеє, ворогом христян.&lt;br /&gt;</w:t>
        <w:br/>
        <w:t>Противно, майже всі його раби&lt;br /&gt;</w:t>
        <w:br/>
        <w:t>Були христяни і могли свобідно&lt;br /&gt;</w:t>
        <w:br/>
        <w:t>Справлять свої молитви в його домі.&lt;br /&gt;</w:t>
        <w:br/>
        <w:t>Він знав чимало й вольних християн&lt;br /&gt;</w:t>
        <w:br/>
        <w:t>І з многими дружив. Була се&lt;br /&gt;</w:t>
        <w:br/>
        <w:t>Пора спокійна, — літ кількадесят&lt;br /&gt;</w:t>
        <w:br/>
        <w:t>Не чуть було про гонення ніякі,&lt;br /&gt;</w:t>
        <w:br/>
        <w:t>А гоненням він був зовсім противний.&lt;br /&gt;</w:t>
        <w:br/>
        <w:t>Щоправда, дуже не любив він тих&lt;br /&gt;</w:t>
        <w:br/>
        <w:t>Фанатиків, аскетів християнських,&lt;br /&gt;</w:t>
        <w:br/>
        <w:t>Що, перекручуючи чисту й світлу&lt;br /&gt;</w:t>
        <w:br/>
        <w:t>Науку вчителя, робили з неї&lt;br /&gt;</w:t>
        <w:br/>
        <w:t>Страшну підойму тьми і забобону,&lt;br /&gt;</w:t>
        <w:br/>
        <w:t>Ненависті до світу і людей.&lt;br /&gt;</w:t>
        <w:br/>
        <w:t>Тих не любив він здавна вже за їх</w:t>
      </w:r>
    </w:p>
    <w:p>
      <w:r>
        <w:br/>
        <w:t>Безмірну глупу гордість, за зухвальство,&lt;br /&gt;</w:t>
        <w:br/>
        <w:t>З яким самі на себе накликали&lt;br /&gt;</w:t>
        <w:br/>
        <w:t>(І на невинних других християн)&lt;br /&gt;</w:t>
        <w:br/>
        <w:t>Катуші й смерть, з яким не раз прилюдно&lt;br /&gt;</w:t>
        <w:br/>
        <w:t>Оскорблювали власті і богів.&lt;br /&gt;</w:t>
        <w:br/>
        <w:t>Але тепер ненавидів їх він,&lt;br /&gt;</w:t>
        <w:br/>
        <w:t>Бо бачив, ясно бачив, що вони&lt;br /&gt;</w:t>
        <w:br/>
        <w:t>Звели на темну ту, страшну дорогу&lt;br /&gt;</w:t>
        <w:br/>
        <w:t>Його єдине, любеє дитя.&lt;br /&gt;</w:t>
        <w:br/>
        <w:t>І з ними враз готов був проклинати&lt;br /&gt;</w:t>
        <w:br/>
        <w:t>Всіх християн і бога християн.&lt;br /&gt;</w:t>
        <w:br/>
        <w:t>Тому на згадку про священика&lt;br /&gt;</w:t>
        <w:br/>
        <w:t>Християнина так понуривсь він.</w:t>
      </w:r>
    </w:p>
    <w:p>
      <w:r>
        <w:br/>
        <w:t>Но швидко випогодилось лице&lt;br /&gt;</w:t>
        <w:br/>
        <w:t>Його. Він знав, що скоро раз Валентій&lt;br /&gt;</w:t>
        <w:br/>
        <w:t>Рішивсь хреститись на християнина.&lt;br /&gt;</w:t>
        <w:br/>
        <w:t>То краще не противитись йому,&lt;br /&gt;</w:t>
        <w:br/>
        <w:t>Не дратувать недужої душі.&lt;br /&gt;</w:t>
        <w:br/>
        <w:t>(А що душа його тепер недужа,&lt;br /&gt;</w:t>
        <w:br/>
        <w:t>О тім і хвилі він не сумнівавсь).&lt;br /&gt;</w:t>
        <w:br/>
        <w:t>Та інша ще, щаслива думка блисла&lt;br /&gt;</w:t>
        <w:br/>
        <w:t>В душі його: ачей же християнський&lt;br /&gt;</w:t>
        <w:br/>
        <w:t>Священик зможе загоїти рану,&lt;br /&gt;</w:t>
        <w:br/>
        <w:t>Котру задав аскет? Ачей поможе&lt;br /&gt;</w:t>
        <w:br/>
        <w:t>Знов поєднать Валентія з життям?&lt;br /&gt;</w:t>
        <w:br/>
        <w:t>Він знав священика такого! Блисла&lt;br /&gt;</w:t>
        <w:br/>
        <w:t>Надія щастя в батьковій душі,&lt;br /&gt;</w:t>
        <w:br/>
        <w:t>І блиск її розлився по обличчю.</w:t>
      </w:r>
    </w:p>
    <w:p>
      <w:r>
        <w:br/>
        <w:t>"Нехай і так. Сповню твоє бажання!" —&lt;br /&gt;</w:t>
        <w:br/>
        <w:t>Сказав отець і вийшов скорим ходом.&lt;br /&gt;</w:t>
        <w:br/>
        <w:t>Жив в Римі десь, в далекім закаулку,&lt;br /&gt;</w:t>
        <w:br/>
        <w:t>У власнім домику муляр учтивий&lt;br /&gt;</w:t>
        <w:br/>
        <w:t>Памфилій, визволений раб, грек родом.&lt;br /&gt;</w:t>
        <w:br/>
        <w:t>Що був письменний, правий, добродушний,&lt;br /&gt;</w:t>
        <w:br/>
        <w:t>То й вибрала громада християнська,&lt;br /&gt;</w:t>
        <w:br/>
        <w:t>В тій часті міста зложена з убогих&lt;br /&gt;</w:t>
        <w:br/>
        <w:t>Ремісників, його на ієрея,&lt;br /&gt;</w:t>
        <w:br/>
        <w:t>І посвятив єпископ по закону.&lt;br /&gt;</w:t>
        <w:br/>
        <w:t>Він був жонатий, трьох синів дорослих&lt;br /&gt;</w:t>
        <w:br/>
        <w:t>І три дочки мав, жив не зовсім вбого</w:t>
      </w:r>
    </w:p>
    <w:p>
      <w:r>
        <w:br/>
        <w:t>І був з практичних, тихих тих людей,&lt;br /&gt;</w:t>
        <w:br/>
        <w:t>Що раді раз здобутій вищій правді,&lt;br /&gt;</w:t>
        <w:br/>
        <w:t>Але ще більше раді, сли ту правду&lt;br /&gt;</w:t>
        <w:br/>
        <w:t>Спокійно, мирно можуть визнавати.&lt;br /&gt;</w:t>
        <w:br/>
        <w:t>Ніколи мученицького вінця&lt;br /&gt;</w:t>
        <w:br/>
        <w:t>Він не бажав; що боже — радо богу,&lt;br /&gt;</w:t>
        <w:br/>
        <w:t>Але що людське — людям признавав.&lt;br /&gt;</w:t>
        <w:br/>
        <w:t>Дітей ховав у боязні господній,&lt;br /&gt;</w:t>
        <w:br/>
        <w:t>Але й не в меншім послусі батьківськім,&lt;br /&gt;</w:t>
        <w:br/>
        <w:t>Ховав не на аскетів та святих,&lt;br /&gt;</w:t>
        <w:br/>
        <w:t>А на людей, хоч чесних та робучих.&lt;br /&gt;</w:t>
        <w:br/>
        <w:t>І жінку в владі й послусі держав,&lt;br /&gt;</w:t>
        <w:br/>
        <w:t>Хоч не вважав жіночий пол загально&lt;br /&gt;</w:t>
        <w:br/>
        <w:t>За зміст гріха, за чортівську покусу.&lt;br /&gt;</w:t>
        <w:br/>
        <w:t>Сказать коротко, ієрей Памфилій&lt;br /&gt;</w:t>
        <w:br/>
        <w:t>Був добрий муж і щирий христянин,&lt;br /&gt;</w:t>
        <w:br/>
        <w:t>Що хоч йому єднало честь, повагу&lt;br /&gt;</w:t>
        <w:br/>
        <w:t>У бідних і робучих та у властей,&lt;br /&gt;</w:t>
        <w:br/>
        <w:t>Зате в очах аскетів та завзятців&lt;br /&gt;</w:t>
        <w:br/>
        <w:t>Непримиримих уважалось майже&lt;br /&gt;</w:t>
        <w:br/>
        <w:t>Гріхом, трусливим віровідступництвом.&lt;br /&gt;</w:t>
        <w:br/>
        <w:t>До того-то Памфилія удався&lt;br /&gt;</w:t>
        <w:br/>
        <w:t>Нещасний батько.</w:t>
      </w:r>
    </w:p>
    <w:p>
      <w:r>
        <w:br/>
        <w:t>Здивувавсь Памфилій,&lt;br /&gt;</w:t>
        <w:br/>
        <w:t>Побачивши такого пана в своїй&lt;br /&gt;</w:t>
        <w:br/>
        <w:t>Хатині; смирно, але без унижень,&lt;br /&gt;</w:t>
        <w:br/>
        <w:t>Він привітав його. Но гнеть велика&lt;br /&gt;</w:t>
        <w:br/>
        <w:t>Утіха суть його всю наповнила,&lt;br /&gt;</w:t>
        <w:br/>
        <w:t>Коли почув, що пан той — се отець&lt;br /&gt;</w:t>
        <w:br/>
        <w:t>Валентія, отого лікаря,&lt;br /&gt;</w:t>
        <w:br/>
        <w:t>Що бідним даром помагав, що навіть&lt;br /&gt;</w:t>
        <w:br/>
        <w:t>Його дочку від смерті відвернув.&lt;br /&gt;</w:t>
        <w:br/>
        <w:t>Він сам не знав, як дякувать старому,&lt;br /&gt;</w:t>
        <w:br/>
        <w:t>Де посадить, чим угостить його.&lt;br /&gt;</w:t>
        <w:br/>
        <w:t>Та, вздрівши хмару смутку на чолі&lt;br /&gt;</w:t>
        <w:br/>
        <w:t>Його, гнеть власну радість поскромив&lt;br /&gt;</w:t>
        <w:br/>
        <w:t>І став розпитувать про сум його&lt;br /&gt;</w:t>
        <w:br/>
        <w:t>І що його до нього завело.</w:t>
      </w:r>
    </w:p>
    <w:p>
      <w:r>
        <w:br/>
        <w:t>Розговоривсь Валентія отець.&lt;br /&gt;</w:t>
        <w:br/>
        <w:t>Все розказав, що знав; не утаїв&lt;br /&gt;</w:t>
        <w:br/>
        <w:t>Своєї муки і своїх надій.</w:t>
      </w:r>
    </w:p>
    <w:p>
      <w:r>
        <w:br/>
        <w:t>Які поклав на нього. "Кажете.&lt;br /&gt;</w:t>
        <w:br/>
        <w:t>Що син мій спас від смерті ваше чадо!&lt;br /&gt;</w:t>
        <w:br/>
        <w:t>О, дякую богам за ту годину,&lt;br /&gt;</w:t>
        <w:br/>
        <w:t>Коли се сталось! Так тепер я вправі&lt;br /&gt;</w:t>
        <w:br/>
        <w:t>Жадать від вас, просити вас; зробіть&lt;br /&gt;</w:t>
        <w:br/>
        <w:t>І ви для мене ту саму прислугу!&lt;br /&gt;</w:t>
        <w:br/>
        <w:t>Спасіть мені моє дитя! Влічіть&lt;br /&gt;</w:t>
        <w:br/>
        <w:t>Від лютої недуги лікаря!&lt;br /&gt;</w:t>
        <w:br/>
        <w:t>Хрестіть його — я не бороню вам,&lt;br /&gt;</w:t>
        <w:br/>
        <w:t>Але спонукайте, щоб повернув&lt;br /&gt;</w:t>
        <w:br/>
        <w:t>До давнього, трудящого життя,&lt;br /&gt;</w:t>
        <w:br/>
        <w:t>Щоб жив з людьми, як чоловік, не біг&lt;br /&gt;</w:t>
        <w:br/>
        <w:t>В ліси, як дик, не крився, як розбійник,&lt;br /&gt;</w:t>
        <w:br/>
        <w:t>Не марнував життя, ума і сил,&lt;br /&gt;</w:t>
        <w:br/>
        <w:t>Не вгонював у гріб мене предчасно!"</w:t>
      </w:r>
    </w:p>
    <w:p>
      <w:r>
        <w:br/>
        <w:t>І батько заридав. Зворушений,&lt;br /&gt;</w:t>
        <w:br/>
        <w:t>Його оповість вислухав Памфилій&lt;br /&gt;</w:t>
        <w:br/>
        <w:t>І похитав поважно головою.&lt;br /&gt;</w:t>
        <w:br/>
        <w:t>"Тяжка се справа! Дивний се наш час!&lt;br /&gt;</w:t>
        <w:br/>
        <w:t>Не так письменний я й далекоглядний.&lt;br /&gt;</w:t>
        <w:br/>
        <w:t>Щоб зрозуміть його течії всі,&lt;br /&gt;</w:t>
        <w:br/>
        <w:t>Но з досвіду щоденного міркую...&lt;br /&gt;</w:t>
        <w:br/>
        <w:t>Якийсь понурий дух ввійшов в людей,&lt;br /&gt;</w:t>
        <w:br/>
        <w:t>Якийсь таємний біль неозначенний,&lt;br /&gt;</w:t>
        <w:br/>
        <w:t>Що бридить їм життя, людей і світ,&lt;br /&gt;</w:t>
        <w:br/>
        <w:t>Що розриває узи віковії,&lt;br /&gt;</w:t>
        <w:br/>
        <w:t>Природні узи. Мов води прагнущий,&lt;br /&gt;</w:t>
        <w:br/>
        <w:t>Так люди ті в недузі болю хочуть,&lt;br /&gt;</w:t>
        <w:br/>
        <w:t>Вмирають тим, що вмерти враз не можуть.&lt;br /&gt;</w:t>
        <w:br/>
        <w:t>Страшна се слабість, заразлива нині!&lt;br /&gt;</w:t>
        <w:br/>
        <w:t>Немов чума, що за життя недужих&lt;br /&gt;</w:t>
        <w:br/>
        <w:t>Все тіло їх до кості розкладає;&lt;br /&gt;</w:t>
        <w:br/>
        <w:t>Так духовий недуг той наших днів&lt;br /&gt;</w:t>
        <w:br/>
        <w:t>Весь світогляд валить і ломить, весь&lt;br /&gt;</w:t>
        <w:br/>
        <w:t>Стрій мислей цілковито вивертає.&lt;br /&gt;</w:t>
        <w:br/>
        <w:t>Що вчора ще вважалось людським, добрим,&lt;br /&gt;</w:t>
        <w:br/>
        <w:t>Вважаєсь нині найтяжчим гріхом;&lt;br /&gt;</w:t>
        <w:br/>
        <w:t>Що вчора сміх будило — нині мучить;&lt;br /&gt;</w:t>
        <w:br/>
        <w:t>В чім сумнівались вчора — нині вірять,&lt;br /&gt;</w:t>
        <w:br/>
        <w:t>І, що найгірше, в одурі якімсь&lt;br /&gt;</w:t>
        <w:br/>
        <w:t>Бажають запечатувати кров’ю&lt;br /&gt;</w:t>
        <w:br/>
        <w:t>І муками ту віру, мов гадають,</w:t>
      </w:r>
    </w:p>
    <w:p>
      <w:r>
        <w:br/>
        <w:t>Що за фальшиву віру, за обман,&lt;br /&gt;</w:t>
        <w:br/>
        <w:t>За помилку і кров не попливе!&lt;br /&gt;</w:t>
        <w:br/>
        <w:t>Тяжка се справа! Жаль, і дуже жаль,&lt;br /&gt;</w:t>
        <w:br/>
        <w:t>Що й син ваш тож попав на сю дорогу!&lt;br /&gt;</w:t>
        <w:br/>
        <w:t>Та що ж, попробую, що в моїй силі!"</w:t>
      </w:r>
    </w:p>
    <w:p>
      <w:r>
        <w:br/>
        <w:t>І, помолившися, пішов Памфилій&lt;br /&gt;</w:t>
        <w:br/>
        <w:t>За сумовитим батьком, шепчучи&lt;br /&gt;</w:t>
        <w:br/>
        <w:t>Молитви по дорозі, щоб господь&lt;br /&gt;</w:t>
        <w:br/>
        <w:t>І ум його, і серце освітив.</w:t>
      </w:r>
    </w:p>
    <w:p>
      <w:r>
        <w:br/>
        <w:t>Ввійшовши до Валентія в’язниці,&lt;br /&gt;</w:t>
        <w:br/>
        <w:t>Кайдани батько з сина мовчки зняв&lt;br /&gt;</w:t>
        <w:br/>
        <w:t>І мовчки вийшов. Наблизивсь Памфилій&lt;br /&gt;</w:t>
        <w:br/>
        <w:t>І, осінившися знаком хреста,&lt;br /&gt;</w:t>
        <w:br/>
        <w:t>Сказав: "Прославлен будь господь на небі,&lt;br /&gt;</w:t>
        <w:br/>
        <w:t>Що в серці твоїм, сину, розбудив&lt;br /&gt;</w:t>
        <w:br/>
        <w:t>Бажання правди, світла й царства свого!&lt;br /&gt;</w:t>
        <w:br/>
        <w:t>Я, смирний раб його, сосуд скудельний,&lt;br /&gt;</w:t>
        <w:br/>
        <w:t>Вважатимусь щасливим — отворити&lt;br /&gt;</w:t>
        <w:br/>
        <w:t>Тобі, освіченому, двері раю.&lt;br /&gt;</w:t>
        <w:br/>
        <w:t>Велика, сину, слава твоїх діл&lt;br /&gt;</w:t>
        <w:br/>
        <w:t>Пішла по світі, чесна, добра слава.&lt;br /&gt;</w:t>
        <w:br/>
        <w:t>Багато ти страждущих укоїв,&lt;br /&gt;</w:t>
        <w:br/>
        <w:t>Багато сліз сирітських осушив, —&lt;br /&gt;</w:t>
        <w:br/>
        <w:t>А всі вони записані у бога.&lt;br /&gt;</w:t>
        <w:br/>
        <w:t>Бо бог наш, сину, милосердя бог,&lt;br /&gt;</w:t>
        <w:br/>
        <w:t>І син його сказав святеє слово:&lt;br /&gt;</w:t>
        <w:br/>
        <w:t>"Не кождий, що мні скаже "Господи!&lt;br /&gt;</w:t>
        <w:br/>
        <w:t>господи!"</w:t>
      </w:r>
    </w:p>
    <w:p>
      <w:r>
        <w:br/>
        <w:t>Ввійде до царства мого!" Віра, сину,&lt;br /&gt;</w:t>
        <w:br/>
        <w:t>Без діл мертва, і лиш трудящі руки&lt;br /&gt;</w:t>
        <w:br/>
        <w:t>Та щире серце гори переносять".</w:t>
      </w:r>
    </w:p>
    <w:p>
      <w:r>
        <w:br/>
        <w:t>Стояв Валентій, слухав і стовпів,&lt;br /&gt;</w:t>
        <w:br/>
        <w:t>Мов кожде з тих спокійних, ясних слів&lt;br /&gt;</w:t>
        <w:br/>
        <w:t>Було ударом молота в чоло.&lt;br /&gt;</w:t>
        <w:br/>
        <w:t>Вкінці отямивсь, голову схилив&lt;br /&gt;</w:t>
        <w:br/>
        <w:t>І смирно обізвавсь: "Я грішний, отче!"</w:t>
      </w:r>
    </w:p>
    <w:p>
      <w:r>
        <w:br/>
        <w:t>"Бог милосердний, сину, — відказав&lt;br /&gt;</w:t>
        <w:br/>
        <w:t>Памфилій, — лік лишив нам і на гріх.&lt;br /&gt;</w:t>
        <w:br/>
        <w:t>Коли у тебе сокрушене серце&lt;br /&gt;</w:t>
        <w:br/>
        <w:t>І щирий жаль, то сповідайсь гріхів.&lt;br /&gt;</w:t>
        <w:br/>
        <w:t>Я маю вдасть простити їх тобі".</w:t>
      </w:r>
    </w:p>
    <w:p>
      <w:r>
        <w:br/>
        <w:t>І звільна, запинаючись, розкрив&lt;br /&gt;</w:t>
        <w:br/>
        <w:t>Валентій всі свої грижі й печалі&lt;br /&gt;</w:t>
        <w:br/>
        <w:t>Перед Памфилієм, все те, що після&lt;br /&gt;</w:t>
        <w:br/>
        <w:t>Розмови з старцем зрушена душа&lt;br /&gt;</w:t>
        <w:br/>
        <w:t>З глибин сердечних вигребла й страшним&lt;br /&gt;</w:t>
        <w:br/>
        <w:t>Гріхом вважала. Стиха, добродушно&lt;br /&gt;</w:t>
        <w:br/>
        <w:t>Всміхавсь Памфилій, слухаючи тих&lt;br /&gt;</w:t>
        <w:br/>
        <w:t>Уриваних, гарячих слів. Він бачив&lt;br /&gt;</w:t>
        <w:br/>
        <w:t>Перед собою ясну, чисту душу,&lt;br /&gt;</w:t>
        <w:br/>
        <w:t>Що рвесь невдержно до добра й до правди,&lt;br /&gt;</w:t>
        <w:br/>
        <w:t>Та бачив разом, над яку безодню&lt;br /&gt;</w:t>
        <w:br/>
        <w:t>Страшенних сумнівів, грижі, розпуки&lt;br /&gt;</w:t>
        <w:br/>
        <w:t>І самознищення дійшла душа та,&lt;br /&gt;</w:t>
        <w:br/>
        <w:t>Як тяжко з небезпечних тих шпилів&lt;br /&gt;</w:t>
        <w:br/>
        <w:t>Звести її на рівную дорогу&lt;br /&gt;</w:t>
        <w:br/>
        <w:t>Спокою й умірковання, що скромно&lt;br /&gt;</w:t>
        <w:br/>
        <w:t>Веде по розграні добра і зла.</w:t>
      </w:r>
    </w:p>
    <w:p>
      <w:r>
        <w:br/>
        <w:t>"Мій сину, — рік він, як скінчив Валентій, —&lt;br /&gt;</w:t>
        <w:br/>
        <w:t>Один ще гріх, найбільший з всіх гріхів,&lt;br /&gt;</w:t>
        <w:br/>
        <w:t>Ти утаїв мені". —&lt;br /&gt;</w:t>
        <w:br/>
        <w:t>"Який гріх, отче?" —&lt;br /&gt;</w:t>
        <w:br/>
        <w:t>Спитав Валентій і поблід з тривоги.&lt;br /&gt;</w:t>
        <w:br/>
        <w:t>"Страшенний гріх: невіру в ласку божу!&lt;br /&gt;</w:t>
        <w:br/>
        <w:t>Чи думаєш, що на землі й на небі&lt;br /&gt;</w:t>
        <w:br/>
        <w:t>Є хто безгрішний, крім одного бога?&lt;br /&gt;</w:t>
        <w:br/>
        <w:t>Сім раз на день упаде й праведник&lt;br /&gt;</w:t>
        <w:br/>
        <w:t>І сім раз встане. Бог, як батько добрий,&lt;br /&gt;</w:t>
        <w:br/>
        <w:t>Всі наші слабості найліпше знає,&lt;br /&gt;</w:t>
        <w:br/>
        <w:t>Бо нас слабими сотворив; не так&lt;br /&gt;</w:t>
        <w:br/>
        <w:t>Болить його наш гріх, як веселить&lt;br /&gt;</w:t>
        <w:br/>
        <w:t>Наш жаль, покута й щира хіть поправи"</w:t>
      </w:r>
    </w:p>
    <w:p>
      <w:r>
        <w:br/>
        <w:t>"О так, поправи щиро я бажаю!&lt;br /&gt;</w:t>
        <w:br/>
        <w:t>Хрести мя, отче, і благослови&lt;br /&gt;</w:t>
        <w:br/>
        <w:t>Спокутувать гріхи свої в пустині,&lt;br /&gt;</w:t>
        <w:br/>
        <w:t>В молитві, сльозах, в строгій самоті!"</w:t>
      </w:r>
    </w:p>
    <w:p>
      <w:r>
        <w:br/>
        <w:t>"Хрестити радо я хрещу тебе, —&lt;br /&gt;</w:t>
        <w:br/>
        <w:t>Сказав Памфилій, — але йти в пустиню&lt;br /&gt;</w:t>
        <w:br/>
        <w:t>Благословить тебе не можу, сину". —&lt;br /&gt;</w:t>
        <w:br/>
        <w:t>"Не можеш?" —&lt;br /&gt;</w:t>
        <w:br/>
        <w:t>"Ні, так, як господнім словом&lt;br /&gt;</w:t>
        <w:br/>
        <w:t>Благословить не можу зла, убійства,&lt;br /&gt;</w:t>
        <w:br/>
        <w:t>Непошанівку заповідей божих".</w:t>
      </w:r>
    </w:p>
    <w:p>
      <w:r>
        <w:br/>
        <w:t>"Хіба ж се зло — молитись і терпіти?" —&lt;br /&gt;</w:t>
        <w:br/>
        <w:t>"Чи ж се добро — вбивать вітця старого?" —&lt;br /&gt;</w:t>
        <w:br/>
        <w:t>"Щоб тішить батька — я вбиваю душу", —&lt;br /&gt;</w:t>
        <w:br/>
        <w:t>"А вбивши батька, ти спасеш її?" —&lt;br /&gt;</w:t>
        <w:br/>
        <w:t>"Іду туди, де менш покус до зла". —&lt;br /&gt;</w:t>
        <w:br/>
        <w:t>"Герой іде туди, де густше стріл". —&lt;br /&gt;</w:t>
        <w:br/>
        <w:t>"Я не герой, я зла не переможу". —&lt;br /&gt;</w:t>
        <w:br/>
        <w:t>"Сли так, то й назви христянина ти&lt;br /&gt;</w:t>
        <w:br/>
        <w:t>Не стоїш. Не втікать від зла казав&lt;br /&gt;</w:t>
        <w:br/>
        <w:t>Христос, а з злом боротися щосили.&lt;br /&gt;</w:t>
        <w:br/>
        <w:t>Бо як почнем усі від зла втікати,&lt;br /&gt;</w:t>
        <w:br/>
        <w:t>То запанує зло на всій землі.&lt;br /&gt;</w:t>
        <w:br/>
        <w:t>Повір мні, сину, світ не є так злий,&lt;br /&gt;</w:t>
        <w:br/>
        <w:t>Як гуторять пустинники-аскети,&lt;br /&gt;</w:t>
        <w:br/>
        <w:t>Котрі його й не знають. Много можна&lt;br /&gt;</w:t>
        <w:br/>
        <w:t>Добра зробити, люблячи людей,&lt;br /&gt;</w:t>
        <w:br/>
        <w:t>І те добро напевно переважить&lt;br /&gt;</w:t>
        <w:br/>
        <w:t>Усі гріхи, з життям тим нерозлучні.&lt;br /&gt;</w:t>
        <w:br/>
        <w:t>І вір мні, борше вступить в царство боже&lt;br /&gt;</w:t>
        <w:br/>
        <w:t>Любов без віри, ніж віра без любви"</w:t>
      </w:r>
    </w:p>
    <w:p>
      <w:r>
        <w:br/>
        <w:t>Валентій слухав, але не вступали&lt;br /&gt;</w:t>
        <w:br/>
        <w:t>Слова ті до його душі; якесь&lt;br /&gt;</w:t>
        <w:br/>
        <w:t>Підозріння будилось в нім, чи се&lt;br /&gt;</w:t>
        <w:br/>
        <w:t>Не підступ батька, щоб зловить його.&lt;br /&gt;</w:t>
        <w:br/>
        <w:t>Коротка аскетична практика&lt;br /&gt;</w:t>
        <w:br/>
        <w:t>Порозпускала вже коріння в серці.&lt;br /&gt;</w:t>
        <w:br/>
        <w:t>І він рішивсь на підступ підступом&lt;br /&gt;</w:t>
        <w:br/>
        <w:t>І хитрістю на хитрість відповісти.</w:t>
      </w:r>
    </w:p>
    <w:p>
      <w:r>
        <w:br/>
        <w:t>"Так що ж робити радиш мні, о отче?"&lt;br /&gt;</w:t>
        <w:br/>
        <w:t>"Покинь думки про сльози і пустиню.&lt;br /&gt;</w:t>
        <w:br/>
        <w:t>Вшануй батьківське серце і любов,&lt;br /&gt;</w:t>
        <w:br/>
        <w:t>Трудись по-давньому! Твій щирий труд&lt;br /&gt;</w:t>
        <w:br/>
        <w:t>Бог надгородить вірною жоною,</w:t>
      </w:r>
    </w:p>
    <w:p>
      <w:r>
        <w:br/>
        <w:t>Дітьми і всім добром. Отсе моя&lt;br /&gt;</w:t>
        <w:br/>
        <w:t>Сердечна рада, се покута буде&lt;br /&gt;</w:t>
        <w:br/>
        <w:t>За ті гріхи, що ти мені сповів.&lt;br /&gt;</w:t>
        <w:br/>
        <w:t>Коли мені сповнить се приречеш,&lt;br /&gt;</w:t>
        <w:br/>
        <w:t>Тоді я розгрішу тя в ім’я боже&lt;br /&gt;</w:t>
        <w:br/>
        <w:t>І хрест господень покладу на тебе!" .</w:t>
      </w:r>
    </w:p>
    <w:p>
      <w:r>
        <w:br/>
        <w:t>І ті слова, хоч з серця глибини&lt;br /&gt;</w:t>
        <w:br/>
        <w:t>Плили, в умі Валентія лишень&lt;br /&gt;</w:t>
        <w:br/>
        <w:t>Скріпили ще підозріння погане.&lt;br /&gt;</w:t>
        <w:br/>
        <w:t>Він чув, як острий біль пройшов му серце,&lt;br /&gt;</w:t>
        <w:br/>
        <w:t>Но швидко переміг себе. Схилившись&lt;br /&gt;</w:t>
        <w:br/>
        <w:t>І б’ючи в груди, рік він: "Прирікаю!"</w:t>
      </w:r>
    </w:p>
    <w:p>
      <w:r>
        <w:br/>
        <w:t>Мов ангел щастя пролетів в тій хвилі&lt;br /&gt;</w:t>
        <w:br/>
        <w:t>На невидимих крилах понад дім,&lt;br /&gt;</w:t>
        <w:br/>
        <w:t>Так все віджило, зрадувалось в нім.&lt;br /&gt;</w:t>
        <w:br/>
        <w:t>Прикликаний Памфилієм, отець&lt;br /&gt;</w:t>
        <w:br/>
        <w:t>З сльозами кинувся на шию сина,&lt;br /&gt;</w:t>
        <w:br/>
        <w:t>І обнімав, і цілував його,&lt;br /&gt;</w:t>
        <w:br/>
        <w:t>До ніг впадав Памфилію, беззв’язні&lt;br /&gt;</w:t>
        <w:br/>
        <w:t>Щасливі восклики замісто слів&lt;br /&gt;</w:t>
        <w:br/>
        <w:t>Видобувалися з грудей його.&lt;br /&gt;</w:t>
        <w:br/>
        <w:t>Весь дім пристроєно в празничний вид,&lt;br /&gt;</w:t>
        <w:br/>
        <w:t>Усі раби дістали вольні листи&lt;br /&gt;</w:t>
        <w:br/>
        <w:t>І щедрі дари. Щоб з любимим сином&lt;br /&gt;</w:t>
        <w:br/>
        <w:t>Не розлучатися нічим навіки,&lt;br /&gt;</w:t>
        <w:br/>
        <w:t>Отец рішився тож приняти хрест,&lt;br /&gt;</w:t>
        <w:br/>
        <w:t>Рішилась тож і Сільвія Мамілла.&lt;br /&gt;</w:t>
        <w:br/>
        <w:t>Все, все було забуте! Сльози всі,&lt;br /&gt;</w:t>
        <w:br/>
        <w:t>Неспані ночі, перебуті муки!&lt;br /&gt;</w:t>
        <w:br/>
        <w:t>Валентій жив! Між ними жив! Вертав&lt;br /&gt;</w:t>
        <w:br/>
        <w:t>Назад в життя, з котрого їм грозила&lt;br /&gt;</w:t>
        <w:br/>
        <w:t>Геть видерти його таємна сила.</w:t>
      </w:r>
    </w:p>
    <w:p>
      <w:r>
        <w:br/>
        <w:t>Минають ясні дні. Радіє батько,&lt;br /&gt;</w:t>
        <w:br/>
        <w:t>Радіє й Сільвія. Їі дівоча&lt;br /&gt;</w:t>
        <w:br/>
        <w:t>Уява вже малює їй чарівний,&lt;br /&gt;</w:t>
        <w:br/>
        <w:t>Щасливий день, коли її любов&lt;br /&gt;</w:t>
        <w:br/>
        <w:t>Найкращої дізнає надгороди,&lt;br /&gt;</w:t>
        <w:br/>
        <w:t>Коли в руці Валентія спочине&lt;br /&gt;</w:t>
        <w:br/>
        <w:t>Її рука, батьківське й боже слово</w:t>
      </w:r>
    </w:p>
    <w:p>
      <w:r>
        <w:br/>
        <w:t>Благословить їх на щасливу путь&lt;br /&gt;</w:t>
        <w:br/>
        <w:t>Життя в любві. О гарний, гарний дню,&lt;br /&gt;</w:t>
        <w:br/>
        <w:t>Чи довго ж то ще ждати їй на тебе?</w:t>
      </w:r>
    </w:p>
    <w:p>
      <w:r>
        <w:br/>
        <w:t>Та що ж, не радісно, мабуть, плили&lt;br /&gt;</w:t>
        <w:br/>
        <w:t>Ті дні для того, круг котрого вся та&lt;br /&gt;</w:t>
        <w:br/>
        <w:t>Любов, мов перла круг ядра, горнулась.&lt;br /&gt;</w:t>
        <w:br/>
        <w:t>Валентій в домі, наче тінь понура,&lt;br /&gt;</w:t>
        <w:br/>
        <w:t>Ходив в задумі мовчки, осторонь&lt;br /&gt;</w:t>
        <w:br/>
        <w:t>Від всіх. В товаристві сидів, мов в терні.&lt;br /&gt;</w:t>
        <w:br/>
        <w:t>Де й ділась давня бесідливість щира!&lt;br /&gt;</w:t>
        <w:br/>
        <w:t>Немов медвідь на ланцюзі, глядів він&lt;br /&gt;</w:t>
        <w:br/>
        <w:t>Довкола, кидав знехотя словами,&lt;br /&gt;</w:t>
        <w:br/>
        <w:t>А йдучи, якось боязно довкола&lt;br /&gt;</w:t>
        <w:br/>
        <w:t>Оглядувавсь, мов злодій.</w:t>
      </w:r>
    </w:p>
    <w:p>
      <w:r>
        <w:br/>
        <w:t>Не казав&lt;br /&gt;</w:t>
        <w:br/>
        <w:t>Отець його слідить, ні пільнувати,&lt;br /&gt;</w:t>
        <w:br/>
        <w:t>Лякаючись ще дужче подразнить&lt;br /&gt;</w:t>
        <w:br/>
        <w:t>Його уяву.&lt;br /&gt;</w:t>
        <w:br/>
        <w:t>"Хорий ще, — він думав, —&lt;br /&gt;</w:t>
        <w:br/>
        <w:t>А свобода — найкращий лік на ту&lt;br /&gt;</w:t>
        <w:br/>
        <w:t>Хоробу". Знав він, що Валентій, давши&lt;br /&gt;</w:t>
        <w:br/>
        <w:t>Святеє слово — не тікать в пустиню,&lt;br /&gt;</w:t>
        <w:br/>
        <w:t>Вже й не втече. Ох, та не знав нещасний&lt;br /&gt;</w:t>
        <w:br/>
        <w:t>Отець, яку страшенну муку син&lt;br /&gt;</w:t>
        <w:br/>
        <w:t>Терпів! Не знав, що син щодень, щоніч&lt;br /&gt;</w:t>
        <w:br/>
        <w:t>По пишному саді його блукає&lt;br /&gt;</w:t>
        <w:br/>
        <w:t>І руки ломить, головою б’є&lt;br /&gt;</w:t>
        <w:br/>
        <w:t>О білий камінь, то в гущавині&lt;br /&gt;</w:t>
        <w:br/>
        <w:t>Кропивою, терном бичує тіло,&lt;br /&gt;</w:t>
        <w:br/>
        <w:t>Що всіх молитв його один кінець,&lt;br /&gt;</w:t>
        <w:br/>
        <w:t>І зойків всіх, і стогнань всіх: "О боже,&lt;br /&gt;</w:t>
        <w:br/>
        <w:t>Спаси мене від людської любви!"</w:t>
      </w:r>
    </w:p>
    <w:p>
      <w:r>
        <w:br/>
        <w:t>І звільна він почав марніти, таять&lt;br /&gt;</w:t>
        <w:br/>
        <w:t>І чахнути. І заболіло знов&lt;br /&gt;</w:t>
        <w:br/>
        <w:t>Вітцівське серце. Що робить? Як радить?&lt;br /&gt;</w:t>
        <w:br/>
        <w:t>Памфилій мисль щасливую піддав,&lt;br /&gt;</w:t>
        <w:br/>
        <w:t>Сказати краще: виразив лиш те,&lt;br /&gt;</w:t>
        <w:br/>
        <w:t>Що здавна в серці батьковім дрімало:&lt;br /&gt;</w:t>
        <w:br/>
        <w:t>"Женить його. При боці любої&lt;br /&gt;</w:t>
        <w:br/>
        <w:t>Дружини віджиє у нього серце!"</w:t>
      </w:r>
    </w:p>
    <w:p>
      <w:r>
        <w:br/>
        <w:t>Пречудний ранок був, сміялось небо,&lt;br /&gt;</w:t>
        <w:br/>
        <w:t>Співали пташки, запах дихав з цвітів&lt;br /&gt;</w:t>
        <w:br/>
        <w:t>Іскрилася роса на всіх листочках,&lt;br /&gt;</w:t>
        <w:br/>
        <w:t>І все кругом будилось, гомоніло&lt;br /&gt;</w:t>
        <w:br/>
        <w:t>Величну пісню: Уіуеre memento! ‘&lt;br /&gt;</w:t>
        <w:br/>
        <w:t>Лишень Валентій по безсонній ночі, •&lt;br /&gt;</w:t>
        <w:br/>
        <w:t>Проведеній в молитві, наче труп,&lt;br /&gt;</w:t>
        <w:br/>
        <w:t>Ходив-бродив в тім жизні океані,&lt;br /&gt;</w:t>
        <w:br/>
        <w:t>На всю красу глядів завмерлим оком.&lt;br /&gt;</w:t>
        <w:br/>
        <w:t>В зболілім серці, наче темна гадь,&lt;br /&gt;</w:t>
        <w:br/>
        <w:t>Клубились сумніви, понурі думи.&lt;br /&gt;</w:t>
        <w:br/>
        <w:t>Аж ось до нього батько підійшов&lt;br /&gt;</w:t>
        <w:br/>
        <w:t>І, руку на плече його поклавши,&lt;br /&gt;</w:t>
        <w:br/>
        <w:t>Сказав: "Мій сину, що з тобою дієсь?&lt;br /&gt;</w:t>
        <w:br/>
        <w:t>Поглянь вокруг! Красуєсь і пишаєсь&lt;br /&gt;</w:t>
        <w:br/>
        <w:t>Усе в природі, тішиться життям,&lt;br /&gt;</w:t>
        <w:br/>
        <w:t>Росте і множиться! Лиш ти, мов квітка&lt;br /&gt;</w:t>
        <w:br/>
        <w:t>Підтята, в’янеш! Сину любий мій,&lt;br /&gt;</w:t>
        <w:br/>
        <w:t>Покинь ті думи чорні! Глянь на сивий&lt;br /&gt;</w:t>
        <w:br/>
        <w:t>Мій волос! Небагато вже осталось&lt;br /&gt;</w:t>
        <w:br/>
        <w:t>Мені до гробу. А я так сердечно&lt;br /&gt;</w:t>
        <w:br/>
        <w:t>Бажав ще бачить своїми очима&lt;br /&gt;</w:t>
        <w:br/>
        <w:t>Тебе вітцем, родини головою!&lt;br /&gt;</w:t>
        <w:br/>
        <w:t>Так гаряче бажав дожить потіхи —&lt;br /&gt;</w:t>
        <w:br/>
        <w:t>Гойдать дітей твоїх в обіймах своїх!&lt;br /&gt;</w:t>
        <w:br/>
        <w:t>Невже ж ти хочеш вік свій молодий&lt;br /&gt;</w:t>
        <w:br/>
        <w:t>Згирити в самоті? Невже ж не жаль&lt;br /&gt;</w:t>
        <w:br/>
        <w:t>Тобі вітця, не жаль і тої, сину,&lt;br /&gt;</w:t>
        <w:br/>
        <w:t>Що задля тебе тілько протерпіла&lt;br /&gt;</w:t>
        <w:br/>
        <w:t>І людський поговір стягла на себе?&lt;br /&gt;</w:t>
        <w:br/>
        <w:t>Ей, сину, сину, гріх тобі тяжкий&lt;br /&gt;</w:t>
        <w:br/>
        <w:t>Отак робити! Бог же сотворив&lt;br /&gt;</w:t>
        <w:br/>
        <w:t>Людей на те, щоб множились, росли&lt;br /&gt;</w:t>
        <w:br/>
        <w:t>І спільно, у любві його хвалили!"</w:t>
      </w:r>
    </w:p>
    <w:p>
      <w:r>
        <w:br/>
        <w:t>Давно вже ждав Валентій тої мови,&lt;br /&gt;</w:t>
        <w:br/>
        <w:t>Давно лякавсь її! А все ж тепер,&lt;br /&gt;</w:t>
        <w:br/>
        <w:t>Почувши те сподіване, зжахнувся,&lt;br /&gt;</w:t>
        <w:br/>
        <w:t>Немов на гадину ступив. Та що ж!&lt;br /&gt;</w:t>
        <w:br/>
        <w:t>Хоч як він досі духом хоробрився,&lt;br /&gt;</w:t>
        <w:br/>
        <w:t>Хоч [а] на опір готувавсь, — тепер</w:t>
      </w:r>
    </w:p>
    <w:p>
      <w:r>
        <w:br/>
        <w:t>На батькові слова не міг нічого&lt;br /&gt;</w:t>
        <w:br/>
        <w:t>Найти сказать. Заколупнув старий&lt;br /&gt;</w:t>
        <w:br/>
        <w:t>Синівське серце своїми словами,&lt;br /&gt;</w:t>
        <w:br/>
        <w:t>Не так словами, як слізьми, що, мов&lt;br /&gt;</w:t>
        <w:br/>
        <w:t>Горох, сплили на бороду сріблисту.</w:t>
      </w:r>
    </w:p>
    <w:p>
      <w:r>
        <w:br/>
        <w:t>"Не плачте, тату, все зроблю для вас!" —&lt;br /&gt;</w:t>
        <w:br/>
        <w:t>Сказав Валентій і аж сам злякавсь&lt;br /&gt;</w:t>
        <w:br/>
        <w:t>Тих своїх слів, — та вже було запізно.</w:t>
      </w:r>
    </w:p>
    <w:p>
      <w:r>
        <w:br/>
        <w:t>"Мій сину! Любий! Ох, як я щасливий!&lt;br /&gt;</w:t>
        <w:br/>
        <w:t>Ходи, ходи, вона там, бідна, плаче!&lt;br /&gt;</w:t>
        <w:br/>
        <w:t>О сонце ясне, радуйся зо мною!&lt;br /&gt;</w:t>
        <w:br/>
        <w:t>О боже, з серця дякую тобі,&lt;br /&gt;</w:t>
        <w:br/>
        <w:t>Що ти сповнив мої усі бажання!&lt;br /&gt;</w:t>
        <w:br/>
        <w:t>Ходи, мій сину! Нині, нині ще&lt;br /&gt;</w:t>
        <w:br/>
        <w:t>Обручимо вас. Радість, радість нам!"</w:t>
      </w:r>
    </w:p>
    <w:p>
      <w:r>
        <w:br/>
        <w:t>І, сам себе не тямлячи, побіг&lt;br /&gt;</w:t>
        <w:br/>
        <w:t>Старий, задихавшись з утіхи, в дім.&lt;br /&gt;</w:t>
        <w:br/>
        <w:t>У всіх закутинах зчинивсь гармидер&lt;br /&gt;</w:t>
        <w:br/>
        <w:t>І втішний гомін; зароїлось в домі,&lt;br /&gt;</w:t>
        <w:br/>
        <w:t>Обручну учту кинулись готовить,&lt;br /&gt;</w:t>
        <w:br/>
        <w:t>Гостей просити, ладити дарунки.&lt;br /&gt;</w:t>
        <w:br/>
        <w:t>Лишень Валентій по відході батька&lt;br /&gt;</w:t>
        <w:br/>
        <w:t>Остався сам, і руки заломав,&lt;br /&gt;</w:t>
        <w:br/>
        <w:t>І простогнав, мов під обухом ката:&lt;br /&gt;</w:t>
        <w:br/>
        <w:t>"Що я зробив, що я зробив, о боже!"</w:t>
      </w:r>
    </w:p>
    <w:p>
      <w:r>
        <w:br/>
        <w:t>Смеркалось. Свічі в домі запалали,&lt;br /&gt;</w:t>
        <w:br/>
        <w:t>В їдальні гості шумно залягли,&lt;br /&gt;</w:t>
        <w:br/>
        <w:t>І музика чудова задзвеніла,&lt;br /&gt;</w:t>
        <w:br/>
        <w:t>А наречена пара молода&lt;br /&gt;</w:t>
        <w:br/>
        <w:t>Посередині в вінцях, пишних строях&lt;br /&gt;</w:t>
        <w:br/>
        <w:t>Приймала дари. Лиця Сільвії&lt;br /&gt;</w:t>
        <w:br/>
        <w:t>Горіли щастям; німо і понуро&lt;br /&gt;</w:t>
        <w:br/>
        <w:t>Додолу очі похиляв Валентій.</w:t>
      </w:r>
    </w:p>
    <w:p>
      <w:r>
        <w:br/>
        <w:t>Скінчився обряд — учта почалась,&lt;br /&gt;</w:t>
        <w:br/>
        <w:t>І він, як скоро здужав вирватись,&lt;br /&gt;</w:t>
        <w:br/>
        <w:t>Полетів в сад. Сріблистий місяць тихо&lt;br /&gt;</w:t>
        <w:br/>
        <w:t>Чарівне світло лив на сонну землю.&lt;br /&gt;</w:t>
        <w:br/>
        <w:t>Збентежений, тремтячи весь, Валентій&lt;br /&gt;</w:t>
        <w:br/>
        <w:t>На землю кинувсь. "Боже, боже мій!</w:t>
      </w:r>
    </w:p>
    <w:p>
      <w:r>
        <w:br/>
        <w:t>Так ти мене оставив! Прикуваєш&lt;br /&gt;</w:t>
        <w:br/>
        <w:t>Мене до світу, до гріха, до жінки!&lt;br /&gt;</w:t>
        <w:br/>
        <w:t>Ти... ти ненавидиш мене, не хочеш,&lt;br /&gt;</w:t>
        <w:br/>
        <w:t>Щоб я спасений був! О боже, змилуйсь,&lt;br /&gt;</w:t>
        <w:br/>
        <w:t>Спаси мене! Пошли мні наглу смерть...&lt;br /&gt;</w:t>
        <w:br/>
        <w:t>Ні, ні, — не смерть! Позволь спокутувать&lt;br /&gt;</w:t>
        <w:br/>
        <w:t>Гріхи! Пошли мені таку недугу,&lt;br /&gt;</w:t>
        <w:br/>
        <w:t>Щоб всі вони злякалися мене,&lt;br /&gt;</w:t>
        <w:br/>
        <w:t>Щоб, дивлячись на мене, серця їх&lt;br /&gt;</w:t>
        <w:br/>
        <w:t>Стинались ледом, щоб їх руки мліли,&lt;br /&gt;</w:t>
        <w:br/>
        <w:t>Заким до мене доторкнуться, щоб&lt;br /&gt;</w:t>
        <w:br/>
        <w:t>В обридження і страх змінилась їх любов!"</w:t>
      </w:r>
    </w:p>
    <w:p>
      <w:r>
        <w:br/>
        <w:t>І диво сталось. Враз здалось йому,&lt;br /&gt;</w:t>
        <w:br/>
        <w:t>Що вся земля смертельно застогнала,&lt;br /&gt;</w:t>
        <w:br/>
        <w:t>Що безкінечний біль прошиб її,&lt;br /&gt;</w:t>
        <w:br/>
        <w:t>Такий могучий, що в одній хвилині&lt;br /&gt;</w:t>
        <w:br/>
        <w:t>Усі живії твори умертвив.&lt;br /&gt;</w:t>
        <w:br/>
        <w:t>Одно зітхання — і ціла земля&lt;br /&gt;</w:t>
        <w:br/>
        <w:t>Осталась тільки величезним гробом,&lt;br /&gt;</w:t>
        <w:br/>
        <w:t>Мільярдами бездушних трупів повним.&lt;br /&gt;</w:t>
        <w:br/>
        <w:t>Валентій зірвався на рівні ноги,&lt;br /&gt;</w:t>
        <w:br/>
        <w:t>Повів довкола блудними очима...&lt;br /&gt;</w:t>
        <w:br/>
        <w:t>Як тихо, глухо!.. І ніщо не видно...&lt;br /&gt;</w:t>
        <w:br/>
        <w:t>Не бовваніє в далі Капітолій,&lt;br /&gt;</w:t>
        <w:br/>
        <w:t>Не видко мурів батьківського дому, —&lt;br /&gt;</w:t>
        <w:br/>
        <w:t>Пустиня, рівно! І немов моряк,&lt;br /&gt;</w:t>
        <w:br/>
        <w:t>Що сміло відкрива краї незнані,&lt;br /&gt;</w:t>
        <w:br/>
        <w:t>Так вдаль летять його свобідні очі&lt;br /&gt;</w:t>
        <w:br/>
        <w:t>Із краю в край. Поля, ліси, і гори,&lt;br /&gt;</w:t>
        <w:br/>
        <w:t>І море, й сушу обнімають. Всюди&lt;br /&gt;</w:t>
        <w:br/>
        <w:t>Пустиня, смерть. Він віддихнув свобідно.</w:t>
      </w:r>
    </w:p>
    <w:p>
      <w:r>
        <w:br/>
        <w:t>Но що се? Десь на другім краю світу,&lt;br /&gt;</w:t>
        <w:br/>
        <w:t>В нутрі мов найпустішої пустині,&lt;br /&gt;</w:t>
        <w:br/>
        <w:t>Щось двигаєсь, здіймається, росте,&lt;br /&gt;</w:t>
        <w:br/>
        <w:t>Страшне, таємне. Наче чорна хмара&lt;br /&gt;</w:t>
        <w:br/>
        <w:t>Клубиться, воздух весь пройма грозою,&lt;br /&gt;</w:t>
        <w:br/>
        <w:t>На крилах вихру копотить до нього.&lt;br /&gt;</w:t>
        <w:br/>
        <w:t>Валентій дарма напружає очі,&lt;br /&gt;</w:t>
        <w:br/>
        <w:t>Вкладає в них всю силу духу свого:&lt;br /&gt;</w:t>
        <w:br/>
        <w:t>Хоч проникає землю всю наскрізь,&lt;br /&gt;</w:t>
        <w:br/>
        <w:t>А хмари тої проникнуть не може.</w:t>
      </w:r>
    </w:p>
    <w:p>
      <w:r>
        <w:br/>
        <w:t>Вона зблизилась, заслонила небо&lt;br /&gt;</w:t>
        <w:br/>
        <w:t>І тягарем страшенним налягла&lt;br /&gt;</w:t>
        <w:br/>
        <w:t>Валентію на душу. Він аж весь&lt;br /&gt;</w:t>
        <w:br/>
        <w:t>Подавсь додолу, мов та деревина&lt;br /&gt;</w:t>
        <w:br/>
        <w:t>Під снігом. Втім підвів нечайно очі&lt;br /&gt;</w:t>
        <w:br/>
        <w:t>І бачить: перед ним стоїть панич&lt;br /&gt;</w:t>
        <w:br/>
        <w:t>В тіснім хітоні, з розкудовченим&lt;br /&gt;</w:t>
        <w:br/>
        <w:t>Волоссям, з піною кровавою&lt;br /&gt;</w:t>
        <w:br/>
        <w:t>В устах, з посинілим лицем страшенним.</w:t>
      </w:r>
    </w:p>
    <w:p>
      <w:r>
        <w:br/>
        <w:t>"Лиш ти один остався ще живий,&lt;br /&gt;</w:t>
        <w:br/>
        <w:t>А другий я, — промовила поява, —&lt;br /&gt;</w:t>
        <w:br/>
        <w:t>Но нам замало місця на землі&lt;br /&gt;</w:t>
        <w:br/>
        <w:t>Обом. Борімось на життя і смерть!"</w:t>
      </w:r>
    </w:p>
    <w:p>
      <w:r>
        <w:br/>
        <w:t>"Зачим мені боротися з тобою? —&lt;br /&gt;</w:t>
        <w:br/>
        <w:t>Сказав Валентій. — Чи ж не мож нам жити&lt;br /&gt;</w:t>
        <w:br/>
        <w:t>Обом самотньо? Я тебе не знаю,&lt;br /&gt;</w:t>
        <w:br/>
        <w:t>Ані твоєї смерті не бажаю".</w:t>
      </w:r>
    </w:p>
    <w:p>
      <w:r>
        <w:br/>
        <w:t>"Не знаєш мя, а прецінь в серці твоїм&lt;br /&gt;</w:t>
        <w:br/>
        <w:t>Я викохавсь і виріс! Я — ненависть&lt;br /&gt;</w:t>
        <w:br/>
        <w:t>До всіх людей! Борись, борись зо мною!&lt;br /&gt;</w:t>
        <w:br/>
        <w:t>Я не стерплю, щоб жив хто ще, крім мене!"</w:t>
      </w:r>
    </w:p>
    <w:p>
      <w:r>
        <w:br/>
        <w:t>"Ім’ям господнім заклинаю тя,&lt;br /&gt;</w:t>
        <w:br/>
        <w:t>Демоне клятий, уступись від мене!"</w:t>
      </w:r>
    </w:p>
    <w:p>
      <w:r>
        <w:br/>
        <w:t>"Га-га! Ім’ям господнім заклинаєш.&lt;br /&gt;</w:t>
        <w:br/>
        <w:t>А сам о мене господа просив!&lt;br /&gt;</w:t>
        <w:br/>
        <w:t>Його ім’ям приходжу я до тебе&lt;br /&gt;</w:t>
        <w:br/>
        <w:t>І те несу тобі, о що благав ти!"</w:t>
      </w:r>
    </w:p>
    <w:p>
      <w:r>
        <w:br/>
        <w:t>І вдарила страшенная поява&lt;br /&gt;</w:t>
        <w:br/>
        <w:t>Його в грудь п’ястю. Від удару того&lt;br /&gt;</w:t>
        <w:br/>
        <w:t>Спинилось серце в своїм скорім руху,&lt;br /&gt;</w:t>
        <w:br/>
        <w:t>Застигла кров, посиніло лице,&lt;br /&gt;</w:t>
        <w:br/>
        <w:t>Кровава піна стала на устах&lt;br /&gt;</w:t>
        <w:br/>
        <w:t>І завернулись у орбітах очі.</w:t>
      </w:r>
    </w:p>
    <w:p>
      <w:r>
        <w:br/>
        <w:t>Мов труп, на землю покотивсь Валентій&lt;br /&gt;</w:t>
        <w:br/>
        <w:t>І так лежав, мертвий, заціпенілий.&lt;br /&gt;</w:t>
        <w:br/>
        <w:t>Тоді коліном приклякла поява,</w:t>
      </w:r>
    </w:p>
    <w:p>
      <w:r>
        <w:br/>
        <w:t>Притисла, що аж кості затріщали,&lt;br /&gt;</w:t>
        <w:br/>
        <w:t>І, нахилившись над його лице,&lt;br /&gt;</w:t>
        <w:br/>
        <w:t>Щось тихо шепнула йому до уха,&lt;br /&gt;</w:t>
        <w:br/>
        <w:t>Таке страшне, глибоко таємниче,&lt;br /&gt;</w:t>
        <w:br/>
        <w:t>А так пекуче, мов жало оси,&lt;br /&gt;</w:t>
        <w:br/>
        <w:t>Заправлене в пекельную отруту.&lt;br /&gt;</w:t>
        <w:br/>
        <w:t>І верглось враз Валентієве тіло,&lt;br /&gt;</w:t>
        <w:br/>
        <w:t>Як мечесь ящірки відтятий хвіст,&lt;br /&gt;</w:t>
        <w:br/>
        <w:t>І почали всі сустави пручатись&lt;br /&gt;</w:t>
        <w:br/>
        <w:t>І кидатись, о землю бить собою&lt;br /&gt;</w:t>
        <w:br/>
        <w:t>В страшенних судорогах. Руки рвали&lt;br /&gt;</w:t>
        <w:br/>
        <w:t>Траву і зілля; скреготали зуби,&lt;br /&gt;</w:t>
        <w:br/>
        <w:t>А з здавленої груді добувавсь&lt;br /&gt;</w:t>
        <w:br/>
        <w:t>Звірячий, дикий, прошибливий голос.</w:t>
      </w:r>
    </w:p>
    <w:p>
      <w:r>
        <w:br/>
        <w:t>В землі вже яму вибив під собою,&lt;br /&gt;</w:t>
        <w:br/>
        <w:t>З-під нігтів рук повиступала кров,&lt;br /&gt;</w:t>
        <w:br/>
        <w:t>І піною покрилося лице,&lt;br /&gt;</w:t>
        <w:br/>
        <w:t>Коли вкінці поява відступила&lt;br /&gt;</w:t>
        <w:br/>
        <w:t>Від мученика. Зціплий, недвижимий,&lt;br /&gt;</w:t>
        <w:br/>
        <w:t>Посинілий, страшенний, він лежав,&lt;br /&gt;</w:t>
        <w:br/>
        <w:t>Мов труп. Лиш звільна підносились груди,&lt;br /&gt;</w:t>
        <w:br/>
        <w:t>Свій обіг звільна починала кров,&lt;br /&gt;</w:t>
        <w:br/>
        <w:t>І довгих хвиль було потрібно, щоб&lt;br /&gt;</w:t>
        <w:br/>
        <w:t>В болющім тілі знов затліла іскра&lt;br /&gt;</w:t>
        <w:br/>
        <w:t>Життя, і мислі, й тямки. Звільна, тихо&lt;br /&gt;</w:t>
        <w:br/>
        <w:t>Валентій встав, хитким, непевним кроком&lt;br /&gt;</w:t>
        <w:br/>
        <w:t>Ступив наперед і спинився знов.</w:t>
      </w:r>
    </w:p>
    <w:p>
      <w:r>
        <w:br/>
        <w:t>У голові його була пустиня:&lt;br /&gt;</w:t>
        <w:br/>
        <w:t>Що сталось з ним — не тямив. Все від хвилі,&lt;br /&gt;</w:t>
        <w:br/>
        <w:t>Як кинувся на землю, просячи&lt;br /&gt;</w:t>
        <w:br/>
        <w:t>Недуги в бога, потонуло в чорну&lt;br /&gt;</w:t>
        <w:br/>
        <w:t>Тьму забуття. Лиш біль лишився лютий,&lt;br /&gt;</w:t>
        <w:br/>
        <w:t>Якийсь таємний, невловимий біль,&lt;br /&gt;</w:t>
        <w:br/>
        <w:t>Котрого він не знав причини й місця.&lt;br /&gt;</w:t>
        <w:br/>
        <w:t>Страшна утома тіла ще зміцняла&lt;br /&gt;</w:t>
        <w:br/>
        <w:t>Той біль, хоч се був біль душі, не тіла.</w:t>
      </w:r>
    </w:p>
    <w:p>
      <w:r>
        <w:br/>
        <w:t>І враз йому неясно пригадалась&lt;br /&gt;</w:t>
        <w:br/>
        <w:t>Страшна поява, що боролась з ним,&lt;br /&gt;</w:t>
        <w:br/>
        <w:t>І пригадалось, що якісь страшні&lt;br /&gt;</w:t>
        <w:br/>
        <w:t>Слова вона йому шептала в ухо,</w:t>
      </w:r>
    </w:p>
    <w:p>
      <w:r>
        <w:br/>
        <w:t>Що від тих слів душа його замерла&lt;br /&gt;</w:t>
        <w:br/>
        <w:t>І тіло заметалося, мов кождий&lt;br /&gt;</w:t>
        <w:br/>
        <w:t>Сустав в нім рвавсь від цілості осібно,&lt;br /&gt;</w:t>
        <w:br/>
        <w:t>І що слова ті — се причина болю.&lt;br /&gt;</w:t>
        <w:br/>
        <w:t>Жало, що й досі в рані ще стримить.&lt;br /&gt;</w:t>
        <w:br/>
        <w:t>Та що се за слова? Який їх зміст?&lt;br /&gt;</w:t>
        <w:br/>
        <w:t>Він дарма хору думку напружає,&lt;br /&gt;</w:t>
        <w:br/>
        <w:t>Ворушить споминки! Немов залізна&lt;br /&gt;</w:t>
        <w:br/>
        <w:t>Стіна довкола слів тих засклепилась,&lt;br /&gt;</w:t>
        <w:br/>
        <w:t>Добратися до них ніяк не може.</w:t>
      </w:r>
    </w:p>
    <w:p>
      <w:r>
        <w:br/>
        <w:t>І, сам себе не тямлячи, в задумі&lt;br /&gt;</w:t>
        <w:br/>
        <w:t>Повільним кроком він у дім пішов&lt;br /&gt;</w:t>
        <w:br/>
        <w:t>І в залу, повну гостей, світла, шуму&lt;br /&gt;</w:t>
        <w:br/>
        <w:t>І радості, вступив, мов дух Ереба.&lt;br /&gt;</w:t>
        <w:br/>
        <w:t>Один лиш крик смертельної тривоги&lt;br /&gt;</w:t>
        <w:br/>
        <w:t>Пройшов по гостях, остовпів отець,&lt;br /&gt;</w:t>
        <w:br/>
        <w:t>Зомліла Сільвія на вид його.&lt;br /&gt;</w:t>
        <w:br/>
        <w:t>Блідий, розхристаний, з лицем кровавим,&lt;br /&gt;</w:t>
        <w:br/>
        <w:t>З розкудланим волоссям, в порваній&lt;br /&gt;</w:t>
        <w:br/>
        <w:t>Одежі, з впертими наперед себе&lt;br /&gt;</w:t>
        <w:br/>
        <w:t>Очима, він стояв хвилину в дверях,&lt;br /&gt;</w:t>
        <w:br/>
        <w:t>Немов нагадував, де він зайшов,&lt;br /&gt;</w:t>
        <w:br/>
        <w:t>Мов дивувавсь, чого помовкли так&lt;br /&gt;</w:t>
        <w:br/>
        <w:t>І побіліли й затремтіли всі.&lt;br /&gt;</w:t>
        <w:br/>
        <w:t>Відтак повільно, мовчки перейшов&lt;br /&gt;</w:t>
        <w:br/>
        <w:t>Півперек зали й сів коло невісти.</w:t>
      </w:r>
    </w:p>
    <w:p>
      <w:r>
        <w:br/>
        <w:t>Мов ангел смерті пролетів над домом,&lt;br /&gt;</w:t>
        <w:br/>
        <w:t>І замахнув мечем, і перетяв&lt;br /&gt;</w:t>
        <w:br/>
        <w:t>Усі живі нитки, що серце з серцем&lt;br /&gt;</w:t>
        <w:br/>
        <w:t>В’язали, — так нараз почули гості&lt;br /&gt;</w:t>
        <w:br/>
        <w:t>Якусь відразу, страх, обридження&lt;br /&gt;</w:t>
        <w:br/>
        <w:t>До мученика. Мовчанка засіла&lt;br /&gt;</w:t>
        <w:br/>
        <w:t>Мертва на місце радості; музики&lt;br /&gt;</w:t>
        <w:br/>
        <w:t>Утихли, світла гаснуть почали,&lt;br /&gt;</w:t>
        <w:br/>
        <w:t>І гості тихо, боязно розповзлись&lt;br /&gt;</w:t>
        <w:br/>
        <w:t>Із зали. Німо, миючись сльозами,&lt;br /&gt;</w:t>
        <w:br/>
        <w:t>Не оглядаючись, пішла вкінці&lt;br /&gt;</w:t>
        <w:br/>
        <w:t>І Сільвія. Лишень отець старий&lt;br /&gt;</w:t>
        <w:br/>
        <w:t>З розбитим серцем, у страшеннім горі.&lt;br /&gt;</w:t>
        <w:br/>
        <w:t>Котрого сам не розумів, не збаг,&lt;br /&gt;</w:t>
        <w:br/>
        <w:t>Остався з сином, що все ще сидів</w:t>
      </w:r>
    </w:p>
    <w:p>
      <w:r>
        <w:br/>
        <w:t>Німий, недвижний, витріщені очі&lt;br /&gt;</w:t>
        <w:br/>
        <w:t>Впер в одно місце і всі сили духу,&lt;br /&gt;</w:t>
        <w:br/>
        <w:t>Всі мислі й нерви напружав і мучив,&lt;br /&gt;</w:t>
        <w:br/>
        <w:t>Щоб відгадати демонські слова.</w:t>
      </w:r>
    </w:p>
    <w:p>
      <w:r>
        <w:br/>
        <w:t>Отець сидів і не зводив очей&lt;br /&gt;</w:t>
        <w:br/>
        <w:t>З його лиця, і холодом у нього&lt;br /&gt;</w:t>
        <w:br/>
        <w:t>Стиналось серце, і не шевелились&lt;br /&gt;</w:t>
        <w:br/>
        <w:t>Уста сказать хоч словечко до сина.&lt;br /&gt;</w:t>
        <w:br/>
        <w:t>Неначе чув, що бездна створилась&lt;br /&gt;</w:t>
        <w:br/>
        <w:t>Між ним і сином і що вже ні сльози.&lt;br /&gt;</w:t>
        <w:br/>
        <w:t>Ні молитви, ні жертви бездни тої&lt;br /&gt;</w:t>
        <w:br/>
        <w:t>Не замостять. Вкінці підвівся, встав,&lt;br /&gt;</w:t>
        <w:br/>
        <w:t>І хусткою обтер лице кроваве,&lt;br /&gt;</w:t>
        <w:br/>
        <w:t>І слуг покликав, щоб обмили пана.&lt;br /&gt;</w:t>
        <w:br/>
        <w:t>Відтак, задуманого, взяв за руку&lt;br /&gt;</w:t>
        <w:br/>
        <w:t>І в ліжко, мов дитину, положив,&lt;br /&gt;</w:t>
        <w:br/>
        <w:t>І хрест зробив над ним, і рік: "Засни!"&lt;br /&gt;</w:t>
        <w:br/>
        <w:t>А сам всю ніч без сну над ним просидів.</w:t>
      </w:r>
    </w:p>
    <w:p>
      <w:r>
        <w:br/>
        <w:t>О серце батька! Ти, як звід небесний,&lt;br /&gt;</w:t>
        <w:br/>
        <w:t>Такий всеобнімаючий, просторий!&lt;br /&gt;</w:t>
        <w:br/>
        <w:t>Такий чудово чистий, лазуровий,&lt;br /&gt;</w:t>
        <w:br/>
        <w:t>Коли всміхається до нас весною!&lt;br /&gt;</w:t>
        <w:br/>
        <w:t>Такий могучо-потрясаючий,&lt;br /&gt;</w:t>
        <w:br/>
        <w:t>А враз і благодатний, оживлющий,&lt;br /&gt;</w:t>
        <w:br/>
        <w:t>Коли в літную спеку громи шле,&lt;br /&gt;</w:t>
        <w:br/>
        <w:t>І бурю, й дощ і дрожжю наповняє&lt;br /&gt;</w:t>
        <w:br/>
        <w:t>Слабії твори, але чистить воздух&lt;br /&gt;</w:t>
        <w:br/>
        <w:t>І освіжає землю, кормить ріки.&lt;br /&gt;</w:t>
        <w:br/>
        <w:t>Такий в важкій задумі сумовитий,&lt;br /&gt;</w:t>
        <w:br/>
        <w:t>Коли вмира дитя його любиме,&lt;br /&gt;</w:t>
        <w:br/>
        <w:t>Чудове літо, і такий старанний,&lt;br /&gt;</w:t>
        <w:br/>
        <w:t>Коли вкрива дрімаючу дочку,&lt;br /&gt;</w:t>
        <w:br/>
        <w:t>Царицю землю, в чисті, білі ризи,&lt;br /&gt;</w:t>
        <w:br/>
        <w:t>Щоб свіжа, ясна, пробудилась знов!&lt;br /&gt;</w:t>
        <w:br/>
        <w:t>О серце батька! Як же велична,&lt;br /&gt;</w:t>
        <w:br/>
        <w:t>Здорова, сильна, покріпляюча,&lt;br /&gt;</w:t>
        <w:br/>
        <w:t>До жертви скора, фальші несвідома,&lt;br /&gt;</w:t>
        <w:br/>
        <w:t>Глибока й тиха враз твоя любов!</w:t>
      </w:r>
    </w:p>
    <w:p>
      <w:r>
        <w:br/>
        <w:t>На другий день заплакана, тремтяча&lt;br /&gt;</w:t>
        <w:br/>
        <w:t>Прибігла Сільвія; їй думалось,</w:t>
      </w:r>
    </w:p>
    <w:p>
      <w:r>
        <w:br/>
        <w:t>Що вже Валентія в живих не взрить.&lt;br /&gt;</w:t>
        <w:br/>
        <w:t>А він, проспавши ніч усю спокійно,&lt;br /&gt;</w:t>
        <w:br/>
        <w:t>Встав хоч блідий, та май зовсім здоров,&lt;br /&gt;</w:t>
        <w:br/>
        <w:t>І навіть вираз дикий, боязкий&lt;br /&gt;</w:t>
        <w:br/>
        <w:t>З лиця вступив, лиш дивная задума,&lt;br /&gt;</w:t>
        <w:br/>
        <w:t>Мов шукання напружене за чимсь,&lt;br /&gt;</w:t>
        <w:br/>
        <w:t>Чого найти не можна — надавало&lt;br /&gt;</w:t>
        <w:br/>
        <w:t>Лицю його несамовитий вираз,&lt;br /&gt;</w:t>
        <w:br/>
        <w:t>Він Сільвію ввічливо повітав,&lt;br /&gt;</w:t>
        <w:br/>
        <w:t>Спокійно, хоч без жару, споминав&lt;br /&gt;</w:t>
        <w:br/>
        <w:t>Вчорашнє свято; про страшний кінець&lt;br /&gt;</w:t>
        <w:br/>
        <w:t>Не згадував, здавалось навіть їй,&lt;br /&gt;</w:t>
        <w:br/>
        <w:t>Що й сам о нім не тямив він зовсім.&lt;br /&gt;</w:t>
        <w:br/>
        <w:t>І взагалі балакав так розумно,&lt;br /&gt;</w:t>
        <w:br/>
        <w:t>Так неподібне до недавнього&lt;br /&gt;</w:t>
        <w:br/>
        <w:t>Нелюдсько-аскетичного жаргону,&lt;br /&gt;</w:t>
        <w:br/>
        <w:t>Що серце Сільвії, зморожене&lt;br /&gt;</w:t>
        <w:br/>
        <w:t>Вчорашньою кровавою марою,&lt;br /&gt;</w:t>
        <w:br/>
        <w:t>Мов віск м’який, знов таять почало&lt;br /&gt;</w:t>
        <w:br/>
        <w:t>І липнуть до Валентія.</w:t>
      </w:r>
    </w:p>
    <w:p>
      <w:r>
        <w:br/>
        <w:t>Минуло&lt;br /&gt;</w:t>
        <w:br/>
        <w:t>Так кілька день; вже й батько силувавсь&lt;br /&gt;</w:t>
        <w:br/>
        <w:t>Втішатися надією, що все те&lt;br /&gt;</w:t>
        <w:br/>
        <w:t>Ще добре буде, — хоч глибоко в серці&lt;br /&gt;</w:t>
        <w:br/>
        <w:t>Якийсь зловіщий голос не втихав,&lt;br /&gt;</w:t>
        <w:br/>
        <w:t>Віщуючи нове, ще тяжче горе.</w:t>
      </w:r>
    </w:p>
    <w:p>
      <w:r>
        <w:br/>
        <w:t>Аж вечір раз, коли у розговорі&lt;br /&gt;</w:t>
        <w:br/>
        <w:t>Сиділи всі в світлиці: батько, син,&lt;br /&gt;</w:t>
        <w:br/>
        <w:t>І Сільвія, й Памфилій, — встав Валентій&lt;br /&gt;</w:t>
        <w:br/>
        <w:t>І поспішив у сад, мов звав го хтось,&lt;br /&gt;</w:t>
        <w:br/>
        <w:t>Мов щось забув і квапився найти.&lt;br /&gt;</w:t>
        <w:br/>
        <w:t>Стривожені поглянули на себе&lt;br /&gt;</w:t>
        <w:br/>
        <w:t>Оставшіся в світлиці; мовчки ждали,&lt;br /&gt;</w:t>
        <w:br/>
        <w:t>І серце в груді замирало всім.&lt;br /&gt;</w:t>
        <w:br/>
        <w:t>Аж через півгодини увійшов&lt;br /&gt;</w:t>
        <w:br/>
        <w:t>Валентій. Боже, як він виглядав!&lt;br /&gt;</w:t>
        <w:br/>
        <w:t>Се не Валентій був, а труп, руїна,&lt;br /&gt;</w:t>
        <w:br/>
        <w:t>Недобиток, котрого лиш зняли&lt;br /&gt;</w:t>
        <w:br/>
        <w:t>З хреста. В розбитім і кровавім тілі —&lt;br /&gt;</w:t>
        <w:br/>
        <w:t>Здавалось, ледве що держиться дух,&lt;br /&gt;</w:t>
        <w:br/>
        <w:t>А на лиці така виднілась мука,</w:t>
      </w:r>
    </w:p>
    <w:p>
      <w:r>
        <w:br/>
        <w:t>Таке розпучливе напруження&lt;br /&gt;</w:t>
        <w:br/>
        <w:t>І безнадійність відгадати те,&lt;br /&gt;</w:t>
        <w:br/>
        <w:t>Над чим томилися всі сили духа, —&lt;br /&gt;</w:t>
        <w:br/>
        <w:t>Що з уст усіх один лиш вирвавсь зойк,&lt;br /&gt;</w:t>
        <w:br/>
        <w:t>Один болющий окрик. У нетямі&lt;br /&gt;</w:t>
        <w:br/>
        <w:t>Ішов нещасний. Кинулись до нього,&lt;br /&gt;</w:t>
        <w:br/>
        <w:t>Обмили тіло, зсиніле і збите,&lt;br /&gt;</w:t>
        <w:br/>
        <w:t>Олійками понатирали, мовчки,&lt;br /&gt;</w:t>
        <w:br/>
        <w:t>Мов хореє дитя, на постіль завели,&lt;br /&gt;</w:t>
        <w:br/>
        <w:t>Де зараз сон мертвий його обняв.</w:t>
      </w:r>
    </w:p>
    <w:p>
      <w:r>
        <w:br/>
        <w:t>Не можучи сказати ані слова,&lt;br /&gt;</w:t>
        <w:br/>
        <w:t>Всі троє у несказанній тривозі&lt;br /&gt;</w:t>
        <w:br/>
        <w:t>Гляділи перед себе. Лютий біль&lt;br /&gt;</w:t>
        <w:br/>
        <w:t>У серці Сільвії слізьми розлився,&lt;br /&gt;</w:t>
        <w:br/>
        <w:t>І не найшов ніхто для ней потіхи.&lt;br /&gt;</w:t>
        <w:br/>
        <w:t>Аж як самі собою вгамувались&lt;br /&gt;</w:t>
        <w:br/>
        <w:t>Дівочі сльози, обізвавсь Памфилій:</w:t>
      </w:r>
    </w:p>
    <w:p>
      <w:r>
        <w:br/>
        <w:t>"Страшна, над всякий опис се страшна&lt;br /&gt;</w:t>
        <w:br/>
        <w:t>Недуга! Демон злий якийсь узяв&lt;br /&gt;</w:t>
        <w:br/>
        <w:t>Над ним свою прокляту власть. Та праве&lt;br /&gt;</w:t>
        <w:br/>
        <w:t>Життя його ламає власть бісівську,&lt;br /&gt;</w:t>
        <w:br/>
        <w:t>Тож біс, як злодій, лиш вночі, часом&lt;br /&gt;</w:t>
        <w:br/>
        <w:t>На нього із-за угла нападає.&lt;br /&gt;</w:t>
        <w:br/>
        <w:t>Молитва й піст — отеє ліки нехибні&lt;br /&gt;</w:t>
        <w:br/>
        <w:t>На демонів таких. Молімся всі,&lt;br /&gt;</w:t>
        <w:br/>
        <w:t>Пильнуймо чутко кождий крок його,&lt;br /&gt;</w:t>
        <w:br/>
        <w:t>А демон злий до нього не приступить".</w:t>
      </w:r>
    </w:p>
    <w:p>
      <w:r>
        <w:br/>
        <w:t>Як потопаючий за стебелину,&lt;br /&gt;</w:t>
        <w:br/>
        <w:t>Так нещасливий батько за ту раду&lt;br /&gt;</w:t>
        <w:br/>
        <w:t>Вчепивсь. В свій дім Памфилія спровадив&lt;br /&gt;</w:t>
        <w:br/>
        <w:t>І упросив його — не відступати&lt;br /&gt;</w:t>
        <w:br/>
        <w:t>Від сина день і ніч. Не спротивлявсь&lt;br /&gt;</w:t>
        <w:br/>
        <w:t>Валентій тому, а розумні, щирі&lt;br /&gt;</w:t>
        <w:br/>
        <w:t>Памфилія розмови звеселяли&lt;br /&gt;</w:t>
        <w:br/>
        <w:t>Його понуру душу. Лиш часом&lt;br /&gt;</w:t>
        <w:br/>
        <w:t>Якесь таємне, страшне остовпіння&lt;br /&gt;</w:t>
        <w:br/>
        <w:t>На нього вечорами находило,&lt;br /&gt;</w:t>
        <w:br/>
        <w:t>Він, мов крізь сон, кричав: "Іде! Іде!"&lt;br /&gt;</w:t>
        <w:br/>
        <w:t>І блід, і синів, деревів увесь.</w:t>
      </w:r>
    </w:p>
    <w:p>
      <w:r>
        <w:br/>
        <w:t>Але Памфилій не теряв відваги,&lt;br /&gt;</w:t>
        <w:br/>
        <w:t>Моливсь, співав, кропив, а рівночасно&lt;br /&gt;</w:t>
        <w:br/>
        <w:t>Насилу з батьком рушав, скоботав&lt;br /&gt;</w:t>
        <w:br/>
        <w:t>Валентія і тер холодні руки,&lt;br /&gt;</w:t>
        <w:br/>
        <w:t>Аж поки той не приходив до себе.</w:t>
      </w:r>
    </w:p>
    <w:p>
      <w:r>
        <w:br/>
        <w:t>Пройшов так місяць в вічній боротьбі,&lt;br /&gt;</w:t>
        <w:br/>
        <w:t>І хоч не мав за весь той час Валентій&lt;br /&gt;</w:t>
        <w:br/>
        <w:t>Ані одного нападу такого,&lt;br /&gt;</w:t>
        <w:br/>
        <w:t>Як перші два, то все ж за місяць той&lt;br /&gt;</w:t>
        <w:br/>
        <w:t>Подався, одряхлів, ослаб і тілом,&lt;br /&gt;</w:t>
        <w:br/>
        <w:t>І духом. Де поділась та краса,&lt;br /&gt;</w:t>
        <w:br/>
        <w:t>Та ясна, свіжа, привітна поява,&lt;br /&gt;</w:t>
        <w:br/>
        <w:t>Що чарувала всіх! Де дівсь той ум&lt;br /&gt;</w:t>
        <w:br/>
        <w:t>Мислячий, бистрий! Скулений, блідий,&lt;br /&gt;</w:t>
        <w:br/>
        <w:t>З тремтячими колінами, потусклим,&lt;br /&gt;</w:t>
        <w:br/>
        <w:t>Зів’ялим оком, звільна, наче тінь,&lt;br /&gt;</w:t>
        <w:br/>
        <w:t>По мармурових залах безучасно&lt;br /&gt;</w:t>
        <w:br/>
        <w:t>Валентій плентавсь. Порохом припали&lt;br /&gt;</w:t>
        <w:br/>
        <w:t>Його любимі книги. Під дверми&lt;br /&gt;</w:t>
        <w:br/>
        <w:t>Надармо ще стогнали день від дня&lt;br /&gt;</w:t>
        <w:br/>
        <w:t>Недужі: висхло джерело води&lt;br /&gt;</w:t>
        <w:br/>
        <w:t>Цілющої, погиб лікар великий!</w:t>
      </w:r>
    </w:p>
    <w:p>
      <w:r>
        <w:br/>
        <w:t>Лиш батько ще надії ке теряв,&lt;br /&gt;</w:t>
        <w:br/>
        <w:t>І Сільвія його не покидала.&lt;br /&gt;</w:t>
        <w:br/>
        <w:t>А вечором, коли пора страшна&lt;br /&gt;</w:t>
        <w:br/>
        <w:t>Зближалася демонських нападів,&lt;br /&gt;</w:t>
        <w:br/>
        <w:t>Всі троє обсідали коло нього&lt;br /&gt;</w:t>
        <w:br/>
        <w:t>І в розговір живий його втягали,&lt;br /&gt;</w:t>
        <w:br/>
        <w:t>Щоб ум його насилу відтягти&lt;br /&gt;</w:t>
        <w:br/>
        <w:t>Від темної задуми; то часом&lt;br /&gt;</w:t>
        <w:br/>
        <w:t>Читала Сільвія Арістофана&lt;br /&gt;</w:t>
        <w:br/>
        <w:t>Та інші твори веселі, смішні,&lt;br /&gt;</w:t>
        <w:br/>
        <w:t>Щоб оживити застигавшу кров!&lt;br /&gt;</w:t>
        <w:br/>
        <w:t>І, бачилось, усе те помагало,&lt;br /&gt;</w:t>
        <w:br/>
        <w:t>Та хоч щовечір майже чулось їм&lt;br /&gt;</w:t>
        <w:br/>
        <w:t>В очах, лиці Валентія тривожнім,&lt;br /&gt;</w:t>
        <w:br/>
        <w:t>Що пролітав над ним зловіщий демон,&lt;br /&gt;</w:t>
        <w:br/>
        <w:t>То все присутність їх його прогнала.</w:t>
      </w:r>
    </w:p>
    <w:p>
      <w:r>
        <w:br/>
        <w:t>Аж раз — понурий був, проклятий вечір.&lt;br /&gt;</w:t>
        <w:br/>
        <w:t>Жаркий сироко віяв із-над моря</w:t>
      </w:r>
    </w:p>
    <w:p>
      <w:r>
        <w:br/>
        <w:t>І віддих запирав в здоровій груді,&lt;br /&gt;</w:t>
        <w:br/>
        <w:t>Лягав, мов змора, на кожніське серце.&lt;br /&gt;</w:t>
        <w:br/>
        <w:t>Від рана вже непокоївсь Валентій,&lt;br /&gt;</w:t>
        <w:br/>
        <w:t>Весь день не їв нічого, все ходив&lt;br /&gt;</w:t>
        <w:br/>
        <w:t>По всім будинку, наче навіжений,&lt;br /&gt;</w:t>
        <w:br/>
        <w:t>Заглядував у всі кути, всі скритки&lt;br /&gt;</w:t>
        <w:br/>
        <w:t>І сам себе про щось розпитував.&lt;br /&gt;</w:t>
        <w:br/>
        <w:t>То знов в розпуці руки опускав&lt;br /&gt;</w:t>
        <w:br/>
        <w:t>І скрикував: "Дарма, дарма, не можу!&lt;br /&gt;</w:t>
        <w:br/>
        <w:t>Не пригадаю! Боже, як болить!&lt;br /&gt;</w:t>
        <w:br/>
        <w:t>Слова, слова! Три слова лиш згадати,&lt;br /&gt;</w:t>
        <w:br/>
        <w:t>А все мине, спокій поверне, щастя!"</w:t>
      </w:r>
    </w:p>
    <w:p>
      <w:r>
        <w:br/>
        <w:t>Надармо батько у страшній тривозі&lt;br /&gt;</w:t>
        <w:br/>
        <w:t>За ним ходив, розпитував і тішив,&lt;br /&gt;</w:t>
        <w:br/>
        <w:t>Памфилій дармо всі псалми святі&lt;br /&gt;</w:t>
        <w:br/>
        <w:t>Переспівав і окропив весь дім!&lt;br /&gt;</w:t>
        <w:br/>
        <w:t>Чим нижче сонце, наче кров червоне,&lt;br /&gt;</w:t>
        <w:br/>
        <w:t>Хилилося з полудня, чим густіший&lt;br /&gt;</w:t>
        <w:br/>
        <w:t>І гарячіший залягав туман,&lt;br /&gt;</w:t>
        <w:br/>
        <w:t>Чим дужче і глухіше вітер вив,&lt;br /&gt;</w:t>
        <w:br/>
        <w:t>Тим неспокій Валентія збільшався.&lt;br /&gt;</w:t>
        <w:br/>
        <w:t>А як у морі сонце потонуло,&lt;br /&gt;</w:t>
        <w:br/>
        <w:t>Він став і попрощав його рукою:&lt;br /&gt;</w:t>
        <w:br/>
        <w:t>"Прощай, о сонце, вже тя не побачу!"</w:t>
      </w:r>
    </w:p>
    <w:p>
      <w:r>
        <w:br/>
        <w:t>З кутів високі тіні піднялись,&lt;br /&gt;</w:t>
        <w:br/>
        <w:t>І звільна поповзли по всіх покоях,&lt;br /&gt;</w:t>
        <w:br/>
        <w:t>І залили собою весь простір.&lt;br /&gt;</w:t>
        <w:br/>
        <w:t>Немов осуджений на смерть, тремтів&lt;br /&gt;</w:t>
        <w:br/>
        <w:t>Валентій, на потіхи всі глухий,&lt;br /&gt;</w:t>
        <w:br/>
        <w:t>Широко витріщеними очима&lt;br /&gt;</w:t>
        <w:br/>
        <w:t>Шукаючи когось в просторі темнім.&lt;br /&gt;</w:t>
        <w:br/>
        <w:t>А втім, посинів і, руками очі&lt;br /&gt;</w:t>
        <w:br/>
        <w:t>Закривши, крикнув: "Ох, іде вже, йде!"</w:t>
      </w:r>
    </w:p>
    <w:p>
      <w:r>
        <w:br/>
        <w:t>"Оружжя на диявола хрест твій!" —&lt;br /&gt;</w:t>
        <w:br/>
        <w:t>Кричав Памфилій і кропив щосили, —&lt;br /&gt;</w:t>
        <w:br/>
        <w:t>Між тим отець і Сільвія взяли&lt;br /&gt;</w:t>
        <w:br/>
        <w:t>Валентія за руки, мов бажали&lt;br /&gt;</w:t>
        <w:br/>
        <w:t>Його собою заслонить, но чули,&lt;br /&gt;</w:t>
        <w:br/>
        <w:t>Як він в руках їх костенів, холов.</w:t>
      </w:r>
    </w:p>
    <w:p>
      <w:r>
        <w:br/>
        <w:t>Пройшла так хвиля. Той страшенний вираз&lt;br /&gt;</w:t>
        <w:br/>
        <w:t>Що на лиці Валентья малювавсь,&lt;br /&gt;</w:t>
        <w:br/>
        <w:t>Показував, що наближаєсь хвиля&lt;br /&gt;</w:t>
        <w:br/>
        <w:t>Самого нападу. Нараз він скрикнув&lt;br /&gt;</w:t>
        <w:br/>
        <w:t>Нелюдським голосом і стрепенувсь&lt;br /&gt;</w:t>
        <w:br/>
        <w:t>Так, що попадали, немов снопи.&lt;br /&gt;</w:t>
        <w:br/>
        <w:t>Отець і Сільвія — і він упав.</w:t>
      </w:r>
    </w:p>
    <w:p>
      <w:r>
        <w:br/>
        <w:t>І почалась найтяжчая година,&lt;br /&gt;</w:t>
        <w:br/>
        <w:t>Якої лиш в житті вони зазнали,&lt;br /&gt;</w:t>
        <w:br/>
        <w:t>Година мук пекельних, крику, стону&lt;br /&gt;</w:t>
        <w:br/>
        <w:t>І скреготу зубів, важких ударів&lt;br /&gt;</w:t>
        <w:br/>
        <w:t>Всім тілом, головою й грудьми&lt;br /&gt;</w:t>
        <w:br/>
        <w:t>О гладкий камінь. Мов закаменілі,&lt;br /&gt;</w:t>
        <w:br/>
        <w:t>Стояли зрителі, в німій тривозі&lt;br /&gt;</w:t>
        <w:br/>
        <w:t>Гляділи на те конання страшенне&lt;br /&gt;</w:t>
        <w:br/>
        <w:t>Того, хто був так дорогим для них.</w:t>
      </w:r>
    </w:p>
    <w:p>
      <w:r>
        <w:br/>
        <w:t>Часом здавалось, що в безмірних муках&lt;br /&gt;</w:t>
        <w:br/>
        <w:t>Пручаєсь він і силується встати,&lt;br /&gt;</w:t>
        <w:br/>
        <w:t>Щось спутаним белькоче язиком&lt;br /&gt;</w:t>
        <w:br/>
        <w:t>І судорожне рвучими руками&lt;br /&gt;</w:t>
        <w:br/>
        <w:t>Б’єсь в грудь, в лице, показує кудись.&lt;br /&gt;</w:t>
        <w:br/>
        <w:t>Но все те, мов у гарячковім сні,&lt;br /&gt;</w:t>
        <w:br/>
        <w:t>Мішалось, млилось перед їх очима&lt;br /&gt;</w:t>
        <w:br/>
        <w:t>І ледом в жилах їх стинало кров.</w:t>
      </w:r>
    </w:p>
    <w:p>
      <w:r>
        <w:br/>
        <w:t>Вкінці ослабли кидання його,&lt;br /&gt;</w:t>
        <w:br/>
        <w:t>Лиш грудь ще віддих піднімав слабий&lt;br /&gt;</w:t>
        <w:br/>
        <w:t>І кров’ю зайшлі очі так благальне,&lt;br /&gt;</w:t>
        <w:br/>
        <w:t>Так жалібливо вперли погляд свій&lt;br /&gt;</w:t>
        <w:br/>
        <w:t>В Памфилія, що той, мов духом пертий,&lt;br /&gt;</w:t>
        <w:br/>
        <w:t>Прикляк і тихим голосом тремтячим&lt;br /&gt;</w:t>
        <w:br/>
        <w:t>Зачав співати: "Упокой, владико,&lt;br /&gt;</w:t>
        <w:br/>
        <w:t>Созданіє твоє!"</w:t>
      </w:r>
    </w:p>
    <w:p>
      <w:r>
        <w:br/>
        <w:t>Немов таємна сила&lt;br /&gt;</w:t>
        <w:br/>
        <w:t>Розбила лід на серці батька й діви, —&lt;br /&gt;</w:t>
        <w:br/>
        <w:t>І розляглися голосні ридання,&lt;br /&gt;</w:t>
        <w:br/>
        <w:t>Нарікання, мольби й закляття ніжні, —&lt;br /&gt;</w:t>
        <w:br/>
        <w:t>І серед тої сутолоки звуків,&lt;br /&gt;</w:t>
        <w:br/>
        <w:t>Посеред тих, що так його любили,&lt;br /&gt;</w:t>
        <w:br/>
        <w:t>Мов свічка, тихо, звільна згас Валентій.</w:t>
      </w:r>
    </w:p>
    <w:p>
      <w:r>
        <w:br/>
        <w:t>Та демон той, котрого випросив&lt;br /&gt;</w:t>
        <w:br/>
        <w:t>На себе він, з ним разом не помер,&lt;br /&gt;</w:t>
        <w:br/>
        <w:t>Але піщов по світі. В нерви, в кров&lt;br /&gt;</w:t>
        <w:br/>
        <w:t>І кості своїх жертв засіяв він&lt;br /&gt;</w:t>
        <w:br/>
        <w:t>Страшнеє сім’я. Батько, і Памфилій,&lt;br /&gt;</w:t>
        <w:br/>
        <w:t>І Сільвія, і все потомство їх&lt;br /&gt;</w:t>
        <w:br/>
        <w:t>Погибли тою ж смертю, що й Валентій.&lt;br /&gt;</w:t>
        <w:br/>
        <w:t>І потяглась страшенна нитка муки&lt;br /&gt;</w:t>
        <w:br/>
        <w:t>Від них по всьому світу. І прозвали&lt;br /&gt;</w:t>
        <w:br/>
        <w:t>Ту таємничу, лютую недугу&lt;br /&gt;</w:t>
        <w:br/>
        <w:t>Недугою Валентія святого.</w:t>
      </w:r>
    </w:p>
    <w:p>
      <w:r>
        <w:br/>
        <w:t>Століття йшли, лавиною тяжкою&lt;br /&gt;</w:t>
        <w:br/>
        <w:t>Котилось горе по серцях людей,&lt;br /&gt;</w:t>
        <w:br/>
        <w:t>Котились муки, болі і терпіння,&lt;br /&gt;</w:t>
        <w:br/>
        <w:t>То слабнучи, то зміцнюючись знов.&lt;br /&gt;</w:t>
        <w:br/>
        <w:t>Царила тьма, світало світло правди,&lt;br /&gt;</w:t>
        <w:br/>
        <w:t>Боролось зло з добром, а людський дух&lt;br /&gt;</w:t>
        <w:br/>
        <w:t>Боровсь з терпінням і чимало мук&lt;br /&gt;</w:t>
        <w:br/>
        <w:t>Улагодив, усунув, лиш на ту&lt;br /&gt;</w:t>
        <w:br/>
        <w:t>Недугу досі не найшов ліку.</w:t>
      </w:r>
    </w:p>
    <w:p>
      <w:r>
        <w:br/>
        <w:t>Но він найде його! Століття йшли,&lt;br /&gt;</w:t>
        <w:br/>
        <w:t>І кров лилась під зубцями коліс,&lt;br /&gt;</w:t>
        <w:br/>
        <w:t>В огні кострів живе шкварчало тіло,&lt;br /&gt;</w:t>
        <w:br/>
        <w:t>В ім’я любви господньої царила&lt;br /&gt;</w:t>
        <w:br/>
        <w:t>Ненависть до людей і до природи.&lt;br /&gt;</w:t>
        <w:br/>
        <w:t>Тоді Валентія святого демон&lt;br /&gt;</w:t>
        <w:br/>
        <w:t>Багате жниво мав! Сотками тисяч&lt;br /&gt;</w:t>
        <w:br/>
        <w:t>В його страшнеє царство перлись люди.&lt;br /&gt;</w:t>
        <w:br/>
        <w:t>А другі тих, котрих він катував,&lt;br /&gt;</w:t>
        <w:br/>
        <w:t>Домучували як чарівників, —&lt;br /&gt;</w:t>
        <w:br/>
        <w:t>Страшні картини, від котрих повік&lt;br /&gt;</w:t>
        <w:br/>
        <w:t>Стинатись буде кров у людських жилах!</w:t>
      </w:r>
    </w:p>
    <w:p>
      <w:r>
        <w:br/>
        <w:t>Століття йшли, світало світло правди,&lt;br /&gt;</w:t>
        <w:br/>
        <w:t>Пануюча ненависть, наче тьма&lt;br /&gt;</w:t>
        <w:br/>
        <w:t>Нічна — поблідла, власть втеряла, розійшлась,&lt;br /&gt;</w:t>
        <w:br/>
        <w:t>І віджила погорджена любов.&lt;br /&gt;</w:t>
        <w:br/>
        <w:t>А разом з розсвітом нового дня&lt;br /&gt;</w:t>
        <w:br/>
        <w:t>Ослабла й сила демона страшного.&lt;br /&gt;</w:t>
        <w:br/>
        <w:t>Мов тінь іще волочиться він нині&lt;br /&gt;</w:t>
        <w:br/>
        <w:t>По світі, та рука його не здужа</w:t>
      </w:r>
    </w:p>
    <w:p>
      <w:r>
        <w:br/>
        <w:t>Такі могучі завдавать удари,&lt;br /&gt;</w:t>
        <w:br/>
        <w:t>Як за панування ненависті.&lt;br /&gt;</w:t>
        <w:br/>
        <w:t>Він жде пори, коли в новій красі,&lt;br /&gt;</w:t>
        <w:br/>
        <w:t>Мов сонце ясне й теплеє на небі,&lt;br /&gt;</w:t>
        <w:br/>
        <w:t>Любов всеоб’ємлюща і вселюдська&lt;br /&gt;</w:t>
        <w:br/>
        <w:t>Поміж людьми вцариться на землі, —&lt;br /&gt;</w:t>
        <w:br/>
        <w:t>І буде се його послідня хвиля,&lt;br /&gt;</w:t>
        <w:br/>
        <w:t>Бо рани, що ненависть завдала,&lt;br /&gt;</w:t>
        <w:br/>
        <w:t>Одна лишень любов згоїти може.&lt;br /&gt;</w:t>
        <w:br/>
        <w:t>Грудень 1885 — 1886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Святий Валентин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