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Страчене життя</w:t>
      </w:r>
    </w:p>
    <w:p>
      <w:r>
        <w:br/>
        <w:t xml:space="preserve"> &lt;p&gt;Повiсть</w:t>
      </w:r>
    </w:p>
    <w:p>
      <w:r>
        <w:br/>
        <w:t>У селi Вербiвцi живе чоловiк iз жiнкою, може, хто знає, Михайло Панасенко. Такий вiн iз себе: височенький, сухорлявенький. Богомiльний там вiн такий. Як зачув дзвiн, так вiн i в церквi тобi. За парубоцтва служив у хазяїна грамотного, грамоти вивчивсь: читає письмо святе, житiя. Жiнка в його нижченька за його, тiльки огряднiша якась, Палажкою звуть. Живуть страх не в миру! Гостра, невпокiйна Палажка таки й ненавидить Михайла. Якийсь уже вiн поважний дуже: нi похихотiти з ним, нi попустувать. А сама нечепурна удалась. То колоскiв у полi пiсля неї зостається багато, то бур'яну на грядках; хата часто не заметена в неї, на лавi наляпано.</w:t>
      </w:r>
    </w:p>
    <w:p>
      <w:r>
        <w:br/>
        <w:t>— Чепурнiшою буть треба! — iнодi їй скаже Михайло.</w:t>
      </w:r>
    </w:p>
    <w:p>
      <w:r>
        <w:br/>
        <w:t>— Кнюх поганий, монах! — вона зразу на його.</w:t>
      </w:r>
    </w:p>
    <w:p>
      <w:r>
        <w:br/>
        <w:t>Михайло:</w:t>
      </w:r>
    </w:p>
    <w:p>
      <w:r>
        <w:br/>
        <w:t>— Безсовiсна, грiх мiй великий, скушенiе!..</w:t>
      </w:r>
    </w:p>
    <w:p>
      <w:r>
        <w:br/>
        <w:t>Ото в його лайка така.</w:t>
      </w:r>
    </w:p>
    <w:p>
      <w:r>
        <w:br/>
        <w:t>Вона йому — дулю або ухопить палюгу та палюгою його.</w:t>
      </w:r>
    </w:p>
    <w:p>
      <w:r>
        <w:br/>
        <w:t>Так i живуть. А побрались, — кажи ти! Хоча так i брались вони... Палажка десь аж у якономiї у Потiпаки служила, i зроду-звiку вони вперше побачились, як Михайло уже з паляницею до неї прийшов.</w:t>
      </w:r>
    </w:p>
    <w:p>
      <w:r>
        <w:br/>
        <w:t>Ще любить справки Палажка, а тут i їсти нiчого: поля з пiвдесятинки всього; така люта усе.</w:t>
      </w:r>
    </w:p>
    <w:p>
      <w:r>
        <w:br/>
        <w:t>II</w:t>
      </w:r>
    </w:p>
    <w:p>
      <w:r>
        <w:br/>
        <w:t>Була у їх донька, Оленкою звали. Як опеньочок, ще невеличке було, а там таке: оце як Палажка що робить, пряде абощо, було, то Оленка торкає пальчиком роботу її та:</w:t>
      </w:r>
    </w:p>
    <w:p>
      <w:r>
        <w:br/>
        <w:t>— А як воно це?!.. А з чого воно?</w:t>
      </w:r>
    </w:p>
    <w:p>
      <w:r>
        <w:br/>
        <w:t>Букварець купив їй Михайло, зробив їй указочку; прийде зима, єсть вiльний час, Михайло:</w:t>
      </w:r>
    </w:p>
    <w:p>
      <w:r>
        <w:br/>
        <w:t>— Ану, Оленко, грамоти вчитися, ану грамоти... Оленка, таке манюсюсiньке, в сорочечцi, чорнявенька, як i батько, пальчик у рот, сiдає:</w:t>
      </w:r>
    </w:p>
    <w:p>
      <w:r>
        <w:br/>
        <w:t>— Це "а", а це "б", — читає за батьком. А ранок, вечiр настане, Михайло:</w:t>
      </w:r>
    </w:p>
    <w:p>
      <w:r>
        <w:br/>
        <w:t>— Ану, Оленко, бозi молиться, ану бозi... Бозя папки дасть, здоров'ячка дасть.</w:t>
      </w:r>
    </w:p>
    <w:p>
      <w:r>
        <w:br/>
        <w:t>Стає опеньочок, молиться за татом. Таке втiшненьке. Тiльки часто плаче було. Матерi боїться було, як люта вона. Таке вже раде, як коли тихо у їх. Залiзе за стiл було, вiзьме савтир батькiв абощо, та й давай:</w:t>
      </w:r>
    </w:p>
    <w:p>
      <w:r>
        <w:br/>
        <w:t>— Господи помилуй, алiлуя! — хоч там i не те стоїть, читає, та ще з протягом, як батько.</w:t>
      </w:r>
    </w:p>
    <w:p>
      <w:r>
        <w:br/>
        <w:t>На улицю до дiтвори Оленка не ходить було. Батько:</w:t>
      </w:r>
    </w:p>
    <w:p>
      <w:r>
        <w:br/>
        <w:t>"Грiшка, Оленко, на улицю: бозя битиме". Слухає.</w:t>
      </w:r>
    </w:p>
    <w:p>
      <w:r>
        <w:br/>
        <w:t>А надокучить їй дома сидiти, до дiдуся Гната було побiжить, батька Михайлового. Дiдусь цей, як ще Оленка вчилась на ногу спинаться, жив при Михайловi, було водить Оленку по хатi, а зараз — при Василевi, старшому синовi, що поруч з Михайлом i живе, в одстроєнiй хатi. Не вжив у Михайла старий через Палажку, що й до його сувора була i добрим словом не обiзветься нiколи було. Бiгає до дiдуся Оленка було. Дiдусь було по головцi погладить її, гостинчика дасть їй якого, яблучко абощо. З Сергiйком подружила Оленка. А Сергiйко — Василiв хлопчик, трохи старшенький од неї. Дiдусь було з киcличок дубових чорнило Їм робить, соломинкою писати бублички вчить їх було. Був грамотненький.</w:t>
      </w:r>
    </w:p>
    <w:p>
      <w:r>
        <w:br/>
        <w:t>Пiдбiльшала Оленка. Оддав Михайло в школу її. Страх охоча до вчення була! Одно вона нишпорить щось, одно вона вчиться собi.</w:t>
      </w:r>
    </w:p>
    <w:p>
      <w:r>
        <w:br/>
        <w:t>Була вже у третiй групi вона. Пiсля великодня їй малось вчення кiнчать. I тут у пiст яка несподiванка трапилась їй.</w:t>
      </w:r>
    </w:p>
    <w:p>
      <w:r>
        <w:br/>
        <w:t>Їхав через Вербiвку у школу второкласну, що єсть бiля Вербiвки у селi одному, наблюдатель єпархiальний над школами церковними протоiєрей Полiєвкт Сохановський. Заїхав i у вербiвську церковноприходську школу, де вчилась Оленка. Спереду сидiла вона, така: в керсетинi черкесиновiй, платочку бiленькому, блiденька, а дивиться так допитливо. Отець Платiн, сельськйй батюшка, показав на неї отцю Полiевктовi.</w:t>
      </w:r>
    </w:p>
    <w:p>
      <w:r>
        <w:br/>
        <w:t>— Оце, — каже, — й вона, що вчиться на всi цi села найкраще.</w:t>
      </w:r>
    </w:p>
    <w:p>
      <w:r>
        <w:br/>
        <w:t>Отець Полiєвкт, товстенький, руденький:</w:t>
      </w:r>
    </w:p>
    <w:p>
      <w:r>
        <w:br/>
        <w:t>— Ану, дiвчинко, прочитай менi молитву господню, — до неї.</w:t>
      </w:r>
    </w:p>
    <w:p>
      <w:r>
        <w:br/>
        <w:t>Почервонiла Оленка, а проте не злякалась. Встала, прочитала йому. Похвалив, далi:</w:t>
      </w:r>
    </w:p>
    <w:p>
      <w:r>
        <w:br/>
        <w:t>— А як, дiвчинко, по-руському буде: "хлеб наш насущний даждь нам днесь?"</w:t>
      </w:r>
    </w:p>
    <w:p>
      <w:r>
        <w:br/>
        <w:t>Одрубала йому: так i так, каже. Спитав її ще про Адама щось, якусь задачку напам'ять задав, i це одру-бала.</w:t>
      </w:r>
    </w:p>
    <w:p>
      <w:r>
        <w:br/>
        <w:t>Вiн:</w:t>
      </w:r>
    </w:p>
    <w:p>
      <w:r>
        <w:br/>
        <w:t>— Так. Тепер скажи менi, дiвчинко, хочеш ще й далi вчиться? Вона:</w:t>
      </w:r>
    </w:p>
    <w:p>
      <w:r>
        <w:br/>
        <w:t>— Хо-о-чу, —так з протягом.</w:t>
      </w:r>
    </w:p>
    <w:p>
      <w:r>
        <w:br/>
        <w:t>Отець Полiєвкт:</w:t>
      </w:r>
    </w:p>
    <w:p>
      <w:r>
        <w:br/>
        <w:t>— Гаразд. Пiдготовся ж ще за лiто трохи, ходи ось до батюшки, а там ми одiшлем тебе в бiльшу школу ніж ця... на стипендiю, що єсть на нашу єпархiю: учиться на шкiльний кошт, розумiєш?</w:t>
      </w:r>
    </w:p>
    <w:p>
      <w:r>
        <w:br/>
        <w:t>Так радiсно всмiхнулась 0ленка, засоромилась та й оченята вниз поставила.</w:t>
      </w:r>
    </w:p>
    <w:p>
      <w:r>
        <w:br/>
        <w:t>Ходила лiтом до батюшки. Вiн показував їй, як готовиться треба. Вона дiтей йому поглядить, се-те, i така: читає, читає оце та:</w:t>
      </w:r>
    </w:p>
    <w:p>
      <w:r>
        <w:br/>
        <w:t>— Коли б уже швидче одiслали мене в школу ту бiльшу,-до батюшки було,-якi воно книги там i чому воно вчаться там?</w:t>
      </w:r>
    </w:p>
    <w:p>
      <w:r>
        <w:br/>
        <w:t>Або мовчить-мовчить та й усмiхнеться оце:</w:t>
      </w:r>
    </w:p>
    <w:p>
      <w:r>
        <w:br/>
        <w:t>— А якою я, — каже, — буду тодi?</w:t>
      </w:r>
    </w:p>
    <w:p>
      <w:r>
        <w:br/>
        <w:t>ІІІ</w:t>
      </w:r>
    </w:p>
    <w:p>
      <w:r>
        <w:br/>
        <w:t>Пiд осiнь одiслали Оленку i в школу у ту, аж у Великоросiю десь. А школа та... второкласна, кажуть, та й церковноучительська там. В одному вони й домi, кажуть.</w:t>
      </w:r>
    </w:p>
    <w:p>
      <w:r>
        <w:br/>
        <w:t>Присилає Оленка додому письмо незабаром. "Как я рада! — пише, по-руському, звiсно, пише, — прийомний екзамен здала! Татусю, мамусю!.. Вивчусь, — знатиму й я вже тодi, як i вчитель. Тодi й мене настановлять учителькою. Книг, картин тодi накуплю, наставлю по вiкнах квiток, питиму чай i вас напою. Та тепер уже мене i балакать по-панському учать i вбрання менi панське дали. Та зразу, як приїхала я, то так тут i обступили мене, розглядають: у вiщо вдiта, та як балакаю, слухають. Та я боюсь-боюсь, а вони: "хахлушечка", кажуть. Та яка школа велика! Так луна по їй i iде. Та все у їй так i блищить: i помiст, i лутки. Та й церква в школi, i живем у школi, та все самi школярки, а школярiв, як у вербiвський школi, й нема. Та в коридорi й гуляємо. А глянь у вiкно, який город здоровий, страх!"</w:t>
      </w:r>
    </w:p>
    <w:p>
      <w:r>
        <w:br/>
        <w:t>На лiто, в кiнцi весни, приїжджає додому Оленка. Платтячко синеньке на їй, попередничок, ботики. А личенько вимите, бiле таке. Радiє, цiлується, сюди-туди роздивляється. Побiгла в садочок, до квiточок припадає, зазирає до кущикiв. А знов убiгла в хату, вхопила корзиночку, що привезла з собою, вийняла яєчко якесь позолочене, сестричцi маненькiй Парасi, дає.</w:t>
      </w:r>
    </w:p>
    <w:p>
      <w:r>
        <w:br/>
        <w:t>— На рiздвянi святки це там,-каже, — ялинка була: свiчечок-свiчечок на їй, — каже, — та цяцьок.</w:t>
      </w:r>
    </w:p>
    <w:p>
      <w:r>
        <w:br/>
        <w:t>Сахарцю дістала, дає:</w:t>
      </w:r>
    </w:p>
    <w:p>
      <w:r>
        <w:br/>
        <w:t>— Наоставляла, — каже, — од пайки.</w:t>
      </w:r>
    </w:p>
    <w:p>
      <w:r>
        <w:br/>
        <w:t>Книжечку синеньку дiстала, на стiл положила:</w:t>
      </w:r>
    </w:p>
    <w:p>
      <w:r>
        <w:br/>
        <w:t>— "Тарас Бульба", — каже,-шкiльний подарок. Тетрадки повиймала, показує:</w:t>
      </w:r>
    </w:p>
    <w:p>
      <w:r>
        <w:br/>
        <w:t>— Чистописання це, — каже, — а це ось диктовка...-— щебече. Тiльки вже багато слiв руських вживає, яких i не второпають батько та мати.</w:t>
      </w:r>
    </w:p>
    <w:p>
      <w:r>
        <w:br/>
        <w:t>Побiгла й до дядька Василя. Дiдуся Гната не було вже тодi: помер минуле ще лiто. Сходила до батюшки. А дiждала недiлi, до церкви пiшла.</w:t>
      </w:r>
    </w:p>
    <w:p>
      <w:r>
        <w:br/>
        <w:t>Почали гомонiть по селу:</w:t>
      </w:r>
    </w:p>
    <w:p>
      <w:r>
        <w:br/>
        <w:t>— Так от, — кажуть, — щастя Михайловi: так тобi нi з сього нi з того у пани дочку увезеть.</w:t>
      </w:r>
    </w:p>
    <w:p>
      <w:r>
        <w:br/>
        <w:t>Всмiхається Михайло. А Палажка, там хвастуха така, не чує вже й нiг пiд собою.</w:t>
      </w:r>
    </w:p>
    <w:p>
      <w:r>
        <w:br/>
        <w:t>— Тепер ти, Оленко, не знайся з простими дiвчатами. Дiйдеш навук, замiж пiдеш за пана: хату з цегли поставим, залiзом покриєм,-почала до Оленки. А до Михайла:</w:t>
      </w:r>
    </w:p>
    <w:p>
      <w:r>
        <w:br/>
        <w:t>— Моя донечка вчиться онде, а я в запасцi буду ходить!.. Справ спiдницю менi!</w:t>
      </w:r>
    </w:p>
    <w:p>
      <w:r>
        <w:br/>
        <w:t>IV</w:t>
      </w:r>
    </w:p>
    <w:p>
      <w:r>
        <w:br/>
        <w:t>Приїжджає було й щолiта додому Оленка. Сумне тiльки життя їй було. Їство: борщ, хоч видивись, картопелька, цибуля, часник, що аж хата провонялась цим. А хата така кривобока, старенька, i так тiсно, поночi в їй. А неспокiй у хатi? Неспокiй ще побiльшав. За вгород гризти почала батька мати. А чого за вгород?</w:t>
      </w:r>
    </w:p>
    <w:p>
      <w:r>
        <w:br/>
        <w:t>Дiд Гнат, батько Василiв та Михайлiв, помер у Василя. Що у Василя йому спокiйнiше, нiж у Михайла, жилось, що Оришка, жiнка Василева, людина кращої вдачi, до його ласкавiша була, нiж Палажка, вiн, умираючи, сказав Василевi взяти города його бiльше проти Михайла на сажень ушир, Михайловi ж сказав не перечить цьому. Поховали батька брати, худiбчиною стали дiлитися. Жалкенько було Михайловi попускать братовi бiльше города, та така батькова воля — попустив.</w:t>
      </w:r>
    </w:p>
    <w:p>
      <w:r>
        <w:br/>
        <w:t>— I сякий, i такий, — почала на Михайла Палажка, — таке вбожество дома, а ти попустив!.. Батько ска-зав та,й умер: i не попускать можна б було, сi та тi б попускали тебе.</w:t>
      </w:r>
    </w:p>
    <w:p>
      <w:r>
        <w:br/>
        <w:t>Почала й на Василя й сiм'ю його ворогувать та злиться Палажка.</w:t>
      </w:r>
    </w:p>
    <w:p>
      <w:r>
        <w:br/>
        <w:t>— Пiдлiзли сякi-такi до старого, — почала думать про їх, почала бабам хвалиться на улицi, — пiдлизалися до його, що вiн їм так сказав города узять.</w:t>
      </w:r>
    </w:p>
    <w:p>
      <w:r>
        <w:br/>
        <w:t>Перестала до їх i в хату ходить. Хоча вона й так рiдко ходила до їх: не любила Михайла, не любила i родичiв його. Стала заборонять i Оленцi ходить до їх.</w:t>
      </w:r>
    </w:p>
    <w:p>
      <w:r>
        <w:br/>
        <w:t>— Не ходи, — було каже їй, — нехай пiдлизи, вороги мої не втiшаються тобою, баришенькою моєю.</w:t>
      </w:r>
    </w:p>
    <w:p>
      <w:r>
        <w:br/>
        <w:t>Та дарма цi балачки Оленцi були. Пiдлизування сiм'ї дядькової до дiдуся не бачила вона, а просто догляд до його людський. Ходить було: до дядини Оришки, до Сергiя, Сергiйка колишнього. Дядина поважнiша, нiж мати, така невеличка, балакуча, се-те їй розкаже було, де що чула абощо. А дядинi Оленка було про город, де вчиться, розказує.</w:t>
      </w:r>
    </w:p>
    <w:p>
      <w:r>
        <w:br/>
        <w:t>— Все таке у йому... електричество, — каже, — i свiтять, i бiгають ним. Ну й люде, — дивується було, — до чого дiйшли!</w:t>
      </w:r>
    </w:p>
    <w:p>
      <w:r>
        <w:br/>
        <w:t>А Сергiй теж у второкласнiй учився тодi. З ним i про грамоту можна було побалакати Оленцi.</w:t>
      </w:r>
    </w:p>
    <w:p>
      <w:r>
        <w:br/>
        <w:t>— Що то та грамота, вчення! — було йому каже Оленка. — Вченi люди розумнi такi. Хоч, — каже, — i тi вчительки, що там учать нас! Такi любi, тихi та знають багато всього: балакать тобi про вiщо як стане котра, слухай тiльки. Аж млосно стане тобi, як їх прирiвняти до себе, настiльки освiченiшi вони. Та по квартирах у їх так гарно: грає музика, книги, картини, пахне духами, просторо, свiтло. Так i пiде мороз по тобi, як на їх життя глянеш i домашнє своє пригадаєш.</w:t>
      </w:r>
    </w:p>
    <w:p>
      <w:r>
        <w:br/>
        <w:t>Страх як бажала Оленка i собi дiйти такого життя, дiйти такої освiти, як тi вчительки. З книгами й не розлучається нiколи було. Нiгде їх брать було у своєму селi, у Степурiвку ходила, сусiднє село. Там у старенькому панському домиковi була народна книгарня. Стара панi книгаркою. Бере було у неї Оленка засмальцьованi, порванi книги, читає у садочку у себе на столику. Та такою до книг була i в школi вона. Заїхала раз було до неї її шкiльна подруга звiдкiльсь. Розказувала про неї Михайловi.</w:t>
      </w:r>
    </w:p>
    <w:p>
      <w:r>
        <w:br/>
        <w:t>— Там, — каже, — така Оленка ота: вивчить урок, сiдає за книгу, яку з шкiльної книгарнi взяла. І вечора для читання їй мало, а й серед ночi читає вона. Оце як поснуть уже всi ученицi, то вона встане потихеньку-потихеньку, бо забороняється це, лампу пiдкрутить, читає.</w:t>
      </w:r>
    </w:p>
    <w:p>
      <w:r>
        <w:br/>
        <w:t>V</w:t>
      </w:r>
    </w:p>
    <w:p>
      <w:r>
        <w:br/>
        <w:t>У церковноучительськiй училась Оленка уже, на стипендiї теж. Сергiй, що ранiш, нiж вона, вчиться почав, тодi вчителював уже десь. З второкласної вийшов, де три годи пробув, на вчителя екзамен здавав. I книг деяких собі уже роздобув, i рiдною мовою писаних.</w:t>
      </w:r>
    </w:p>
    <w:p>
      <w:r>
        <w:br/>
        <w:t>Такий кругленький, русявенький, як мати; приїздить на лiто додому було. Почала Оленка i в його брать книги. Дуже здибувалась була, як вперше взнала, що ми — українцi i що в нас своє єсть письменство.</w:t>
      </w:r>
    </w:p>
    <w:p>
      <w:r>
        <w:br/>
        <w:t>— Як-таки так, — каже, — що я досi й не чула про це!!</w:t>
      </w:r>
    </w:p>
    <w:p>
      <w:r>
        <w:br/>
        <w:t>В "Кобзарi" дочиталась до слiв: "I чужому научайтесь, й свого не цурайтесь", — та й замислилась. А пішла до Сергiя та й каже:</w:t>
      </w:r>
    </w:p>
    <w:p>
      <w:r>
        <w:br/>
        <w:t>— Справдi: чого цураться того, що ми найуперiд у життi почули, побачили?.. Чого цураться, що нам сама природа дала?</w:t>
      </w:r>
    </w:p>
    <w:p>
      <w:r>
        <w:br/>
        <w:t>Як стала у Великоросiї вчиться, балакала тiльки руською мовою, а то вже й своєї вживать почала. I убрання iнодi надiвать стала своє. А ранiш було як не в шкiльному ходить, то в платтi, що справить батько. Почала iнодi й керсет надiвать. Мати було їй:</w:t>
      </w:r>
    </w:p>
    <w:p>
      <w:r>
        <w:br/>
        <w:t>— По-благородному, Оленко, привчайся: тобi тепер не личить мужиче.</w:t>
      </w:r>
    </w:p>
    <w:p>
      <w:r>
        <w:br/>
        <w:t>Тiльки всмiхнеться Оленка.</w:t>
      </w:r>
    </w:p>
    <w:p>
      <w:r>
        <w:br/>
        <w:t>Познакомилась з степурiвською вчителькою, дочкою книгарчиною, i в неї книги брать стала. I така була: Сергiй як нагадає про що їй, чого ще не знає вона, з писання Дарвiна про що абощо, почервонiє-почервонiє було.</w:t>
      </w:r>
    </w:p>
    <w:p>
      <w:r>
        <w:br/>
        <w:t>— Як же я, — каже, — мало читала!</w:t>
      </w:r>
    </w:p>
    <w:p>
      <w:r>
        <w:br/>
        <w:t>I ото вже вона дiстане як не в Сергiя, то в учительки книгу таку, як єсть у їх, та читає-читає вже.</w:t>
      </w:r>
    </w:p>
    <w:p>
      <w:r>
        <w:br/>
        <w:t>Турбується було, що у школi не дають таких книг. Шиє, вишиває було, — рукодiлля, якого й у школi вчилась.</w:t>
      </w:r>
    </w:p>
    <w:p>
      <w:r>
        <w:br/>
        <w:t>Од роботи домашньої мати її увiльняє було.</w:t>
      </w:r>
    </w:p>
    <w:p>
      <w:r>
        <w:br/>
        <w:t>-Не в своє дiло не мiшайся,-— каже було їй, — одного вже держись.</w:t>
      </w:r>
    </w:p>
    <w:p>
      <w:r>
        <w:br/>
        <w:t>Було щоденник Оленка веде.</w:t>
      </w:r>
    </w:p>
    <w:p>
      <w:r>
        <w:br/>
        <w:t>"Я, — було пише в щоденнику, — з грязi вилiзти хочу. Я бажаю до чогось великого, гарного йти, бажаю людськостi, правди в життi, про вiщо так пишуть у книгах".</w:t>
      </w:r>
    </w:p>
    <w:p>
      <w:r>
        <w:br/>
        <w:t>А музику як любила вона! Сергiй на скрипку грать трохи вмiв. Грає Сергiй, i не змигне Оленка нiкуди, слухає так. Почервонiє було, та аж дрижати стане уся.</w:t>
      </w:r>
    </w:p>
    <w:p>
      <w:r>
        <w:br/>
        <w:t>— Ну, й музика, — каже було, — як вона душу проймає!</w:t>
      </w:r>
    </w:p>
    <w:p>
      <w:r>
        <w:br/>
        <w:t>Вчилась i сама грать на роялi: охочих, казала, учать у тiй школi цьому.</w:t>
      </w:r>
    </w:p>
    <w:p>
      <w:r>
        <w:br/>
        <w:t>А в глибокi думки як заходить було!</w:t>
      </w:r>
    </w:p>
    <w:p>
      <w:r>
        <w:br/>
        <w:t>У жнива раз помер один товариш шкiльний Сергiїв, ще й сусiда близький його та й Оленчин, Андрiй Бiла-ненко. Стукають майстри, роблять домовину йому, вона сидить у садочку, пише в щоденнику:</w:t>
      </w:r>
    </w:p>
    <w:p>
      <w:r>
        <w:br/>
        <w:t>"Отак! Учився хлопець, був гарний, хороший, та це й... у холодну, глуху, темну, тiсну могилу споряджають його! I це... проваляться груди йому, висохне мозок... Боже! Що ж це таке? Та невже ж це буде й зо мною?! Як же це так? А що там?.. Тихе, святе раювання? якi почуття невiдомi? огонь, пекло, муки? чи спокiй i спокiй, вiчний, страшний, поки й свiта й сонця!! Боже!.. Що ж таке буття й небуття?.. Люде, що таке?"</w:t>
      </w:r>
    </w:p>
    <w:p>
      <w:r>
        <w:br/>
        <w:t>А раз прочитала Фламмарiона про небо. —— Так от, —каже до Сергiя, — де взялись усi тi мири незлiчимi, де кiнець простору небесному!</w:t>
      </w:r>
    </w:p>
    <w:p>
      <w:r>
        <w:br/>
        <w:t>Вечорами усе вона дивиться на небо, на зорi було. Цвiт небесний любила, голубi плаття носила.</w:t>
      </w:r>
    </w:p>
    <w:p>
      <w:r>
        <w:br/>
        <w:t>Палажка ж усе бiльше не любила, що Оленка до "ворогiв" її, знай, ходила, та ще й балакучiша була до їх, нiж до неї, матерi. А Оленка з матiр'ю якось негаразд почувала себе через її вдачу, невпокiйну таку. Особливо дуже не сподобалось Палажцi те, що Оришка сама раз покликала до себе Оленку була.</w:t>
      </w:r>
    </w:p>
    <w:p>
      <w:r>
        <w:br/>
        <w:t>Вийшла з хати та:</w:t>
      </w:r>
    </w:p>
    <w:p>
      <w:r>
        <w:br/>
        <w:t>— А яких я оце грибiв добрих насмажила; ось iди, покуштуєш! — до Оленки, що саме на грядках гвоздиками тiшилась.</w:t>
      </w:r>
    </w:p>
    <w:p>
      <w:r>
        <w:br/>
        <w:t>Почула це Палажка з сiней, взяло її зло. Почала думать, як би помстить Оришцi за це. I от другого дня топить Оришка у хатi, слухає: десь кури кричать. Вийшла, — у Михайловiй клунi, що од гранi недалеко стоїть. Неначе хто їх рiже, кричать. Що таке? Пiшла до клунi Оришка, — зачинена. Подивилась у дiрочку, аж... її й кури. Палажка, аж з їх пiр'я летить, хворостиною їх ганяє по клунi.</w:t>
      </w:r>
    </w:p>
    <w:p>
      <w:r>
        <w:br/>
        <w:t>— Божевiльна, що ти робиш? — Оришка до неї.</w:t>
      </w:r>
    </w:p>
    <w:p>
      <w:r>
        <w:br/>
        <w:t>— Хай не ходять у клуню!</w:t>
      </w:r>
    </w:p>
    <w:p>
      <w:r>
        <w:br/>
        <w:t>— А чого ж зачиненi вони? Заманила, мабуть! Оскиряється Палажка, хмурить брови бiлi свої:</w:t>
      </w:r>
    </w:p>
    <w:p>
      <w:r>
        <w:br/>
        <w:t>— Заманила, — каже.</w:t>
      </w:r>
    </w:p>
    <w:p>
      <w:r>
        <w:br/>
        <w:t>— Помийниця ж ти якономичеська! —Оришка їй. Аж пiдскочила Палажка.</w:t>
      </w:r>
    </w:p>
    <w:p>
      <w:r>
        <w:br/>
        <w:t>VI</w:t>
      </w:r>
    </w:p>
    <w:p>
      <w:r>
        <w:br/>
        <w:t>Вирiвнялась Оленка, зробилась хороша, струнка. Була, правда, худощавенька, блiденька трохи, та це не вадило їй; навпаки, робило такою чарiвною її, так i нагадувало про щось духове в їй. А карi оченята її були такi розумнi.</w:t>
      </w:r>
    </w:p>
    <w:p>
      <w:r>
        <w:br/>
        <w:t>Почало серденько так уже биться у неї i щiчки так палать, як стане вона про кохання читать. Читала вона про вчителя одного. Був теж блiденький трохи, чорнявенький, задумливий був. Читав багато. Докопувавсь до всього, що й життя, що й небо. Добрий був до всього живого, — пам'ятав, що вiн чоловiк.</w:t>
      </w:r>
    </w:p>
    <w:p>
      <w:r>
        <w:br/>
        <w:t>"От зiйтися б з таким, — думає Оленка було, — як би я покохала такого, пригорталась до його, думками дiлилась з ним!"</w:t>
      </w:r>
    </w:p>
    <w:p>
      <w:r>
        <w:br/>
        <w:t>Єсть у дяка вербiвського син, Грищенко Федiр. Учителює десь, церковноучительську кончив. Учителював i тодi. Хлопець молодий, нежонатий. Жив лiтом дома. Побажав познакомиться з нею, а тодi у Вербiвцi тiльки й дiвчат iнтелiгентних було, що вона. Почав ходить до Сергiя. Тiльки Оленка якась соромлива була. I до Сергiя не пiде було, як у його вiн. Ходить було по садочку у себе та тiльки в садок Сергiїв, де Грищенко, так позирає з-за соняшникiв. А там грядки у їх мiж садками й мiж хатами.</w:t>
      </w:r>
    </w:p>
    <w:p>
      <w:r>
        <w:br/>
        <w:t>— Ну, якi воно, — думає було, — тi мужчини, не брати, як Сергiй, i як воно з ними?"</w:t>
      </w:r>
    </w:p>
    <w:p>
      <w:r>
        <w:br/>
        <w:t>А то раз у недiлю сидить Оленка в садочку в Сергiя. Пташки щебечуть, сонечко свiтить; калина кучерява, з одного боку пiдперта; лавочка, столик, там i вона, чорнобровенька квiточка. Вишита сорочка на їй: керсет плисовий, чорний; стьожка червона в косi, коса довга така. Сергiй нахилив вишеньку бiля неї, ягiдки дiстає, вона дивиться у Шевченкiв "Кобзар", "Дiвичiї ночi" читає.</w:t>
      </w:r>
    </w:p>
    <w:p>
      <w:r>
        <w:br/>
        <w:t>Аж ось рипнула хвiртка. Глянула, — Грищенко з-за маку йде. Як пташечка та схопилась Олейка, наче пурхнуть хотiла, та й нiкуди. Стоїть, засоромилась, червона, як ягiдка. Познакомив Сергiй їх. Сiли. Грищенко, чорнявий, вусики невеличкi, в тужурцi синенькiй, глянув на книжку та:</w:t>
      </w:r>
    </w:p>
    <w:p>
      <w:r>
        <w:br/>
        <w:t>— Читаєте? — до Оленки.</w:t>
      </w:r>
    </w:p>
    <w:p>
      <w:r>
        <w:br/>
        <w:t>Всмiхнулась.</w:t>
      </w:r>
    </w:p>
    <w:p>
      <w:r>
        <w:br/>
        <w:t>— Читаю, — промовила так соромливенько.</w:t>
      </w:r>
    </w:p>
    <w:p>
      <w:r>
        <w:br/>
        <w:t>— А читання рiч гарна, — Грищейко їй.</w:t>
      </w:r>
    </w:p>
    <w:p>
      <w:r>
        <w:br/>
        <w:t>— Аякже! — Оленка йому. — Це ж таке їство духовне. — Перегортає листочки та зирк-зирк на тужурку йому.</w:t>
      </w:r>
    </w:p>
    <w:p>
      <w:r>
        <w:br/>
        <w:t>Грищенко:</w:t>
      </w:r>
    </w:p>
    <w:p>
      <w:r>
        <w:br/>
        <w:t>— Читаєш i, як би сказати, бачиш усе.</w:t>
      </w:r>
    </w:p>
    <w:p>
      <w:r>
        <w:br/>
        <w:t>Повела Оленка язичком по губi та:</w:t>
      </w:r>
    </w:p>
    <w:p>
      <w:r>
        <w:br/>
        <w:t>— Еге. I до неба ближче стаєш. Почуття такi iнодi... — та й не доказала. Почервонiла, кахикнула: у хатi у неї саме сварка зчинилась. Хоча пiд калиною слiв з хати розiбрать i не можна було, а все ж чуть було лемент. А слова такi там були:</w:t>
      </w:r>
    </w:p>
    <w:p>
      <w:r>
        <w:br/>
        <w:t>— Мою дочечку манить, а мене зве помийницею, — мати до батька, — а в тебе й нема того, щоб вибатькувать її, сяку-таку невiстку свою!</w:t>
      </w:r>
    </w:p>
    <w:p>
      <w:r>
        <w:br/>
        <w:t>Батько:</w:t>
      </w:r>
    </w:p>
    <w:p>
      <w:r>
        <w:br/>
        <w:t>— Та хоч ради недiлi святої не кричи, ради чоловiка чужого, там он учитель чужий, почує...</w:t>
      </w:r>
    </w:p>
    <w:p>
      <w:r>
        <w:br/>
        <w:t>— А що менi такi вчителi! Й панiв вони, чи що? — батьковi мати.</w:t>
      </w:r>
    </w:p>
    <w:p>
      <w:r>
        <w:br/>
        <w:t>Вийшла далi мати надвiр, пiд калину з-за пшенички дивиться давай.</w:t>
      </w:r>
    </w:p>
    <w:p>
      <w:r>
        <w:br/>
        <w:t>Оленка:</w:t>
      </w:r>
    </w:p>
    <w:p>
      <w:r>
        <w:br/>
        <w:t>— Яка яблунька гарна! — Встала та й iде за яблуньку.</w:t>
      </w:r>
    </w:p>
    <w:p>
      <w:r>
        <w:br/>
        <w:t>— Ще й ховається! — мати до неї, — Думає, що я й не бачу її; додому йди!</w:t>
      </w:r>
    </w:p>
    <w:p>
      <w:r>
        <w:br/>
        <w:t>Пiшла Оленка такою ходою нерiвною i попрощаться забула.</w:t>
      </w:r>
    </w:p>
    <w:p>
      <w:r>
        <w:br/>
        <w:t>— Не ходи! — напустилась мати у хатi на неї. Батько й собi:</w:t>
      </w:r>
    </w:p>
    <w:p>
      <w:r>
        <w:br/>
        <w:t>— Та й справдi, Оленко: краще б було, якби ти таки й не ходила до їх.</w:t>
      </w:r>
    </w:p>
    <w:p>
      <w:r>
        <w:br/>
        <w:t>Що тiльки Михайло не був задерикуватий, як Палажка, а йому теж не до вподоби було це ходiння. Боявся, щоб Сергiй її "з пантелику" не збив. Про його тодi балачки ходили, що вiн у бога не вiрує, у церкві поклонів не б'є, свiчки не ставить та не часто й буває у їй; i комусь ще казав, що земля кругом сонця лiтає i що дощ з пари.</w:t>
      </w:r>
    </w:p>
    <w:p>
      <w:r>
        <w:br/>
        <w:t>— В писанiї немає цього, — казав якось Михайло Сергiєвi, — це од невiрцiв усе; нiхто сил божих не знає, а дощ бог дає, а не з пари.</w:t>
      </w:r>
    </w:p>
    <w:p>
      <w:r>
        <w:br/>
        <w:t>Не любив Михайло Сергiя. Через його та й до Василя рiдко ходить було.</w:t>
      </w:r>
    </w:p>
    <w:p>
      <w:r>
        <w:br/>
        <w:t>Усе було вiн Оленцi товче:</w:t>
      </w:r>
    </w:p>
    <w:p>
      <w:r>
        <w:br/>
        <w:t>— Живи по-божому: пости чти, до церкви ходи.</w:t>
      </w:r>
    </w:p>
    <w:p>
      <w:r>
        <w:br/>
        <w:t>VII</w:t>
      </w:r>
    </w:p>
    <w:p>
      <w:r>
        <w:br/>
        <w:t>Незабаром знов побачила Оленка Грищенка в Сергiя. Дивиться на його з-за городини. .</w:t>
      </w:r>
    </w:p>
    <w:p>
      <w:r>
        <w:br/>
        <w:t>"Тодi я гаразд i не роздивилась на його, — думає, — а вiн такий... про читання зразу почав".</w:t>
      </w:r>
    </w:p>
    <w:p>
      <w:r>
        <w:br/>
        <w:t>I пiшла б, може, до його, як знакома уже, мати ж... сидить бiля хати, лущить насiння. А Оленка в Сергiя, в дядини, крадькома вже бувала. Та й Грищенко... хто його зна, якої тепер думки про неї, що тодi її так осоромила мати. Щоб хоч не дивиться на його, не чути його голосу, пiшла Оленка на вигiн!</w:t>
      </w:r>
    </w:p>
    <w:p>
      <w:r>
        <w:br/>
        <w:t>Вигiн за садком зразу, високий, крутий. Тут i там по йому конi пасуться, телята щипають травичку, вiтряки стоять. А внизу село лежить, таке кучеряве. Кучерi то-польовi, срiбненькi, пiдiймаються вгору; iншi, чорнi, позвисали над клунями; ще iншi, вишневi, сливовi, повивають хати. А церква, наче зiронька в небi, сяє-сяє в гущавинi. Убiк попiд вигоном долина побiгла. По той бiк долини гай зеленiє, то в долину збiгає, то в поле вискакує, що жовтiє проти сонця за ним. А там далечiнь... синiють гаї.</w:t>
      </w:r>
    </w:p>
    <w:p>
      <w:r>
        <w:br/>
        <w:t>"Боже мiй! — думає Оленка. — Чого я сама? Потiшиться нi з ким красою цiєю".</w:t>
      </w:r>
    </w:p>
    <w:p>
      <w:r>
        <w:br/>
        <w:t>Щось забалакало ззаду. Оглянулась, — Сергiй i... Грищенко за нею iдуть. Затьохкало в неї. Чубок на головi поглядiла, що визирав з-пiд платочка, на плаття голубе подивилась собi, припинила ходу. Привiтались.</w:t>
      </w:r>
    </w:p>
    <w:p>
      <w:r>
        <w:br/>
        <w:t>— Яка краса унизу! — Оленка до Грищенка.</w:t>
      </w:r>
    </w:p>
    <w:p>
      <w:r>
        <w:br/>
        <w:t>— А що, вас не били у хатi тодi? — вiн до неї. Всмiхнулась Оленка й нiчого. Стало нiяково їй. Сергiй це помiтив, про друге почав:</w:t>
      </w:r>
    </w:p>
    <w:p>
      <w:r>
        <w:br/>
        <w:t>— Читав я в газетi, — каже, — що в селi одному хлопцi й дiвчата простi спектакль дали. Порядкували вчитель та дяк. Да якби i в нас таке встроїть, та ще й прибуток призначити на яку цiль корисну!</w:t>
      </w:r>
    </w:p>
    <w:p>
      <w:r>
        <w:br/>
        <w:t>Оленка зирк-зирк на Грищенка, нiби питала його, що вiн скаже на це.</w:t>
      </w:r>
    </w:p>
    <w:p>
      <w:r>
        <w:br/>
        <w:t>Грищенко, мабуть, думав, що Оленка на вбрання позирає йому: поглядiв комiрець отюжений, висунув трохи з-пiд тужурки його, кахикнув та:</w:t>
      </w:r>
    </w:p>
    <w:p>
      <w:r>
        <w:br/>
        <w:t>— Iнтересний, — каже, — з степурiвським дяком спектакль був учора у нас. I то ж чорт рябий! Новiсiнькi карти були у мене, i вiн... — Грищенко зареготiв, — i вiн чисто порвав.</w:t>
      </w:r>
    </w:p>
    <w:p>
      <w:r>
        <w:br/>
        <w:t>— За вiщо? — всмiхнувся Сергiй.</w:t>
      </w:r>
    </w:p>
    <w:p>
      <w:r>
        <w:br/>
        <w:t>— П'ять рублiв я виграв у його. Я вже казав йому:</w:t>
      </w:r>
    </w:p>
    <w:p>
      <w:r>
        <w:br/>
        <w:t>не вмiєш — не сiдай, а вiн... хе-хе!</w:t>
      </w:r>
    </w:p>
    <w:p>
      <w:r>
        <w:br/>
        <w:t>"Карти на умi в його!" — подумала Оленка про Грищенка. Глянула на його: такий повний, червоний, в'язи товстi. "Зовсiм i обличчям не схожий на того, про якого я читала", — подумала.</w:t>
      </w:r>
    </w:p>
    <w:p>
      <w:r>
        <w:br/>
        <w:t>Сергiй глянув на сонце та:</w:t>
      </w:r>
    </w:p>
    <w:p>
      <w:r>
        <w:br/>
        <w:t>— Iнтересно б оце подивиться на сонце в скло закоптiле.</w:t>
      </w:r>
    </w:p>
    <w:p>
      <w:r>
        <w:br/>
        <w:t>Оленка:</w:t>
      </w:r>
    </w:p>
    <w:p>
      <w:r>
        <w:br/>
        <w:t>— I то ж тiло величезне таке! А проте... потухне колись.</w:t>
      </w:r>
    </w:p>
    <w:p>
      <w:r>
        <w:br/>
        <w:t>Грищенко:</w:t>
      </w:r>
    </w:p>
    <w:p>
      <w:r>
        <w:br/>
        <w:t>— А он чорногуз який ходить! — карлючкою за вiтряк показав. — От якби рушниця оце!.. Чудасiя!.. Як я уцiлив нею раз був ворону, так i пiшла з тополi перекидя.</w:t>
      </w:r>
    </w:p>
    <w:p>
      <w:r>
        <w:br/>
        <w:t>"А нащо уцiлив, спитать би тебе?" — подумала Оленка.</w:t>
      </w:r>
    </w:p>
    <w:p>
      <w:r>
        <w:br/>
        <w:t>Довгенько ходили по вигону. Грищенко й до дяка степурiвського ще вернувсь, розказував, як той п'є горiлку та як на головi вмiє ходить. — Iнтересно, — каже. Оленка бiльш мовчала.</w:t>
      </w:r>
    </w:p>
    <w:p>
      <w:r>
        <w:br/>
        <w:t>"Хай... — було думає, гуляючи з Грищенком, — кончу школу, далi одчиняться дверi менi... невже не зустрiну тодi його... любого, з душею".</w:t>
      </w:r>
    </w:p>
    <w:p>
      <w:r>
        <w:br/>
        <w:t>VIII</w:t>
      </w:r>
    </w:p>
    <w:p>
      <w:r>
        <w:br/>
        <w:t>Палажка тим часом все частiш i частiш загризалась з Оришкою. Пiсля того, як її Оришка назвала помийницею, вона як помiтить, що Оленка у неї була, так Їй i зробить шкоду яку. Iде поз грань, соняшник зломить Оришцi або переб'є ногу курчатi її, як пiде до неї, Палажки.</w:t>
      </w:r>
    </w:p>
    <w:p>
      <w:r>
        <w:br/>
        <w:t>Лютувала на Оришку Палажка i все дужче злилась i на те, що у неї, "ворога" такого, город бiльший. Почала все частiш дорiкать ним Михайловi. Солi нема, борщу нiчим затовкувать, так на язицi й огород у Палажки.</w:t>
      </w:r>
    </w:p>
    <w:p>
      <w:r>
        <w:br/>
        <w:t>— Пiдлiзли сякi-такi до старого, а ти попустив їм! — гримає на Михайла. — Хоч би це який кущ картоплi продать з тiї смужечки, що оддав їм, i то б же яка це запомога була!</w:t>
      </w:r>
    </w:p>
    <w:p>
      <w:r>
        <w:br/>
        <w:t>Вийде з хати Михайло, перед очима i смужечка та.</w:t>
      </w:r>
    </w:p>
    <w:p>
      <w:r>
        <w:br/>
        <w:t>"Справдi, — почав думать вiн, — нащо попустив? Хоча... батькове ж слово... i не попускать не можна було... "Чти отця", — в писанiї сказано. Це... це все Василь та Оришка тут виннi. Пiдлiзли пiд старого, мовляла Палажка, так воно й є! Бо й справдi: чим я од Василя гiрший у батька? За вiщо Василевi бiльш огорода од батька? За те" що батько жив при йому. Так i при менi ранiш жив! Нехай Палажка, може, чим i не догодила йому, так... у якiй же я тут вині?! Підлизли пiд батька i все тут".</w:t>
      </w:r>
    </w:p>
    <w:p>
      <w:r>
        <w:br/>
        <w:t>Так почав думать Михайло, i вже й сам на Василя та Оришку злитись почав. Уже й бувать у їх перестав. А робить їм погоду Палажка, вiн i не спиняє її. Iнодi й сам ще як захватить їх кури з свого города, то аж сторчголов летять.</w:t>
      </w:r>
    </w:p>
    <w:p>
      <w:r>
        <w:br/>
        <w:t>Лайка, сварка i в хатi й надворi.</w:t>
      </w:r>
    </w:p>
    <w:p>
      <w:r>
        <w:br/>
        <w:t>"Бiднiсть— i зло через те, — думає Оленка було. — Хай... — було розважає себе, — кончу вчення, матиму мiсце, буду запомагать батьковi, матерi, може, хоч трохи утихне гризня".</w:t>
      </w:r>
    </w:p>
    <w:p>
      <w:r>
        <w:br/>
        <w:t>Зiставалось Оленцi, щоб уже кончить школу, год один ще повчиться. Дiждала кiнця лiта, поїхала.</w:t>
      </w:r>
    </w:p>
    <w:p>
      <w:r>
        <w:br/>
        <w:t>ІХ</w:t>
      </w:r>
    </w:p>
    <w:p>
      <w:r>
        <w:br/>
        <w:t>Перед тройцею приходить од Оленки одкритка, пише:</w:t>
      </w:r>
    </w:p>
    <w:p>
      <w:r>
        <w:br/>
        <w:t>"Кончйла з нагородою —євангелiєю в червоному бархатi, оправi золотiй. Тодi-то за мною на станцiю виїдьте".</w:t>
      </w:r>
    </w:p>
    <w:p>
      <w:r>
        <w:br/>
        <w:t>Прийшов час i їхать. Запрiг Михайло конячку, поїхав. Весело їхалось. Незчувсь, коли i в Гайдарях опинивсь, а двадцять же верст, велике село. Виїхать з його, i станцiя зразу.</w:t>
      </w:r>
    </w:p>
    <w:p>
      <w:r>
        <w:br/>
        <w:t>Розвиднялося саме. Осокори в садочку, неначе намальованi, стоять на побiлiлому небi, а водокачка стоїть сувора така.</w:t>
      </w:r>
    </w:p>
    <w:p>
      <w:r>
        <w:br/>
        <w:t>Немає ще поїзда. Самi грузовi вагони збоку стоять. Свiтиться в декiлькох вiкнах. Телеграфiст в одному сидить, куняє. А бiля кущiв стрижених хропе хтось на клунках. Десь панок у брилику взявсь, походжає. Надворi все свiтлiше стає.</w:t>
      </w:r>
    </w:p>
    <w:p>
      <w:r>
        <w:br/>
        <w:t>— А дозвольте спитать вас...-— до панка до того Михайло,— чи швидко вже поїзд?</w:t>
      </w:r>
    </w:p>
    <w:p>
      <w:r>
        <w:br/>
        <w:t>Панок:</w:t>
      </w:r>
    </w:p>
    <w:p>
      <w:r>
        <w:br/>
        <w:t>— А тобi ж куди, на заробiтки кудись?</w:t>
      </w:r>
    </w:p>
    <w:p>
      <w:r>
        <w:br/>
        <w:t>Всмiхнувся Михайло:</w:t>
      </w:r>
    </w:p>
    <w:p>
      <w:r>
        <w:br/>
        <w:t>— Нi, дочку виглядаю з школи.</w:t>
      </w:r>
    </w:p>
    <w:p>
      <w:r>
        <w:br/>
        <w:t>Зупинився панок: — Як то з школи? Пiдiйшов до його Михайло:</w:t>
      </w:r>
    </w:p>
    <w:p>
      <w:r>
        <w:br/>
        <w:t>— Училася з панськими дiтьми.</w:t>
      </w:r>
    </w:p>
    <w:p>
      <w:r>
        <w:br/>
        <w:t>Дивиться панок то на сiру свиту Михайлову, то на зашкарублi чоботи йому. Всмiхається Михайло. Походжає панок, Михайло й собi поруч з ним.</w:t>
      </w:r>
    </w:p>
    <w:p>
      <w:r>
        <w:br/>
        <w:t>Прийшов поїзд, чмихає стоїть. Настороживсь Михайло. Зирк! Висувається з зелених присiнок корзиночка. Держить її панночка в голубому. Рученята такi бiлi у неї, манiсiнькi. Чубок такий кучерявенький з-пiд платочка визирає у неї. А на щiчках i рум'янчик єсть. Виходить, всмiхається.</w:t>
      </w:r>
    </w:p>
    <w:p>
      <w:r>
        <w:br/>
        <w:t>— Здрастуйте, тату!</w:t>
      </w:r>
    </w:p>
    <w:p>
      <w:r>
        <w:br/>
        <w:t>Пiдбив Михайло сiнце їй на возi, ряденцем заслав, поїхали.</w:t>
      </w:r>
    </w:p>
    <w:p>
      <w:r>
        <w:br/>
        <w:t>По вигону сивiє роса, а там он за вербами так небо палає, — сонечко сходить. Тополi в Гайдарях, неначе засоромились чого, почервонiли. Гайдарi. Сюди й туди по садочках бiлiють хати; клунi, хлiви стоять понад улицями. Череда ось iде. Чередник у свитi, в брилi: "Гей!"— помахує костуром. Там он на майданчику бекають вiвцi. А птаство що по садках виробляє, зустрiчає сонечко як! Соловейко, аж у вухах лящить, витинає такої. Та тут ось один, а там десь i другий. Жовна й собi виграє на кленку. Пташка якась: цi-цi! у калинi. Нащо вже сорока, i та: скри-ки-ки!</w:t>
      </w:r>
    </w:p>
    <w:p>
      <w:r>
        <w:br/>
        <w:t>— Який же тут рай! — всмiхається Оленка. — Рай, справжнiй рай!.. А там... стiни. Глянь у вiкно: метушня, стукотня, дим.</w:t>
      </w:r>
    </w:p>
    <w:p>
      <w:r>
        <w:br/>
        <w:t>Михайло:</w:t>
      </w:r>
    </w:p>
    <w:p>
      <w:r>
        <w:br/>
        <w:t>— Так це ти, значить, учителькою будеш уже! Слава богу. От якби ще й у хторокласнiй де, щоб жалування бiльше тобi: запомагать будеш i нам.</w:t>
      </w:r>
    </w:p>
    <w:p>
      <w:r>
        <w:br/>
        <w:t>— I у второкласнiй можна менi,— Оленка йому. Помовчала, далi: — Менi так i казано. — Усмiхнулась. — В отця Полiєвкта я це була.</w:t>
      </w:r>
    </w:p>
    <w:p>
      <w:r>
        <w:br/>
        <w:t>Як була, розказала.</w:t>
      </w:r>
    </w:p>
    <w:p>
      <w:r>
        <w:br/>
        <w:t>А на станцiї бiля того города, де живе отець Полiєвкт, Оленцi пересадка була. Поїзда другого ждать довго, надворi пiвдня, вона корзиночку швейцаровi поглядать оддала, а сама до його пiшла: наблюдатель над щколами i знайомий до того,— спитать про мiсце його. Подзвонила. Впустили її. Чиста кiмната, олива горить. Вийшов отець Полiєвкт, повний, очi вузенькi, благословення їй дав, усмiхнувся — впiзнав Оленку; рiк тому, як була у його вона з книжкою якоюсь i поклоном од завiдующого школою. Сiв отець Полiєвкт. Оленка, така учтивенька, соромливенька, стоїть перед ним та:</w:t>
      </w:r>
    </w:p>
    <w:p>
      <w:r>
        <w:br/>
        <w:t>— Це вже я кiнчила, — так потихеньку до його.</w:t>
      </w:r>
    </w:p>
    <w:p>
      <w:r>
        <w:br/>
        <w:t>Вiн:</w:t>
      </w:r>
    </w:p>
    <w:p>
      <w:r>
        <w:br/>
        <w:t>— Ага... Що ж, трудно вчиться було?</w:t>
      </w:r>
    </w:p>
    <w:p>
      <w:r>
        <w:br/>
        <w:t>— Нi, так...</w:t>
      </w:r>
    </w:p>
    <w:p>
      <w:r>
        <w:br/>
        <w:t>Погомонiли трохи, далi Оленка:</w:t>
      </w:r>
    </w:p>
    <w:p>
      <w:r>
        <w:br/>
        <w:t>— Я б вас прохала... як тепер пристроїться менi вчителькою?</w:t>
      </w:r>
    </w:p>
    <w:p>
      <w:r>
        <w:br/>
        <w:t>Отець Полiєвкт, чого й ждала Оленка од його, що вiн же увiв її у науку у цю, усмiхнувсь та:</w:t>
      </w:r>
    </w:p>
    <w:p>
      <w:r>
        <w:br/>
        <w:t>— Гаразд, гаразд, голубочко... Буду мать на увазi... Бога не забувать тiльки треба, старших поважать... — Ранiш "ти" їй казав, тепер обминав це слово.</w:t>
      </w:r>
    </w:p>
    <w:p>
      <w:r>
        <w:br/>
        <w:t>Не забула Оленка й про те, що їй доведеться запомагать батьковi, а в однокласнiй школi плата мала вчителям, вона:</w:t>
      </w:r>
    </w:p>
    <w:p>
      <w:r>
        <w:br/>
        <w:t>— А чи й у второкласнiй можна менi?..</w:t>
      </w:r>
    </w:p>
    <w:p>
      <w:r>
        <w:br/>
        <w:t>Помовчав Полiєвкт, далi:</w:t>
      </w:r>
    </w:p>
    <w:p>
      <w:r>
        <w:br/>
        <w:t>— Кiнчила церковноучительську: мм... можна. Ось буде й мiсце гуляще в однiй.</w:t>
      </w:r>
    </w:p>
    <w:p>
      <w:r>
        <w:br/>
        <w:t>— А як я взнаю про те, чи буде мiсце менi, чи нi?</w:t>
      </w:r>
    </w:p>
    <w:p>
      <w:r>
        <w:br/>
        <w:t>— Напишу нехай через мiсяць отам... Звiдаюсь ще де з ким.</w:t>
      </w:r>
    </w:p>
    <w:p>
      <w:r>
        <w:br/>
        <w:t>— Такий добрий... — Оленка до батька.</w:t>
      </w:r>
    </w:p>
    <w:p>
      <w:r>
        <w:br/>
        <w:t>Їдуть. Ось якийсь домик визирає з-за тину. Стiни бiлi, покрiвля червона, а рундучок зелений такий, виноградом диким порiс. Квiтничок перед домиком тим, смужечками якимись, мережечками пiшов. Кущики зеленiють якiсь. Та трояндою так i несе звiдтiля. А сад ззаду так i налiг на той домик.</w:t>
      </w:r>
    </w:p>
    <w:p>
      <w:r>
        <w:br/>
        <w:t>"От, — думає Оленка, — буду вчителькою так у селi у второкласнiй; житимуу хатi в такiй; квiтничок такий буде у мене, садочок, рояль, книги, картини i... вiн, задумливий, милий, хороший. Будемо людей добру навчать, до всього такого великого доходить будемо з ним".</w:t>
      </w:r>
    </w:p>
    <w:p>
      <w:r>
        <w:br/>
        <w:t>Михайло:</w:t>
      </w:r>
    </w:p>
    <w:p>
      <w:r>
        <w:br/>
        <w:t>— А євангелiя в оправi золотiй тут? — на корзинку показує.</w:t>
      </w:r>
    </w:p>
    <w:p>
      <w:r>
        <w:br/>
        <w:t>Кивнула головою Оленка, всмiхається.</w:t>
      </w:r>
    </w:p>
    <w:p>
      <w:r>
        <w:br/>
        <w:t>— Отож гляди її, з нею скрiзь буде хортуна тобi. В поле виїхали. Сонечко вранiшнє золотеньке, червоненьке, уже так осяяло все. Видно: там он i там гаї по долинах червонобокi пiшли. Там он рiчка блищить в очеретi. А он десь церква бiлiє в селi. Чорнiють яри. Перепiлка, чуть, десь у житi лящить. Жайворонок белькоче вгорi.</w:t>
      </w:r>
    </w:p>
    <w:p>
      <w:r>
        <w:br/>
        <w:t>— Який же мир божий гарний! — скрикує Оленка.</w:t>
      </w:r>
    </w:p>
    <w:p>
      <w:r>
        <w:br/>
        <w:t>Дорога повилася й повилася житом, синiє. Жито молоденьке, блискуче, так зеленiє — пiшло. Вiтерець пахучий пiепотить у йому. Сокирки так голубiють в гущавинi. А ось коноплi чорнiють, запахли. Горох по могилi послався. Могила висока така.</w:t>
      </w:r>
    </w:p>
    <w:p>
      <w:r>
        <w:br/>
        <w:t>"Могила... — замислилась Оленка. — Кого вона бачила? Татар скуластих? лицарiв чубатих, козацьких? чи, може, аж скiфiв?.. Де все дiлося те, що булр тут колись? Чи хоч сниться краса ця тому, хто, може, у могилi тiй спить?.. Боже мiй, нащо той сон, такий вiчний, страшний, коли життя таке гарне?!"</w:t>
      </w:r>
    </w:p>
    <w:p>
      <w:r>
        <w:br/>
        <w:t>Сонечко вже височенько пiдбилось. Вже поминули й Гупалiвку з цегловою церквою, з очеретами густими. Ось уже й вiтряки степурiвськi. Степурiвка он збоку. А ось уже й гай: звiдтiль i звiдтiль на дорогу налiг. Дорогi, рiднi мiсця! Там он, де якийсь кущик росте, колись курiпочку зiгнала Оленка, ягiд шукала; а там, на пiдгiр'ячку, рвала купало...</w:t>
      </w:r>
    </w:p>
    <w:p>
      <w:r>
        <w:br/>
        <w:t>Бричка ось їде навпроти, Савка Гнатюк, вербiвський чоловiк, поганяє. Хтось сидить за спиною в його, молодий, картуз — синя околиця.</w:t>
      </w:r>
    </w:p>
    <w:p>
      <w:r>
        <w:br/>
        <w:t>— Студент Кочурин, — батько Оленцi.</w:t>
      </w:r>
    </w:p>
    <w:p>
      <w:r>
        <w:br/>
        <w:t>Чула про Кочурiв Оленка. Савка, вiзник їх, розказував про їх батьковi в хатi при їй. Пани вони, люди багатi, освiченi. Старий Кочура в земствi чимсь єсть. А живуть вони недалеко од Вербiвки на хуторi.</w:t>
      </w:r>
    </w:p>
    <w:p>
      <w:r>
        <w:br/>
        <w:t>"Що, якби познакомиться з ними?" — подумала Оленка.</w:t>
      </w:r>
    </w:p>
    <w:p>
      <w:r>
        <w:br/>
        <w:t>Дачники в їх часто бувають. Учитель з гiмназiї, Савка казав, часто буває: нежонатий, на щоцi родинка. Дочка єсть у Кочури, студентка, Люсею звуть, Савка казав.</w:t>
      </w:r>
    </w:p>
    <w:p>
      <w:r>
        <w:br/>
        <w:t>Поздоровкався Савка, проїхали.</w:t>
      </w:r>
    </w:p>
    <w:p>
      <w:r>
        <w:br/>
        <w:t>"Боже мiй, — подумали, — невже я не познайомлюся з ними?.. Люде вищої освiти! Таке єсть гарне пишуть про їх. Рай, мабуть, з ними".</w:t>
      </w:r>
    </w:p>
    <w:p>
      <w:r>
        <w:br/>
        <w:t>Ось уже й хатки у садочках. Баштанець серед дороги ось дiтвора городить з пiсочку. Он у споришi стовп бiлий стоїть, "Вербовка" чорнiє на дощечцi.</w:t>
      </w:r>
    </w:p>
    <w:p>
      <w:r>
        <w:br/>
        <w:t>— Здрастуй, рiдне село!</w:t>
      </w:r>
    </w:p>
    <w:p>
      <w:r>
        <w:br/>
        <w:t>Вилами улиця. В лiву руч повернули. Ось уже... хто? Мати назустрiч iде; Парася бiжить.</w:t>
      </w:r>
    </w:p>
    <w:p>
      <w:r>
        <w:br/>
        <w:t>— Здрастуйте!</w:t>
      </w:r>
    </w:p>
    <w:p>
      <w:r>
        <w:br/>
        <w:t>А ось уже й тин. Хата старенька виглядає з-пiд грушi, зеленiє садочок. Над вигоном он берести скупчились, на хлiвцi напирають. Клунька пiд кленом чорнiє.</w:t>
      </w:r>
    </w:p>
    <w:p>
      <w:r>
        <w:br/>
        <w:t>— А як повиростало усе! — скрикує Оленка. — Рожа он як зацвiла!</w:t>
      </w:r>
    </w:p>
    <w:p>
      <w:r>
        <w:br/>
        <w:t>В хату ввiйшла: невеличка, стеля так низько, а стiнка напiльня так оддулась. А така вона, хатка ця, мила тепер.</w:t>
      </w:r>
    </w:p>
    <w:p>
      <w:r>
        <w:br/>
        <w:t>— Рiднесенька хата!</w:t>
      </w:r>
    </w:p>
    <w:p>
      <w:r>
        <w:br/>
        <w:t>Мати самовар блящаний ухопила, наливає надворi;</w:t>
      </w:r>
    </w:p>
    <w:p>
      <w:r>
        <w:br/>
        <w:t>Парася — школярка уже — угiллячка з печi дiстає, батько вигiряг конячку, чкурнув за булкою в лавку.</w:t>
      </w:r>
    </w:p>
    <w:p>
      <w:r>
        <w:br/>
        <w:t>Пройшлась Оленка по хатi, пройшлась по садочку, так їй весело, любо, таке їй рiдне усе, — розiгналась до дядька Василя борозенкою через грядки.</w:t>
      </w:r>
    </w:p>
    <w:p>
      <w:r>
        <w:br/>
        <w:t>I тут почалось.</w:t>
      </w:r>
    </w:p>
    <w:p>
      <w:r>
        <w:br/>
        <w:t>— Куди ти? — мати од самовара до неї, так суворо. Почервонiла Оленка, зупинилась.</w:t>
      </w:r>
    </w:p>
    <w:p>
      <w:r>
        <w:br/>
        <w:t>— А вам що? — питає.</w:t>
      </w:r>
    </w:p>
    <w:p>
      <w:r>
        <w:br/>
        <w:t>Мати:</w:t>
      </w:r>
    </w:p>
    <w:p>
      <w:r>
        <w:br/>
        <w:t>— До сяких-таких не ходи!</w:t>
      </w:r>
    </w:p>
    <w:p>
      <w:r>
        <w:br/>
        <w:t>— Ось киньте-бо це!</w:t>
      </w:r>
    </w:p>
    <w:p>
      <w:r>
        <w:br/>
        <w:t>— Не йди, я тобi кажу!</w:t>
      </w:r>
    </w:p>
    <w:p>
      <w:r>
        <w:br/>
        <w:t>— Та поки ж це буде? — махнула рукою Олейка, пiшла.</w:t>
      </w:r>
    </w:p>
    <w:p>
      <w:r>
        <w:br/>
        <w:t>Мати:</w:t>
      </w:r>
    </w:p>
    <w:p>
      <w:r>
        <w:br/>
        <w:t>— Та не дозволю ж я, — кричить, щоб моя дитина, що найук дiйшла отаких, та до ворогiв моїх ходила! — Вхопiиш палюгу та трах, трах нею по шибках у хатi своїй.</w:t>
      </w:r>
    </w:p>
    <w:p>
      <w:r>
        <w:br/>
        <w:t>Стала Оленка, дивиться. Вийшла дядина з хати, — там недалеко хата од хати і дверi напроти дверей.</w:t>
      </w:r>
    </w:p>
    <w:p>
      <w:r>
        <w:br/>
        <w:t>— Що там таке? — обзивається.</w:t>
      </w:r>
    </w:p>
    <w:p>
      <w:r>
        <w:br/>
        <w:t>— Не мани, сяка-така, дитини моєї, своїми втiшайся!</w:t>
      </w:r>
    </w:p>
    <w:p>
      <w:r>
        <w:br/>
        <w:t>— З ума зiйшла? — Оришка їй.</w:t>
      </w:r>
    </w:p>
    <w:p>
      <w:r>
        <w:br/>
        <w:t>Палажка:</w:t>
      </w:r>
    </w:p>
    <w:p>
      <w:r>
        <w:br/>
        <w:t>— Ось тобi, о! — крутить дулi, дає Оришцi. Якiсь люде йшли улицею, поставали навспинячки, дивляться. Прийшов Михайло з булкою, теж дивиться, став. Повiсила голову Оленка, похилилась до себе в садок. Закипiв самовар, нiхто й чаю не пив.</w:t>
      </w:r>
    </w:p>
    <w:p>
      <w:r>
        <w:br/>
        <w:t>Х</w:t>
      </w:r>
    </w:p>
    <w:p>
      <w:r>
        <w:br/>
        <w:t>Обгортає Палажка на грядках картоплю пiсля цього якось i дiйшла до обнiжка, що лежить гребеником мiж частками Василевою i Михайловою. Такий вiн бридкий їй: так нерiвно город роздiляє i за ним такi вороги живуть!</w:t>
      </w:r>
    </w:p>
    <w:p>
      <w:r>
        <w:br/>
        <w:t>"Хоч устругнуть його трохи", — думає.</w:t>
      </w:r>
    </w:p>
    <w:p>
      <w:r>
        <w:br/>
        <w:t>Подивилась до Василевої хати — не видно нiкого та за соняшниками не дуже й примiтне її, нахилилась, клює шарiвницею обнiжок той. Так гарно їй, таке її усердя бере: в обнiжковi зазубнi робить, а поз обнiжок, пiддовбуючись пiд його, рiвець прогортає.</w:t>
      </w:r>
    </w:p>
    <w:p>
      <w:r>
        <w:br/>
        <w:t>"Хай трохи-потроху обвалюється у наш бiк, — думає, — до ворогiв посувається: все ж таки нам город буде ширшать, а ворогам зло".</w:t>
      </w:r>
    </w:p>
    <w:p>
      <w:r>
        <w:br/>
        <w:t>Другого дня прогонив Василь кури з грядок та й до обнiжка наблизивсь. Побачив — скипiв. Сердитий-такй якийсь вiн, чорний, усатий. Побiг, ухопив заступ, давай загортать той рiвець, зазубнi тi. I землею з грядок Михайлових загортає.</w:t>
      </w:r>
    </w:p>
    <w:p>
      <w:r>
        <w:br/>
        <w:t>— А, сякi-такi!.. — кричить.</w:t>
      </w:r>
    </w:p>
    <w:p>
      <w:r>
        <w:br/>
        <w:t>Михайло був тодi в хатi у себе з чоловiком одним. Як вискочить.</w:t>
      </w:r>
    </w:p>
    <w:p>
      <w:r>
        <w:br/>
        <w:t>— Що то ти робиш!— визвiривсь на Василя.</w:t>
      </w:r>
    </w:p>
    <w:p>
      <w:r>
        <w:br/>
        <w:t>Василь:</w:t>
      </w:r>
    </w:p>
    <w:p>
      <w:r>
        <w:br/>
        <w:t>— А то он що пороблено? — показує йому зазубнi.</w:t>
      </w:r>
    </w:p>
    <w:p>
      <w:r>
        <w:br/>
        <w:t>Бачить Михайло, що пороблено, i хто поробив, догадався, бачив бiля обнiжка Палажку учора, та це байдуже йому: у Василя частка бiльша, вiн те знає.</w:t>
      </w:r>
    </w:p>
    <w:p>
      <w:r>
        <w:br/>
        <w:t>— Що ж там? Нiчого! — Василевi вiн.</w:t>
      </w:r>
    </w:p>
    <w:p>
      <w:r>
        <w:br/>
        <w:t>— А, так нiчого тобi!</w:t>
      </w:r>
    </w:p>
    <w:p>
      <w:r>
        <w:br/>
        <w:t>Горне Василь з грядок його землю та зачiпає й картоплю йому.</w:t>
      </w:r>
    </w:p>
    <w:p>
      <w:r>
        <w:br/>
        <w:t>— Рятуйте! — кричить Михайло.</w:t>
      </w:r>
    </w:p>
    <w:p>
      <w:r>
        <w:br/>
        <w:t>Виходить з хати i чоловiк той. А чоловiк той — Семен Остапчук. Чоловiк багатий, поважний, письменний. Був вiн од Вербiвки суддею тодi в волостi. Iде й вiн до обнiжка, такий здоровий, показний, рудий трохи.</w:t>
      </w:r>
    </w:p>
    <w:p>
      <w:r>
        <w:br/>
        <w:t>— Що таке? — питає.</w:t>
      </w:r>
    </w:p>
    <w:p>
      <w:r>
        <w:br/>
        <w:t>— Подивiться ось, — Василь до його, — що воно пороблено обнiжковi це?</w:t>
      </w:r>
    </w:p>
    <w:p>
      <w:r>
        <w:br/>
        <w:t>Подививсь Остапчук, та тiльки не за Василем оступивсь. Василя не любив вiн за його вдачу сувору, що й до його, суддi, вiн непривiтливий був. А Михайла тодi ще саме було й треба йому: прийшов до його на роботу кликать до себе, i пообiщав Михайло.</w:t>
      </w:r>
    </w:p>
    <w:p>
      <w:r>
        <w:br/>
        <w:t>Всмiхнувсь Остапчук та:</w:t>
      </w:r>
    </w:p>
    <w:p>
      <w:r>
        <w:br/>
        <w:t>— Що ж? тут... нiчого такого. Почервонiв Василь:</w:t>
      </w:r>
    </w:p>
    <w:p>
      <w:r>
        <w:br/>
        <w:t>— Як нiчого? — крикнув на Остапчука.</w:t>
      </w:r>
    </w:p>
    <w:p>
      <w:r>
        <w:br/>
        <w:t>Остапчук:</w:t>
      </w:r>
    </w:p>
    <w:p>
      <w:r>
        <w:br/>
        <w:t>— Чого ж кричать?.. На кого кричиш? — з серцем до його. Вiн:</w:t>
      </w:r>
    </w:p>
    <w:p>
      <w:r>
        <w:br/>
        <w:t>— А що ж?.. Лiзуть у мiй огород, i нiчого? Михайло:</w:t>
      </w:r>
    </w:p>
    <w:p>
      <w:r>
        <w:br/>
        <w:t>— А як у тебе он i город ширший, i не кажеш того!</w:t>
      </w:r>
    </w:p>
    <w:p>
      <w:r>
        <w:br/>
        <w:t>— А тобi що до того? — гримнув на Михайла Василь. Подививсь i Остапчук на Василiв город: од обнiжка до улички, i на Михайлiв: од обнiжка до лiски,-городи узенькi, примiтно, що ширший, хоч i не набагатечко.</w:t>
      </w:r>
    </w:p>
    <w:p>
      <w:r>
        <w:br/>
        <w:t>— Ширший, да, — додав Остапчук. Почервонiв ще дужче Василь:</w:t>
      </w:r>
    </w:p>
    <w:p>
      <w:r>
        <w:br/>
        <w:t>— Так i ти... i тобi заздро, що город ширший у мене?-визвiрився на Остапчука.</w:t>
      </w:r>
    </w:p>
    <w:p>
      <w:r>
        <w:br/>
        <w:t>— Не тикай!.. З ким ти потикавсь? — Остапчук до його.</w:t>
      </w:r>
    </w:p>
    <w:p>
      <w:r>
        <w:br/>
        <w:t>— А що ж?</w:t>
      </w:r>
    </w:p>
    <w:p>
      <w:r>
        <w:br/>
        <w:t>Остапчук:</w:t>
      </w:r>
    </w:p>
    <w:p>
      <w:r>
        <w:br/>
        <w:t>— Грубiян отакий... У город он лiзуть до його... До такого i слiд лiзти.</w:t>
      </w:r>
    </w:p>
    <w:p>
      <w:r>
        <w:br/>
        <w:t>— Що ти? Що слiд лiзти? — скипiв Василь. — Що ти, чорт рудий, пiддрочку даєш?</w:t>
      </w:r>
    </w:p>
    <w:p>
      <w:r>
        <w:br/>
        <w:t>Дивиться Остапчук, почервонiв, далi:</w:t>
      </w:r>
    </w:p>
    <w:p>
      <w:r>
        <w:br/>
        <w:t>— Що ти? що ти менi оскорбленiє наносиш таке?! — закривав,— Чуєш! — обернувсь до Михайла.— Чортом рудим мене зве! Свiдком будеш: процентуюсь.</w:t>
      </w:r>
    </w:p>
    <w:p>
      <w:r>
        <w:br/>
        <w:t>Увiйшли в хату Остапчук та Михцйло. Була в хатi й Палажка, сидiла на полу, пiр'я в решетi драла. Оленки ж не було й у городi, десь зiйшла од клопоту. Всмiхається Палажка: увесь час у вiкно одсунене слухала бучу. Остапчук нiчого. Увiйшов у хату, щоб цiпок узять та додому йти та й... сiв на лавi, похнюпивсь. Сердито йому. Як-таки так? Якийсь-небудь харпак i його, суддю, такого чоловiка поважного, так образив! I за це йому тiльки арешту може буть суток з скiльки. Щоб i робив йому! Пiдняв голову:</w:t>
      </w:r>
    </w:p>
    <w:p>
      <w:r>
        <w:br/>
        <w:t>— А з якого благополучiя у його, прохвоста, город бiльший? — почав до Михайла.</w:t>
      </w:r>
    </w:p>
    <w:p>
      <w:r>
        <w:br/>
        <w:t>Почухав потилицю Михайло, сiв на лавi й собi та:</w:t>
      </w:r>
    </w:p>
    <w:p>
      <w:r>
        <w:br/>
        <w:t>— Подарував старий йому трохи... пiдлiз.</w:t>
      </w:r>
    </w:p>
    <w:p>
      <w:r>
        <w:br/>
        <w:t>— А документа ж нiякого в його нема од старого?</w:t>
      </w:r>
    </w:p>
    <w:p>
      <w:r>
        <w:br/>
        <w:t>— Нема.</w:t>
      </w:r>
    </w:p>
    <w:p>
      <w:r>
        <w:br/>
        <w:t>Стиснув Остапчук плечима.</w:t>
      </w:r>
    </w:p>
    <w:p>
      <w:r>
        <w:br/>
        <w:t>— Дивуюсь, — каже, — тобi: чого й дивишся на його тодi? Тобi ж тут жалiться можна в суд: нас, мов, два брати, город батькiв, а владiєм нерiвно ним. Прощу порiвнять нашi частки.</w:t>
      </w:r>
    </w:p>
    <w:p>
      <w:r>
        <w:br/>
        <w:t>Мовчить Михайло, дивиться на Остапчука. А Палажка так радiсно:</w:t>
      </w:r>
    </w:p>
    <w:p>
      <w:r>
        <w:br/>
        <w:t>— Порiвнять! От спасибi вам... дайте стежку в цiм... доказать сяким-таким!</w:t>
      </w:r>
    </w:p>
    <w:p>
      <w:r>
        <w:br/>
        <w:t>Всмiхнувсь Остапчук. Оце-то йому допекти Василевi!</w:t>
      </w:r>
    </w:p>
    <w:p>
      <w:r>
        <w:br/>
        <w:t>— Чого ж, — каже до неї, — можу дать стежку. — Повернувсь до Михайла:— Тiльки тут от що: того, що як там було в вас — чи подарив йому батько, чи як, — згадувать у судi не треба, а просто: Василь, мов, сам захопив стiльки города собi.</w:t>
      </w:r>
    </w:p>
    <w:p>
      <w:r>
        <w:br/>
        <w:t>Мовчить Михайло, в землю дивиться.</w:t>
      </w:r>
    </w:p>
    <w:p>
      <w:r>
        <w:br/>
        <w:t>А Палажка:</w:t>
      </w:r>
    </w:p>
    <w:p>
      <w:r>
        <w:br/>
        <w:t>— От спасибi вам! — до Остапчука. — Я вже вам робить що без грошей послухаю за таку йашу добрiсть до нас.</w:t>
      </w:r>
    </w:p>
    <w:p>
      <w:r>
        <w:br/>
        <w:t>Знов усмiхнувся Остапчук: це ж йому й користь iце з цього буть може.</w:t>
      </w:r>
    </w:p>
    <w:p>
      <w:r>
        <w:br/>
        <w:t>— Еге, я добрий, звiсно... Захопив прямо, кажи, — навчає Михайла. — Знайти тiльки для хворми свiдка такого, який би теж так сказав, i дiло вгорить. Я потягну руку за тобою. Перебалакать ще з товаришами суддями можу... i присудимо тобi посунуть обнiжок у Василiв город... Добре?</w:t>
      </w:r>
    </w:p>
    <w:p>
      <w:r>
        <w:br/>
        <w:t>— Не знаю... коли б... — Михайло почухавсь.</w:t>
      </w:r>
    </w:p>
    <w:p>
      <w:r>
        <w:br/>
        <w:t>— Що "коли б"?</w:t>
      </w:r>
    </w:p>
    <w:p>
      <w:r>
        <w:br/>
        <w:t>— Коли б грiха не було тут.</w:t>
      </w:r>
    </w:p>
    <w:p>
      <w:r>
        <w:br/>
        <w:t>Всмiхнувсь Остапчук, прихиливсь до Михайла та:</w:t>
      </w:r>
    </w:p>
    <w:p>
      <w:r>
        <w:br/>
        <w:t>— А за обнiжок?.. Як тут грiх, то й за обнiжок же грiх: з вашого ж боку вiн скопаний.</w:t>
      </w:r>
    </w:p>
    <w:p>
      <w:r>
        <w:br/>
        <w:t>Всмiхнувсь i Михайло, помовчав, далi:</w:t>
      </w:r>
    </w:p>
    <w:p>
      <w:r>
        <w:br/>
        <w:t>— Та це так, тiльки... обнiжок дiло менше, а це... батькове слово треба ламать i... на Василя— захопив ще треба казать. Та й... обнiжок не я й скопував ще.</w:t>
      </w:r>
    </w:p>
    <w:p>
      <w:r>
        <w:br/>
        <w:t>Палажка:</w:t>
      </w:r>
    </w:p>
    <w:p>
      <w:r>
        <w:br/>
        <w:t>— І тебе сi та тi й вигадували такого менi... — почала кричать на Михайла.</w:t>
      </w:r>
    </w:p>
    <w:p>
      <w:r>
        <w:br/>
        <w:t>Зареготiв Остапчук.</w:t>
      </w:r>
    </w:p>
    <w:p>
      <w:r>
        <w:br/>
        <w:t>— Подумайте,— каже,— над цим.— Взяв цiпок, пiшов.</w:t>
      </w:r>
    </w:p>
    <w:p>
      <w:r>
        <w:br/>
        <w:t>Почалося справжнє пекло в хатi у Михайла. Палажка вже тiльки й знає, що гризе йому голову:</w:t>
      </w:r>
    </w:p>
    <w:p>
      <w:r>
        <w:br/>
        <w:t>— Сякий-такий, одбирай, що попустив! Слухає-слухає Оленка це, почне вбалакувать матiр:</w:t>
      </w:r>
    </w:p>
    <w:p>
      <w:r>
        <w:br/>
        <w:t>— Ну, мамо, що ви за людина така? Нащо гризня ця?</w:t>
      </w:r>
    </w:p>
    <w:p>
      <w:r>
        <w:br/>
        <w:t>— А тобi чого треба? — визвiриться мати на неї.</w:t>
      </w:r>
    </w:p>
    <w:p>
      <w:r>
        <w:br/>
        <w:t>— Кончила вчення, мiсця шукай!</w:t>
      </w:r>
    </w:p>
    <w:p>
      <w:r>
        <w:br/>
        <w:t>"Ну,— було думає Оленка, — коли б уже швидше те й мiсце: зароблю грошей i, на чiм не стане, куплю у дядька смужечку, що попустив йому батько. Нате, мамо, — скажу,— та цитьте!"</w:t>
      </w:r>
    </w:p>
    <w:p>
      <w:r>
        <w:br/>
        <w:t>XI</w:t>
      </w:r>
    </w:p>
    <w:p>
      <w:r>
        <w:br/>
        <w:t>Пройшло вже бiльш мiсяця з того часу, як пообiщав отець Полiєвкт написать Оленцi про мiсце. Жде-жде Оленка, не чуть нiчого од його. Чи не забув? Почала турбуваться.</w:t>
      </w:r>
    </w:p>
    <w:p>
      <w:r>
        <w:br/>
        <w:t>А то одного разу почула од Сергiя вона, що сам чув десь, що отець Полiевкт, який завжди живе у губернському городi, зараз перебуває у батька свого, а цей живе у городi, що недалеко бiля Вербiвки, — невеличкий, повiтовий. Батько його, сивий дiдусь, заштатний батюшка, слабував дуже тодi, i вiн приїхав одвiдать його. Стукнуло в голову Оленцi: чи не пiти це до його, нагадать про обiцянку йому? Вечорiло тодi вже, як вона цю звiстку почула. Дiждала другого дня, причепурилась, чкурнула. А там усього сiм верст до города.</w:t>
      </w:r>
    </w:p>
    <w:p>
      <w:r>
        <w:br/>
        <w:t>Пiвдня. Прихожа Полiєвктового батька. Оливою, калошами пахне. Сидять на лавцi в прихожiй: Грищенко у тужурцi, якась панночка в чорному, ще хтось безусий у блузцi, — видно, теж до отця Полiевкта прийшли. Сiла Оленка й собi. У сусiднiй кiмнатi чуть Полiєвктiв голос; балакає так повагом з кимсь.</w:t>
      </w:r>
    </w:p>
    <w:p>
      <w:r>
        <w:br/>
        <w:t>— Любов до ближнього, — каже комусь, — любов, про яку так учив нас наш божественний учитель Христос, — велика рiч. І ми, служителi його, у проповiдях наших повиннi дбать про неї.</w:t>
      </w:r>
    </w:p>
    <w:p>
      <w:r>
        <w:br/>
        <w:t>"Милий отець Полiєвкт, — думає Оленка,-про яке святе дiло вiн дбає!"</w:t>
      </w:r>
    </w:p>
    <w:p>
      <w:r>
        <w:br/>
        <w:t>А серце тiльки тьох-тьох у неї: що то вiн про мiсце їй скаже.</w:t>
      </w:r>
    </w:p>
    <w:p>
      <w:r>
        <w:br/>
        <w:t>Ось iде через прихожу у кiмнату у ту баба якась в попереднику, на прислугу схожа.</w:t>
      </w:r>
    </w:p>
    <w:p>
      <w:r>
        <w:br/>
        <w:t>Оленка до неї:</w:t>
      </w:r>
    </w:p>
    <w:p>
      <w:r>
        <w:br/>
        <w:t>— Доложiть отцю Полiєвкту, що я хочу бачить його:</w:t>
      </w:r>
    </w:p>
    <w:p>
      <w:r>
        <w:br/>
        <w:t>Панасенкова, скажiть.— Пiшла баба у дверi, зачинилась, докладує.</w:t>
      </w:r>
    </w:p>
    <w:p>
      <w:r>
        <w:br/>
        <w:t>— Так i Панасенкова тут?— чуть отця Полiєвкта. — Пам'ятаю... там така... — почав до когось, — по науках у школi не було кращої за неї. Дякували менi, що таку ученицю знайшов. Там даровита, а працьовита!.. Може неабищо буть з неї.</w:t>
      </w:r>
    </w:p>
    <w:p>
      <w:r>
        <w:br/>
        <w:t>Чує це Оленка, всмiхається.</w:t>
      </w:r>
    </w:p>
    <w:p>
      <w:r>
        <w:br/>
        <w:t>"Значить, коли за таку маєш мене, — думає, — подбаєш для мене. Ану, у якiй же второкласнiй ти помiстиш мене? У дiвчачiй, звiсно. Ну, й працюватиму ж я! Буду вчениць своїх до думок глибоких привчать, до людськостi, правди; буду їм книги гарнi читать. Пiдiйду до сiї, до тiї, всмiхнуся до неї, вiзьму за щiчку її. Боже! Як я їх буду кохать!" — Аж устала Оленка, пройшлась по прихожiй, так їй гарно зробилось.</w:t>
      </w:r>
    </w:p>
    <w:p>
      <w:r>
        <w:br/>
        <w:t>Вийшов якийсь батюшка од отця Полiєвкта, молодий, високий, надiв бриль, пiшов собi. Визирнула баба з дверей незабаром за батюшкою:</w:t>
      </w:r>
    </w:p>
    <w:p>
      <w:r>
        <w:br/>
        <w:t>— Iдiть хто... — каже.</w:t>
      </w:r>
    </w:p>
    <w:p>
      <w:r>
        <w:br/>
        <w:t>Схопивсь Грищенко, почимчикував до отця Полiєвкта. Дверi зiстались одхиленi, Оленка стоїть бiля комина i їй видно: отець Полiєвкт сидить за столом у рясi шовковiй, такий поважний, а Грищенко вклонився перед ним низенько так, склав руки на грудях i так облесливо пiдiйшов до його.</w:t>
      </w:r>
    </w:p>
    <w:p>
      <w:r>
        <w:br/>
        <w:t>"Яке ж низькопоклонство!" — подумала Оленка.</w:t>
      </w:r>
    </w:p>
    <w:p>
      <w:r>
        <w:br/>
        <w:t>— Ваше високопреподобiє! — почав Грищенко до отця Полiєвкта. — Заставте за вас бога молить: допоможiть менi перевестись у второкласну куди!.. Прошенiе ось... — Вийняв похапцем з тужурки бомагу, пiднiс її отцю Полiєвкту, стоїть, знiтивсь перед ним, голову набiк.</w:t>
      </w:r>
    </w:p>
    <w:p>
      <w:r>
        <w:br/>
        <w:t>"Як же i принизився!" — подумала Оленка. Їй аж соромно стало.</w:t>
      </w:r>
    </w:p>
    <w:p>
      <w:r>
        <w:br/>
        <w:t>Подививсь у те прошенiє отець Полiєвкт, далi:</w:t>
      </w:r>
    </w:p>
    <w:p>
      <w:r>
        <w:br/>
        <w:t>— Гаразд, голубчику! — та й положив на стiл його.</w:t>
      </w:r>
    </w:p>
    <w:p>
      <w:r>
        <w:br/>
        <w:t>Поцiлував Грищенко ще раз отця Полiєвкта в руку, вийшов, всмiхається. Дивиться Оленка на його.</w:t>
      </w:r>
    </w:p>
    <w:p>
      <w:r>
        <w:br/>
        <w:t>"Цуцик ти, цуцик, — думає. — На двох лапках стаєш. До чого це воно? Хоч i начальство ж отець Полiєвкт, а вiн же чоловiк, як i ти. I невже простiш як не можна держать себе з ним? Ну, взять хоч i благословення, та без корчiння такого. Або... або й зовсiм нащо здалося воно?.. Тепер же не школярi ми вже!"</w:t>
      </w:r>
    </w:p>
    <w:p>
      <w:r>
        <w:br/>
        <w:t>Дiйшла й до Оленки черга. Увiходить i справдi не бере благословення. Сказала "здрастуйте" та й стоїть, усмiхається. Полiєвкт зворухнув рукою, повiв по столу, та й нiчого. Далi схитнув головою та:</w:t>
      </w:r>
    </w:p>
    <w:p>
      <w:r>
        <w:br/>
        <w:t>— Розумна стала дуже, — про себе нiби, хоча почула i Оленка це,почервонiла, мовчить.</w:t>
      </w:r>
    </w:p>
    <w:p>
      <w:r>
        <w:br/>
        <w:t>Він.</w:t>
      </w:r>
    </w:p>
    <w:p>
      <w:r>
        <w:br/>
        <w:t>— Що вгодно? — так сухо до неї.</w:t>
      </w:r>
    </w:p>
    <w:p>
      <w:r>
        <w:br/>
        <w:t>Оленка:</w:t>
      </w:r>
    </w:p>
    <w:p>
      <w:r>
        <w:br/>
        <w:t>— Ви обiщали мiсце менi, так,.. чи не чуть ще?</w:t>
      </w:r>
    </w:p>
    <w:p>
      <w:r>
        <w:br/>
        <w:t>Насупив брови отець Полiєвкт: .</w:t>
      </w:r>
    </w:p>
    <w:p>
      <w:r>
        <w:br/>
        <w:t>— Не чуть...</w:t>
      </w:r>
    </w:p>
    <w:p>
      <w:r>
        <w:br/>
        <w:t>— А коли ж буде чуть?</w:t>
      </w:r>
    </w:p>
    <w:p>
      <w:r>
        <w:br/>
        <w:t>— Не знаю... Можна проситься iнше куди. Хто там ще єсть до мене? — гукнув до дверей.</w:t>
      </w:r>
    </w:p>
    <w:p>
      <w:r>
        <w:br/>
        <w:t>Щось важке-важке пiдступило пiд горло Оленцi. Похнюпилась, пiшла од його. На пiшохода дожидав її Грищенко, щоб рiазом додому йти. Веселий такий.</w:t>
      </w:r>
    </w:p>
    <w:p>
      <w:r>
        <w:br/>
        <w:t>— Ну, слава богу, — почав до Оденки, йдучи, — прийняв прошеніє i "гаразд" сказав... Воно й не що, а все-таки у второкласнiй вчителювати краще. Мiй знакомий один у городському вчителює, бачив я сьогоднi йото, такий у гудзиках! Форма нiчого в городському. I в второкласшй нiчого: канти червонi, кокарда.</w:t>
      </w:r>
    </w:p>
    <w:p>
      <w:r>
        <w:br/>
        <w:t>"І ти задоволений, — думає Оленка про Грищенка. — Ти, що так про форму мариш! Значить, про даровитих тiльки балачки, а на дiлi— хоч вiн i нiкчемний, пустий, тiльки ворон збивать з тупiль, а, — аби цуцик!.. Де ж обiцянка хоч?"</w:t>
      </w:r>
    </w:p>
    <w:p>
      <w:r>
        <w:br/>
        <w:t>Толока. Будяки проти сонця так червонiютї". Роззирає Грищенко сюди-туди, всмiхається. Оленка нiчого, повiсила голову, йде.</w:t>
      </w:r>
    </w:p>
    <w:p>
      <w:r>
        <w:br/>
        <w:t>"Так он воно що! — про Полiєвкта думає.— Ось яка любов до-ближнього!.. "Дбать у проповiдях"... а в життi... слова однi... Значить, єсть любов тiльки до честi од ближнього! I за неоддання її ви так одпихаєте од себе його! I ви ще служителями Христовими себе вважаєте!"</w:t>
      </w:r>
    </w:p>
    <w:p>
      <w:r>
        <w:br/>
        <w:t>Пригадалася Оленцi тут притча про виноградарiв, у якiй хазяїн один послав слуг до виноградарiв забрать ягоди, а виноградарi взяли й тих слуг повбивали.</w:t>
      </w:r>
    </w:p>
    <w:p>
      <w:r>
        <w:br/>
        <w:t>"Убивцi! — подумала. — Хто й служив би йому, ви й того уб'єте".</w:t>
      </w:r>
    </w:p>
    <w:p>
      <w:r>
        <w:br/>
        <w:t>Пригадалося їй i те, що нагорода у неї — євангелiя позолочена.</w:t>
      </w:r>
    </w:p>
    <w:p>
      <w:r>
        <w:br/>
        <w:t>"Нащо ви хоч золотите її!" — подумала.</w:t>
      </w:r>
    </w:p>
    <w:p>
      <w:r>
        <w:br/>
        <w:t>Другого дняi і ранок ще, а в хатi гризня.</w:t>
      </w:r>
    </w:p>
    <w:p>
      <w:r>
        <w:br/>
        <w:t>Мати на батька:</w:t>
      </w:r>
    </w:p>
    <w:p>
      <w:r>
        <w:br/>
        <w:t>— Ноги муляють черевики позалатуванi, нових треба!</w:t>
      </w:r>
    </w:p>
    <w:p>
      <w:r>
        <w:br/>
        <w:t>А батько:</w:t>
      </w:r>
    </w:p>
    <w:p>
      <w:r>
        <w:br/>
        <w:t>— Нащо керсету у глину вробила? Глядiть треба, коли брать нiгде нiчого.</w:t>
      </w:r>
    </w:p>
    <w:p>
      <w:r>
        <w:br/>
        <w:t>Вона знов про город йому.</w:t>
      </w:r>
    </w:p>
    <w:p>
      <w:r>
        <w:br/>
        <w:t>"Чого ж тепер сподiваться менi? — думає Оленка. — Що робить? Гинуть... гинуть у цьому пеклi серед гризнi, вбожества?"</w:t>
      </w:r>
    </w:p>
    <w:p>
      <w:r>
        <w:br/>
        <w:t>Вийшла з хати, стала на порозi.</w:t>
      </w:r>
    </w:p>
    <w:p>
      <w:r>
        <w:br/>
        <w:t>"Та що ж робить-таки?"— думає.</w:t>
      </w:r>
    </w:p>
    <w:p>
      <w:r>
        <w:br/>
        <w:t>Пiшла в садочок, сiла на лавцi, пiдоперлась рукою.</w:t>
      </w:r>
    </w:p>
    <w:p>
      <w:r>
        <w:br/>
        <w:t>"Хiба знов до Полiєвкта пiти? — думає.-— Так... стоїть пак iти до такого?! Проситься в iншу єпархiю?.. Хоча... не такi пак i там Полiєвкти! Хiба,.. в земську школу вдариться?"</w:t>
      </w:r>
    </w:p>
    <w:p>
      <w:r>
        <w:br/>
        <w:t>Здумала про земство Оленка, здумала й про Кочуру, який чимсь у земствi єсть, Савка казав. Пригадала студента його, якого зострiчала, їдучи додому. Про Лсю, дачника-вчителя, про яких Савка розказував, здумала. Про панiв, про яких десь у книзi читала, згадала. Були освiченi, багатi були. Людям, що працювать чи вчиться бажали, а не мали змоги, запомагали.</w:t>
      </w:r>
    </w:p>
    <w:p>
      <w:r>
        <w:br/>
        <w:t>"А що, якби це до Кочур сходить? — думає. — Люде теж багатi, освiченi, не попiвської, звiсно, освiти. А не краще пак чоловiк освiченiший? i люде з знакомствами, звiсно. А жить так бажаеться... жить, працювать, робить щось таке гарне, велике... Невже б вони як-небудь не запомогли це менi, не пристроїли де абощо! Сходжу. Тiльки самiй нiяково мов. Чи не пiшов би й Сергiй за товариша?"</w:t>
      </w:r>
    </w:p>
    <w:p>
      <w:r>
        <w:br/>
        <w:t>Прокралась до Сергiя Оленка.</w:t>
      </w:r>
    </w:p>
    <w:p>
      <w:r>
        <w:br/>
        <w:t>Згодився Сергiй пiти, тим бiльше що Кочурин студент ще був i знакомий йому. Iшов колись у Книшiвку Сергiй та од тiчки собак оборонив його в полi, як вiн саме гуляв. З того часу здоровкаються.</w:t>
      </w:r>
    </w:p>
    <w:p>
      <w:r>
        <w:br/>
        <w:t>Порiшили в недiлю сходить до Кочури.</w:t>
      </w:r>
    </w:p>
    <w:p>
      <w:r>
        <w:br/>
        <w:t>XII</w:t>
      </w:r>
    </w:p>
    <w:p>
      <w:r>
        <w:br/>
        <w:t>Прийшла й недiля. Ранок. Посилає батько до церкви Оленку, не йде. Полiєвкт їй на думцi.</w:t>
      </w:r>
    </w:p>
    <w:p>
      <w:r>
        <w:br/>
        <w:t>"Чого я пiду, — думає, — коли служителi церкви такi!"</w:t>
      </w:r>
    </w:p>
    <w:p>
      <w:r>
        <w:br/>
        <w:t>— Безсовiсна! — батько на неї. — Хiба ж можна до церкви не йти? Це Сергiй усе тебе зводить з ума!</w:t>
      </w:r>
    </w:p>
    <w:p>
      <w:r>
        <w:br/>
        <w:t>— Отож... — Палажка од печi. — Там не тiльки Сергiй у бога не вiрує, а сяка-така й мати його: у церквi вже хто його зна коли її й бачили!</w:t>
      </w:r>
    </w:p>
    <w:p>
      <w:r>
        <w:br/>
        <w:t>А Оришка й справдi тодi давненько вже в церквi була: ходить їй трудно було; мочила коноплi пiд холод раз та захолодила ноги, болiли. Палажка ж i сама ранiш коли-не-коли бувала в церквi, а тепер, як стала Оленка "баришенькою", часто стала бувать. Увiйде, запишається так, а вiзьме свiчку, закопилить губу та аж на самий перед лiзе ставить: дивiться, мов, люде, чия я мати.</w:t>
      </w:r>
    </w:p>
    <w:p>
      <w:r>
        <w:br/>
        <w:t>Сонце вже височенько було. Батько до служби пiшов, Оленка до Кочури збираться давай. Внесла з комiрки плаття голубе, празникове, керсет плисовий. Що надiть? Те й те приношене. А в шкiльному синенькому, яке зараз на їй, i зовсiм не личить iти: коротке, й лiктi вже видно. Голубе празникове мов найчистiше, — надiла: приношене-таки й ситцеве.</w:t>
      </w:r>
    </w:p>
    <w:p>
      <w:r>
        <w:br/>
        <w:t>"Нiчого, — думає, — до людей освiчених iду: не поди-йують".</w:t>
      </w:r>
    </w:p>
    <w:p>
      <w:r>
        <w:br/>
        <w:t>На вигонi ждав Сергiй її, теж у ситцевiй блузцi, пiшли. Поле. Ось жито стоїть у копах. Скот пасеться в стернi. А ось гречка бiлiє-цвiте. Мед пахне-пахне, а бджоли тiльки джж!.. Так гарно йти.</w:t>
      </w:r>
    </w:p>
    <w:p>
      <w:r>
        <w:br/>
        <w:t>Балка ось. Хтось вибiгає велосипедом iз неї: бiла сорочка, картуз бiлий, синя околиця. Хто? Студент Кочурин! Добiгає...</w:t>
      </w:r>
    </w:p>
    <w:p>
      <w:r>
        <w:br/>
        <w:t>— Здрастуйте! — до Сергiя. Велосипед похитнувсь, i вiн зскочив. Почоломкався з Сергiєм. Познакомив з ним i Оленку Сергiй.</w:t>
      </w:r>
    </w:p>
    <w:p>
      <w:r>
        <w:br/>
        <w:t>Вiн:</w:t>
      </w:r>
    </w:p>
    <w:p>
      <w:r>
        <w:br/>
        <w:t>— Ху! Ухекався так... катаюсь... — Вийняв платок з кишенi, утирає лоба. — Ху! Люблю побiгать до чаю, краще питиметься. А ви ж це куди? — до Сергiя.</w:t>
      </w:r>
    </w:p>
    <w:p>
      <w:r>
        <w:br/>
        <w:t>Сергiй:</w:t>
      </w:r>
    </w:p>
    <w:p>
      <w:r>
        <w:br/>
        <w:t>— А так... ходимо... — збрехав поки що.</w:t>
      </w:r>
    </w:p>
    <w:p>
      <w:r>
        <w:br/>
        <w:t>— Засидiлись?.. Читаєте, мабуть, усе?</w:t>
      </w:r>
    </w:p>
    <w:p>
      <w:r>
        <w:br/>
        <w:t>— Не дуже, — Сергiй йому. — Книг немає таких. — Помовчав. — У вас там не можна б розжиться якої коли?</w:t>
      </w:r>
    </w:p>
    <w:p>
      <w:r>
        <w:br/>
        <w:t>— Зайдiть коли. У нас гарна бiблiотека. Чому ж?.. I погуляємо в нас. I ви... — звернувсь до Оленки студент.</w:t>
      </w:r>
    </w:p>
    <w:p>
      <w:r>
        <w:br/>
        <w:t>Так радiсно всмiхнулась Оленка: цього ж їй i треба. Почервонiла та й очi в землю.</w:t>
      </w:r>
    </w:p>
    <w:p>
      <w:r>
        <w:br/>
        <w:t>— Не стiсняйтесь,— студент їй, — я знаю про вас: розказував Савка, як зострiчалиеь тодi, пам'ятаєте?</w:t>
      </w:r>
    </w:p>
    <w:p>
      <w:r>
        <w:br/>
        <w:t>— А коли б же й справдi до вас забрести? — Сергiй до студента.</w:t>
      </w:r>
    </w:p>
    <w:p>
      <w:r>
        <w:br/>
        <w:t>— Хоч i зараз ходiмте.</w:t>
      </w:r>
    </w:p>
    <w:p>
      <w:r>
        <w:br/>
        <w:t>Пiшли. Студент велосипеда веде, Оленка з ним поруч iде. Так бадьоро йде. "Ану, — думає, — як привiтають пани нас? Тi, про яких я читала, були такi добрi: i пригрiють чоловiка, й розважать. Звiсно, люде освiченi: про людськiсть знають уже i багатi: бiднiсть не злить їх. А як я буду поводиться з ними? Як скажуть: " Не стiсняйтесь, будьте як дома"... "Дякую", — скажу. Картини в їх єсть, квiтки: побачу якi. Книг попрошу. Рояль, може, в їх єсть, пограю... так бажається... так давно вже грала".</w:t>
      </w:r>
    </w:p>
    <w:p>
      <w:r>
        <w:br/>
        <w:t>— Що ж, ви кончили школу ту? — студент до Оленки.</w:t>
      </w:r>
    </w:p>
    <w:p>
      <w:r>
        <w:br/>
        <w:t>— Кончила.</w:t>
      </w:r>
    </w:p>
    <w:p>
      <w:r>
        <w:br/>
        <w:t>— Розказував Савка... Iнтересно: так попали учиться. Хист, видно, до грамоти маєте. Що ж тепер робить думаєте?</w:t>
      </w:r>
    </w:p>
    <w:p>
      <w:r>
        <w:br/>
        <w:t>Помовчала Оленка, далi:</w:t>
      </w:r>
    </w:p>
    <w:p>
      <w:r>
        <w:br/>
        <w:t>— Не знаю й що.</w:t>
      </w:r>
    </w:p>
    <w:p>
      <w:r>
        <w:br/>
        <w:t>— Як! Знання свої в життi прикладайте. Учителькою гарною можна б вам буть абощо. Iнтересно: з народа сами, та якби стали видатним чим. Працюйте.</w:t>
      </w:r>
    </w:p>
    <w:p>
      <w:r>
        <w:br/>
        <w:t>Всмiхнулась Оленка:</w:t>
      </w:r>
    </w:p>
    <w:p>
      <w:r>
        <w:br/>
        <w:t>— Не знаю тiльки, де б працювать.</w:t>
      </w:r>
    </w:p>
    <w:p>
      <w:r>
        <w:br/>
        <w:t>— Чого?</w:t>
      </w:r>
    </w:p>
    <w:p>
      <w:r>
        <w:br/>
        <w:t>— З батюшками не везе щось менi: пообiщав один мiсце, потiм... одказ.</w:t>
      </w:r>
    </w:p>
    <w:p>
      <w:r>
        <w:br/>
        <w:t>— О! — зареготав студент. — Знали з ким мать дiло! Киньте попiв.</w:t>
      </w:r>
    </w:p>
    <w:p>
      <w:r>
        <w:br/>
        <w:t>— А як би в земську школу менi. Як на вашу думку: з церковноучительської можна туди?</w:t>
      </w:r>
    </w:p>
    <w:p>
      <w:r>
        <w:br/>
        <w:t>— А чому ж? Хоча... знайомство єсть яке в вас?</w:t>
      </w:r>
    </w:p>
    <w:p>
      <w:r>
        <w:br/>
        <w:t>— А якби до вашого батька звернуться?</w:t>
      </w:r>
    </w:p>
    <w:p>
      <w:r>
        <w:br/>
        <w:t>— Звернiться. Познакомлю.</w:t>
      </w:r>
    </w:p>
    <w:p>
      <w:r>
        <w:br/>
        <w:t>Всмiхається Оленка: "Ось-ось чого бажаю, досягну", — думає.</w:t>
      </w:r>
    </w:p>
    <w:p>
      <w:r>
        <w:br/>
        <w:t>— I вам, знаєте що! — студент до неї. — Чому б вам не поступить на курси медичнi, як сестра моя?.. Буть лiкаркою, полегчать людям страждання, визволять од смертi їх.</w:t>
      </w:r>
    </w:p>
    <w:p>
      <w:r>
        <w:br/>
        <w:t>Дивиться Оленка. "Боже мiй,-— думає. — Яке ж велике дiло полегчать людям страждання, визволять од смертi їх!" — Помовчала: — А як же б поступить на тi курси, трудно, мабуть, з моєю освiтою?</w:t>
      </w:r>
    </w:p>
    <w:p>
      <w:r>
        <w:br/>
        <w:t>— Чого? Пiдготовиться можна. До Люсi, сестри моєї, звернiться: та скаже, як там.</w:t>
      </w:r>
    </w:p>
    <w:p>
      <w:r>
        <w:br/>
        <w:t>"Так от! — думає Оленка. — Що, якби пiдготовиться? А можна ж так: учителювать i готовиться! А в Люсi, може, есть i книги такi... От якби й справдi! Життя таке коротке... Чом не використувать його на щось гарне, велике? Тiльки... на курсах коштiв же треба! Ну, та як небудь там... мiж людьми добрими... А як Люся? Вона така, мабуть, добра... от подружити б!.. А студент? — Позирнула на студента Оленка: такий гарний, чорнявий, худощавенький трохи i так грiє од його. I велосипед його такий хороший, i блуза, i все..."</w:t>
      </w:r>
    </w:p>
    <w:p>
      <w:r>
        <w:br/>
        <w:t>Серденько так забилось у неї.</w:t>
      </w:r>
    </w:p>
    <w:p>
      <w:r>
        <w:br/>
        <w:t>Увiйшли у яр величезний якийсь. Дерева-дерева зеленiє в йому! А дiм такий бiлий, здоровий на пiдгiр'ї стоїть. Став ось. Верби позвисали над ним, сонечко грає в водi. Гребля. Ворота помережанi. З-за огорожi дощаної визирає акацiя. У хвiртку ввiйшли. Волоськi орiхи позвисали над стежку, квiтки перед домом рябiють. А рояль так лунає в одчиненi вiкна! Ну й згуки ж, небеснi згуки! Так i линуть у душу Оленцi: хочеться їй i плакать, i смiяться. "Люде, — хочеться крикнуть. — Нащо зло на свiтi здалось?"</w:t>
      </w:r>
    </w:p>
    <w:p>
      <w:r>
        <w:br/>
        <w:t>Балкон зеленню повитий. В прогалявину видно: пани сидять на балконі, саме чаюють, блищить самовар.</w:t>
      </w:r>
    </w:p>
    <w:p>
      <w:r>
        <w:br/>
        <w:t>Так Оленцi боязко-радiсно.</w:t>
      </w:r>
    </w:p>
    <w:p>
      <w:r>
        <w:br/>
        <w:t>Поставив студент велосипеда на дворi, на балкон їх веде. Стiл довгий-довгий, а ласощiв усяких!</w:t>
      </w:r>
    </w:p>
    <w:p>
      <w:r>
        <w:br/>
        <w:t>-— Здрастуйте! — Сергiй та Оленка до панiв, так соромливо. Стали на порозi, стоять.</w:t>
      </w:r>
    </w:p>
    <w:p>
      <w:r>
        <w:br/>
        <w:t>Подивились-подивились пани їм на ситець, та й нiчого.</w:t>
      </w:r>
    </w:p>
    <w:p>
      <w:r>
        <w:br/>
        <w:t>— Снiдаєте вже? — студент до панiв.</w:t>
      </w:r>
    </w:p>
    <w:p>
      <w:r>
        <w:br/>
        <w:t>— Еге, — хтось промовив.</w:t>
      </w:r>
    </w:p>
    <w:p>
      <w:r>
        <w:br/>
        <w:t>А Кочура старий, лисий, здоровий, — знають Сергiй та Оленка його: у город часто через Вербiвку їздить поз їх, — чвякає щось та:</w:t>
      </w:r>
    </w:p>
    <w:p>
      <w:r>
        <w:br/>
        <w:t>— А то ж що за люде? — на Сергiя та Оленку показує.</w:t>
      </w:r>
    </w:p>
    <w:p>
      <w:r>
        <w:br/>
        <w:t>Студент:</w:t>
      </w:r>
    </w:p>
    <w:p>
      <w:r>
        <w:br/>
        <w:t>— Та це... знакомі мої: учитель народний i... хоче у земство проситься, — показав на Оленку.</w:t>
      </w:r>
    </w:p>
    <w:p>
      <w:r>
        <w:br/>
        <w:t>— Гм! — буркнув Кочура та й губу закопилив так призро.</w:t>
      </w:r>
    </w:p>
    <w:p>
      <w:r>
        <w:br/>
        <w:t>Почервонiв студент, наче йому соромно стало, що привiв знакомих таких; промовив "знакомтесь" та й пiшов у покої.</w:t>
      </w:r>
    </w:p>
    <w:p>
      <w:r>
        <w:br/>
        <w:t>Почервонiла й Оленка: "Та невже це так нас вiтають! — подумала. — I студент... так ласкаво балакав дорогою, а тут... чкурнув мерщiй. Слова однi... марнi, пустi".</w:t>
      </w:r>
    </w:p>
    <w:p>
      <w:r>
        <w:br/>
        <w:t>Скраю ось сидить якась панночка. Плаття рожеве на їй, а щiчки пухкенькi такi.</w:t>
      </w:r>
    </w:p>
    <w:p>
      <w:r>
        <w:br/>
        <w:t>Дає їй руку Сергiй так невмiло, несмiлко; Оленка теж так саме за ним. Всмiхається панночка, тиче їм пальчики. Переглянулась з кимсь усатим, п'ятенце на щоцi, обоє всмiхаються. Ще дужче почервонiла Оленка. Дiйшла до старого Кочури, саме запихається грiнкою, не бачить їх.</w:t>
      </w:r>
    </w:p>
    <w:p>
      <w:r>
        <w:br/>
        <w:t>— Здрастуйте! — Сергiй до його.</w:t>
      </w:r>
    </w:p>
    <w:p>
      <w:r>
        <w:br/>
        <w:t>Глянув, ткнув свої пальцi їм, мнякi та товстi. Дiйшли до усатого з п'ятенцем на щоцi, газету саме читає, — теж такої. " Познакомились " ще з панiєю якоюсь товстою, мабуть, Кочурихою. Та дала їм пальцi так милостиво:</w:t>
      </w:r>
    </w:p>
    <w:p>
      <w:r>
        <w:br/>
        <w:t>— Здрастуй, здрастуй, голубушка, — до Оленки</w:t>
      </w:r>
    </w:p>
    <w:p>
      <w:r>
        <w:br/>
        <w:t>всмiхнулась.</w:t>
      </w:r>
    </w:p>
    <w:p>
      <w:r>
        <w:br/>
        <w:t>Поставали далi пiд стiною обоє, стоять.</w:t>
      </w:r>
    </w:p>
    <w:p>
      <w:r>
        <w:br/>
        <w:t>"Та невже це така iнтелiгенцiя, — думає Оленка, дивлячись на панiв, — такi люде освiченi... вйсокомiрнi, байдужi?"</w:t>
      </w:r>
    </w:p>
    <w:p>
      <w:r>
        <w:br/>
        <w:t>Рояль годi лунать. Входить якась панночка в коричневому; за нею й студент. Посiдали до чаю й вони. Поколотив ложечкою у стаканi студент, глянув на Сергiя й Оленку та:</w:t>
      </w:r>
    </w:p>
    <w:p>
      <w:r>
        <w:br/>
        <w:t>— Може, й ви хочете чаю? Сiдайте.</w:t>
      </w:r>
    </w:p>
    <w:p>
      <w:r>
        <w:br/>
        <w:t>Робить нiчого. Сiли на порожнi стiльцi. Гукнув студент горничну. Та два стакани винесла, поставила перед ними. Стоять тi стакани порожнi: рожева панночка усiм наливає, а їм i нi.</w:t>
      </w:r>
    </w:p>
    <w:p>
      <w:r>
        <w:br/>
        <w:t>— Люся! — студент до неї. — Налий он.</w:t>
      </w:r>
    </w:p>
    <w:p>
      <w:r>
        <w:br/>
        <w:t>Наливає Люся, всмiхається.</w:t>
      </w:r>
    </w:p>
    <w:p>
      <w:r>
        <w:br/>
        <w:t>— Я й забула, — каже.</w:t>
      </w:r>
    </w:p>
    <w:p>
      <w:r>
        <w:br/>
        <w:t>Смакує Оленка той чай i без сахарю, без нiчого.</w:t>
      </w:r>
    </w:p>
    <w:p>
      <w:r>
        <w:br/>
        <w:t>"Чого я пiшла сюди." — думає.</w:t>
      </w:r>
    </w:p>
    <w:p>
      <w:r>
        <w:br/>
        <w:t>Усатий щось про Персiю балакать почав. Голос його такий противний Оленцi. А пики у всiх страх осоружнi якi! I таке все їй вороже, чуже: i банка з варенням, i зелений балкон, i бiлi дверi, що йдуть у покої. А повiтря так воняе панами.</w:t>
      </w:r>
    </w:p>
    <w:p>
      <w:r>
        <w:br/>
        <w:t>Почали розходиться: усатий надвiр з Люсею, студент у покої. Тi теж — хто куди. Зiстались удвох Сергiй та Оленка.</w:t>
      </w:r>
    </w:p>
    <w:p>
      <w:r>
        <w:br/>
        <w:t>— Ходiм звiдцiля! — до Сергiя вона.</w:t>
      </w:r>
    </w:p>
    <w:p>
      <w:r>
        <w:br/>
        <w:t>Сергiй:</w:t>
      </w:r>
    </w:p>
    <w:p>
      <w:r>
        <w:br/>
        <w:t>— А про мiсце ж?..</w:t>
      </w:r>
    </w:p>
    <w:p>
      <w:r>
        <w:br/>
        <w:t>Аж побiлiла Оленка:</w:t>
      </w:r>
    </w:p>
    <w:p>
      <w:r>
        <w:br/>
        <w:t>— Та що я, собачка яка, щоб прохать мiсця в таких ситих, байдужих, дiло мать з такими?</w:t>
      </w:r>
    </w:p>
    <w:p>
      <w:r>
        <w:br/>
        <w:t>Сергiй:</w:t>
      </w:r>
    </w:p>
    <w:p>
      <w:r>
        <w:br/>
        <w:t>— Так хоч книжки... — Пiдiйшов до дверей: — Павле Iвановичу! — гукнув.</w:t>
      </w:r>
    </w:p>
    <w:p>
      <w:r>
        <w:br/>
        <w:t>Виходить студент.</w:t>
      </w:r>
    </w:p>
    <w:p>
      <w:r>
        <w:br/>
        <w:t>— Так книжки... — Сергiй йому.</w:t>
      </w:r>
    </w:p>
    <w:p>
      <w:r>
        <w:br/>
        <w:t>— Можна... Ось я папi скажу тiльки. — Пiшов. Виходить i папа, дивиться сторч.</w:t>
      </w:r>
    </w:p>
    <w:p>
      <w:r>
        <w:br/>
        <w:t>— Що таке? — питає.</w:t>
      </w:r>
    </w:p>
    <w:p>
      <w:r>
        <w:br/>
        <w:t>— Байрона почитать... Будьте ласкавi, — Сергiй йому.</w:t>
      </w:r>
    </w:p>
    <w:p>
      <w:r>
        <w:br/>
        <w:t>Подививсь-подививсь пан на ситець Сергiєвi, далi:</w:t>
      </w:r>
    </w:p>
    <w:p>
      <w:r>
        <w:br/>
        <w:t>— Прийдете iншим разом коли, або... може, я вам передам як-небудь, шукать зараз далеко. — Пiшов.</w:t>
      </w:r>
    </w:p>
    <w:p>
      <w:r>
        <w:br/>
        <w:t>— I попрощаться нi з ким! — всмiхнувся Сергiй. "I я пiшла до їх!.. — думає Оленка, йдучи дорогою. — Мала прохать їх!.. На вiщо це схоже? Яка ж я дурочка!.. Не навчив Полiевкт, полiзла... надiялась так, марила... Якi ж жалiбнi мої мрiї, надiї!.. Яка ж легкодуха я! У людей отак вiрить, шукать запомоги у когось. А, щоб мене чорт узяв!"</w:t>
      </w:r>
    </w:p>
    <w:p>
      <w:r>
        <w:br/>
        <w:t>Сергiй:</w:t>
      </w:r>
    </w:p>
    <w:p>
      <w:r>
        <w:br/>
        <w:t>— Значить, так... Посилай прошенiє тепер за мiсцем сюди-туди...</w:t>
      </w:r>
    </w:p>
    <w:p>
      <w:r>
        <w:br/>
        <w:t>— А, пiшли вони, всi мiсця i люди! Не бачить їх, злих, не чуть їх!..</w:t>
      </w:r>
    </w:p>
    <w:p>
      <w:r>
        <w:br/>
        <w:t>Доходять до села свого. Сонце з пiвдня вже звернуло. Душно. Вигiн. Бiля вiтряка в холодочку сидять хлопцi, дiвчата. Данило, в синiй жилетцi, положив руку Ганнi на шию, а шия у неї така у намистi. Петро, що колись з ним Оленка в школу ходила, схилився на Прiську. Такi веселi: спiвають, жартують.</w:t>
      </w:r>
    </w:p>
    <w:p>
      <w:r>
        <w:br/>
        <w:t>"Щасливi! — думає Оленка про їх. — Спiвають собi, i до всяких iнтелiгентних, освiчених, ситих, тупих їм дiла нема! Що, якби це так i собi. Жить дома, спiвать так у недiлю, а в будень на городi чи в полi робить... Квiточки, сонечко... I все так просто, до природи так близько. Нiяких "освiчених", нiякої iнтелiгенцiї тобi тупої, нiкчемної... Пiшла вона!.."</w:t>
      </w:r>
    </w:p>
    <w:p>
      <w:r>
        <w:br/>
        <w:t>ХІІІ</w:t>
      </w:r>
    </w:p>
    <w:p>
      <w:r>
        <w:br/>
        <w:t>Почала Оленка й справдi привчаться жити дома. Уперiд матерi до роботи хапається. Зриває, чистить квасолю; зрiзує, вибиває соняшники; се-те робить. Та дарма. Почує гризню в хатi, кинеться їсти, та нiчого, — сумна така зробиться.</w:t>
      </w:r>
    </w:p>
    <w:p>
      <w:r>
        <w:br/>
        <w:t>А то сидить вона раз у садочку. Сергiй в хатi у себе грає на скрипцi. Дверi одчиненi в його, i чути Оленцi гру ту. Слухає, — i так жалко їй. Пригадується Їй рояль, на якрму вона вчилася грать; пригадується те, про вiщо так недавно марила вона: вiн— милий, задумливий, книги, картини... Де ж воно це?</w:t>
      </w:r>
    </w:p>
    <w:p>
      <w:r>
        <w:br/>
        <w:t>А раз увiходить у хату Оленка. Садять на лавi у їй:</w:t>
      </w:r>
    </w:p>
    <w:p>
      <w:r>
        <w:br/>
        <w:t>батько i Якiв Васюк, сусiда один.</w:t>
      </w:r>
    </w:p>
    <w:p>
      <w:r>
        <w:br/>
        <w:t>Васюк:</w:t>
      </w:r>
    </w:p>
    <w:p>
      <w:r>
        <w:br/>
        <w:t>— Треба оддати, пора вже — до батька.</w:t>
      </w:r>
    </w:p>
    <w:p>
      <w:r>
        <w:br/>
        <w:t>А батько позичав колись у його рублiв скiльки на плаття Оленцi.</w:t>
      </w:r>
    </w:p>
    <w:p>
      <w:r>
        <w:br/>
        <w:t>— Пiдождiть трохи,— проситься, — Ось Оленка заробить, оддам.. — Повернувсь до Оленки: — Оце ж пам'ятай, дочко...</w:t>
      </w:r>
    </w:p>
    <w:p>
      <w:r>
        <w:br/>
        <w:t>"Бiдний батько, — подумала Оденка, — i вiн же не знає про дiла мої! А що буде, як узнає?"</w:t>
      </w:r>
    </w:p>
    <w:p>
      <w:r>
        <w:br/>
        <w:t>Думала;! думала, послала просьбу в iншу епархiю за мiсцем-таки. Второкласної не згадує вже. " Хоч би у церковноприходськiй, — думає,-— бути".</w:t>
      </w:r>
    </w:p>
    <w:p>
      <w:r>
        <w:br/>
        <w:t>Палажка ж своє дiло робила: за вгород Михайловi голову гризла та гризла. Остапчук теж. Де стрiне його:</w:t>
      </w:r>
    </w:p>
    <w:p>
      <w:r>
        <w:br/>
        <w:t>— А що, як про вгород? — питає.</w:t>
      </w:r>
    </w:p>
    <w:p>
      <w:r>
        <w:br/>
        <w:t>— Та так... — почухається Михайдо, — не знаю.</w:t>
      </w:r>
    </w:p>
    <w:p>
      <w:r>
        <w:br/>
        <w:t>— Подумай.</w:t>
      </w:r>
    </w:p>
    <w:p>
      <w:r>
        <w:br/>
        <w:t>I Михайло вже усяк передумав.</w:t>
      </w:r>
    </w:p>
    <w:p>
      <w:r>
        <w:br/>
        <w:t>А то в полудень якось увiходить Палажка з комiрки:</w:t>
      </w:r>
    </w:p>
    <w:p>
      <w:r>
        <w:br/>
        <w:t>— Сi та тi хазяйнували б тебе,— почала на його. — Дiжу на завтра вчинять, а борошна нема, а ти... шукай борошна йди та город, що попустив, одбирай!</w:t>
      </w:r>
    </w:p>
    <w:p>
      <w:r>
        <w:br/>
        <w:t>Жито ще тiльки возили з поля тодi, й нового борошна не було ще. Кiнчив Михайло жилетку, що саме латав, надiв її, взяв мiшечок, вийшов з хати... Куди йти? Напозичався вже так, що й у вiчi людям дивиться нiяково. Стоїть, на город Василiв дивиться.</w:t>
      </w:r>
    </w:p>
    <w:p>
      <w:r>
        <w:br/>
        <w:t>"Нi, таки справдi одiбрать те, що попустив,— думає. — Який кущ картоплi продав би з тiї смужечки, мовляла Палажка, i то б же яка це запомога була! А чи грiх який за одбнрання чи й за те, що на Василя треба казать "захопив", то... Остапчук же первий цро це нагадав. Йому й грiх нехай. Та й... хоч би й менi! То хіба тут такий уже грiх, що й одмолить не мфжна його? Я ж вiрую в бога! Друга рїч у бога не вiрувать, як Сергiй он: коли-не-коли ти в церквi побачиш йото, а побачиш,то як пень вiн стоїть. А я ж таки... з усердям стою. I до святих знамуюсь, i все; i пости сповняю, говiю разiв скiльки на год. А на страснiй недiлi й озвару не їм. Дає Остапчук пораду, спасибi йому, так, значить, i буть. А дай до його сходжу, побалакаю та й борошна в його, може, вiзьму".</w:t>
      </w:r>
    </w:p>
    <w:p>
      <w:r>
        <w:br/>
        <w:t>Балачка з Остапчуком про це вже була коротка у їх. Зiставалось тiльки свiдка знайти. Недалеко ходили по його. В Остапчука тодi саме був на роботi, дрова рубав, Омелько Бовкун. Омелька цього знають у селi як чоловiка, що легко його пiдмогоричить можна: любить випити, любить i збрехать. Сам невеличкий, нiс синiй. Покликали в хату його.</w:t>
      </w:r>
    </w:p>
    <w:p>
      <w:r>
        <w:br/>
        <w:t>— От що, Омельку, — почав Остапчук до його, — наш могорич ось з Михайлом тобi.</w:t>
      </w:r>
    </w:p>
    <w:p>
      <w:r>
        <w:br/>
        <w:t>— Як саме?</w:t>
      </w:r>
    </w:p>
    <w:p>
      <w:r>
        <w:br/>
        <w:t>— У брата Михайлового города батькiвського бiльш, нiж у Михайла, так... чи не посвiдчив би ти в судi, що Василь, мов, сам захопив його стiльки собi.</w:t>
      </w:r>
    </w:p>
    <w:p>
      <w:r>
        <w:br/>
        <w:t>Подививсь-подививсь Омелько на Остапчука, на Михайла, всмiхнувся, далi:</w:t>
      </w:r>
    </w:p>
    <w:p>
      <w:r>
        <w:br/>
        <w:t>— А одвiту тут нiякого не буде менi?</w:t>
      </w:r>
    </w:p>
    <w:p>
      <w:r>
        <w:br/>
        <w:t>— Ого-го! — зареготав Остапчук. — Якого одвiту?</w:t>
      </w:r>
    </w:p>
    <w:p>
      <w:r>
        <w:br/>
        <w:t>— А що я не знаю iменно, як там... У холодну не вкинуть?</w:t>
      </w:r>
    </w:p>
    <w:p>
      <w:r>
        <w:br/>
        <w:t>— Хто вкине? Василь? мужик необразований? Що вiн тямить? Сердитий, i тiльки; так нам наплювать на те. А як захопив? Скажем... мм... та нащо й здалося це: ми, суддi, далi й допитувать не будем тебе, щоб i не спiткнуть.</w:t>
      </w:r>
    </w:p>
    <w:p>
      <w:r>
        <w:br/>
        <w:t>— Так чого ж? Можу.</w:t>
      </w:r>
    </w:p>
    <w:p>
      <w:r>
        <w:br/>
        <w:t>Узявсь Остапчук i жалобу написать, бо й за це, думав, якийсь день поробиться йому. А вiн бачив, як жалоби пишуться, не одна перебувала в руках. Тiльки як йому нiколи тодi саме було, збирався їхать за медом у пасiку, а завтра недiля, то вiн сказав Михайловi:</w:t>
      </w:r>
    </w:p>
    <w:p>
      <w:r>
        <w:br/>
        <w:t>— Завтра, гуляючи, я сам надiйду до тебе та в тебе й напишемо.</w:t>
      </w:r>
    </w:p>
    <w:p>
      <w:r>
        <w:br/>
        <w:t>Взяв на одробiток Михайло борошна в його, пiшов.</w:t>
      </w:r>
    </w:p>
    <w:p>
      <w:r>
        <w:br/>
        <w:t>XIV</w:t>
      </w:r>
    </w:p>
    <w:p>
      <w:r>
        <w:br/>
        <w:t>Прийшов Остапчук до Михайла в недiлю.</w:t>
      </w:r>
    </w:p>
    <w:p>
      <w:r>
        <w:br/>
        <w:t>— Трудне дiло — позви, — почав до його. — Усе треба, щоб хтось руку тяг за тобою, давав стежку тобi та й написав жалобу гарно... чогось воно стоїть!</w:t>
      </w:r>
    </w:p>
    <w:p>
      <w:r>
        <w:br/>
        <w:t>— Потрудіться, спасибi вам, — Михайло йому. — Я вже вам за це услугую.</w:t>
      </w:r>
    </w:p>
    <w:p>
      <w:r>
        <w:br/>
        <w:t>— Да, да! Молотить послухаєш.</w:t>
      </w:r>
    </w:p>
    <w:p>
      <w:r>
        <w:br/>
        <w:t>Сiв Остапчук писать i жалобу ту. Взяв на лутцi чорнило Оленчине, перо, всмiхається.</w:t>
      </w:r>
    </w:p>
    <w:p>
      <w:r>
        <w:br/>
        <w:t>— Тiльки знаєш що? — до Михайла каже. — Я на пишу, а пiсля мене ще й переписать треба комусь: я — суддя, i негарно, щоб моя рука була на прошенiї.</w:t>
      </w:r>
    </w:p>
    <w:p>
      <w:r>
        <w:br/>
        <w:t>Знайшов Остапчук бомажку у себе в кишенi, пише.</w:t>
      </w:r>
    </w:p>
    <w:p>
      <w:r>
        <w:br/>
        <w:t>Злiг Михайло на стiл:</w:t>
      </w:r>
    </w:p>
    <w:p>
      <w:r>
        <w:br/>
        <w:t>— А хто ж це перепише? — питає у його. — Оленка хiба?</w:t>
      </w:r>
    </w:p>
    <w:p>
      <w:r>
        <w:br/>
        <w:t>— Да, да! Вона ж согласна на позов на цей?</w:t>
      </w:r>
    </w:p>
    <w:p>
      <w:r>
        <w:br/>
        <w:t>— За це вже й не знаю я. А Палажка:</w:t>
      </w:r>
    </w:p>
    <w:p>
      <w:r>
        <w:br/>
        <w:t>— Согласна не согласна, дитина рiдна: перепише,</w:t>
      </w:r>
    </w:p>
    <w:p>
      <w:r>
        <w:br/>
        <w:t>— сидить на полу, всмiхається.</w:t>
      </w:r>
    </w:p>
    <w:p>
      <w:r>
        <w:br/>
        <w:t>— Да, да! — оскирнувсь Остапчук. — Дитина рiдна:</w:t>
      </w:r>
    </w:p>
    <w:p>
      <w:r>
        <w:br/>
        <w:t>одних думок з батьком, з матiр'ю бути должна... Написав Остапчук, продививсь, далi:</w:t>
      </w:r>
    </w:p>
    <w:p>
      <w:r>
        <w:br/>
        <w:t>— Ну, тепер i її... як її?.. погукайте.</w:t>
      </w:r>
    </w:p>
    <w:p>
      <w:r>
        <w:br/>
        <w:t>Оленка тодi саме в садочку була. Якась пташка щебетала на гiллячцi, i вона сидiла слухала; перед нею розгорнута книжка лежала.</w:t>
      </w:r>
    </w:p>
    <w:p>
      <w:r>
        <w:br/>
        <w:t>Постукала мати у шибку, увiйшла Оленка в хату.</w:t>
      </w:r>
    </w:p>
    <w:p>
      <w:r>
        <w:br/>
        <w:t>— Здрастуйте! — кивнула до Остапчука головою.</w:t>
      </w:r>
    </w:p>
    <w:p>
      <w:r>
        <w:br/>
        <w:t>Вiн:</w:t>
      </w:r>
    </w:p>
    <w:p>
      <w:r>
        <w:br/>
        <w:t>— Здрастуй! Тут ось чорновочка тобi, а перепиши сядь.</w:t>
      </w:r>
    </w:p>
    <w:p>
      <w:r>
        <w:br/>
        <w:t>"Суддя, i такий неввiчливий! — подумала Оленка,— на "ти"..." — Почервонiла.</w:t>
      </w:r>
    </w:p>
    <w:p>
      <w:r>
        <w:br/>
        <w:t>Взяла чорновочку ту, дивиться в неї. Так-таки й написано: "Васьiлiй захопил огорода..." Знала, звiсно, Оленка, що це неправда. Подивилась-подивилась та й положила на стiл її.</w:t>
      </w:r>
    </w:p>
    <w:p>
      <w:r>
        <w:br/>
        <w:t>— Не буду я цього переписувать, — каже.</w:t>
      </w:r>
    </w:p>
    <w:p>
      <w:r>
        <w:br/>
        <w:t>— Чому? — гукнула мати на неї.</w:t>
      </w:r>
    </w:p>
    <w:p>
      <w:r>
        <w:br/>
        <w:t>— Тому що... зла не робiть! — та й iде до порога. Перебiгла мати дорогу їй:</w:t>
      </w:r>
    </w:p>
    <w:p>
      <w:r>
        <w:br/>
        <w:t>— Куди ти? — визвiрилась. — Нащо ти вчилась ось стiльки?</w:t>
      </w:r>
    </w:p>
    <w:p>
      <w:r>
        <w:br/>
        <w:t>А Остапчук свариться пальцем на Оленку:</w:t>
      </w:r>
    </w:p>
    <w:p>
      <w:r>
        <w:br/>
        <w:t>— Грiшно так! — каже. — Грiшно упорною буть. Ти знаєш, що значить не спушаться матерi-батька? ти... ти вчила заповiдi?</w:t>
      </w:r>
    </w:p>
    <w:p>
      <w:r>
        <w:br/>
        <w:t>Оленка:</w:t>
      </w:r>
    </w:p>
    <w:p>
      <w:r>
        <w:br/>
        <w:t>— Прошу не тикать на мене! — до Остапчука. Всмiхнувсь Остапчук:</w:t>
      </w:r>
    </w:p>
    <w:p>
      <w:r>
        <w:br/>
        <w:t>— А хiба... з якого двора ти?</w:t>
      </w:r>
    </w:p>
    <w:p>
      <w:r>
        <w:br/>
        <w:t>— Вчила заповiдi? — почав i Михайло. — Повинуйся, в писанiї сказано.</w:t>
      </w:r>
    </w:p>
    <w:p>
      <w:r>
        <w:br/>
        <w:t>— Чого вам треба од мене?! — крикнула Оленка.</w:t>
      </w:r>
    </w:p>
    <w:p>
      <w:r>
        <w:br/>
        <w:t>Мати:</w:t>
      </w:r>
    </w:p>
    <w:p>
      <w:r>
        <w:br/>
        <w:t>— Ворогiв жалко тобi? — Штовх, штовх у спину її: — Переписуй ото, того треба нам!</w:t>
      </w:r>
    </w:p>
    <w:p>
      <w:r>
        <w:br/>
        <w:t>Побiлiла Оленка, оступилась до полу та:</w:t>
      </w:r>
    </w:p>
    <w:p>
      <w:r>
        <w:br/>
        <w:t>— За що ж... за що ж зневага така?</w:t>
      </w:r>
    </w:p>
    <w:p>
      <w:r>
        <w:br/>
        <w:t>— Та стоїть пак тобi, ледащо, їсти давать, га? — хитає мати головою.</w:t>
      </w:r>
    </w:p>
    <w:p>
      <w:r>
        <w:br/>
        <w:t>Розсердивсь i Михайло на неслухнянiсть Оленчину.</w:t>
      </w:r>
    </w:p>
    <w:p>
      <w:r>
        <w:br/>
        <w:t>— Ох-хо-хо! — зiтхнув. — Скоромне у пiснi днi... до церкви не виженеш.</w:t>
      </w:r>
    </w:p>
    <w:p>
      <w:r>
        <w:br/>
        <w:t>А Палажка до Остапчука:</w:t>
      </w:r>
    </w:p>
    <w:p>
      <w:r>
        <w:br/>
        <w:t>— Сало у середу, в п'ятницю їсть, — на Оленку показує. — Єсть для борщу трохи, — бере, хлiб маже ним.</w:t>
      </w:r>
    </w:p>
    <w:p>
      <w:r>
        <w:br/>
        <w:t>Удавили сльози Оленку, не знає, що вже й робить. Взяла ту чорновку, перо, бомагу, сiла за стiл, переписує.</w:t>
      </w:r>
    </w:p>
    <w:p>
      <w:r>
        <w:br/>
        <w:t>Всмiхається Остапчук.</w:t>
      </w:r>
    </w:p>
    <w:p>
      <w:r>
        <w:br/>
        <w:t>— Вот так... — навчав її. — Що говорять тобi, слушать нада. I пости чтить нада, до церкви ходить, і... i всьо, потому: грiшно. Через те бог i дощу не дає, що тепер у його вiрують так.</w:t>
      </w:r>
    </w:p>
    <w:p>
      <w:r>
        <w:br/>
        <w:t>Переписала Оленка, кинула ручку, вийшла надвiр. Так їй важко, досадне. Куди йти, що робить? Постояла трохи в садочку, на вигiн пiшла. Ходить.</w:t>
      </w:r>
    </w:p>
    <w:p>
      <w:r>
        <w:br/>
        <w:t>"Зло,то є зло! —думає. — Хай уже хто, а то... батько наваживсь на таке дiло низьке... богомiльний такий... От i вiра!"</w:t>
      </w:r>
    </w:p>
    <w:p>
      <w:r>
        <w:br/>
        <w:t>Збоку в Оленки лежить кладовище, по пiдгiр'ю так розiслалось i таке в деревi все.</w:t>
      </w:r>
    </w:p>
    <w:p>
      <w:r>
        <w:br/>
        <w:t>"Лежать люде, — думає, — i байдуже їм зло".</w:t>
      </w:r>
    </w:p>
    <w:p>
      <w:r>
        <w:br/>
        <w:t>Повернула до кладовища. Ровом обгороджене. Полинь, нехвороща стирчить на ровi. Увiйшла у ворота. Стерня вiвсяна зразу на голiй мiсцинi, так жовтiє на сонцi. Хрести, могили пiшли в деревцi невеличкому, видно — недавнi. Далi вишник. Хрести такi сiрi, похмурi визирають iз його. Один он, чорний, лежить у травi. А он запала могила, чорнiє нора в бур'янi. Уявились Оленцi череп, кiстки того, що колись жив, а тепер там лежить.</w:t>
      </w:r>
    </w:p>
    <w:p>
      <w:r>
        <w:br/>
        <w:t>"I це вiнець життя такий! — думає. — Цiль його... нагорода за всi турботи, страждання?!"</w:t>
      </w:r>
    </w:p>
    <w:p>
      <w:r>
        <w:br/>
        <w:t>Трохи убiк берези бiлiють. Хрест бiлий, покрашений пiд однiєю стоїть. Прийшла до його Оленка. "Андрiй Бiланенко" — напис на йому. Так... Чула од Сергiя Оленка: умираючи, бажав Андрiй, щоб його поховали пiд березами, де рiдко могили. Бажав i напис на хрестi мати рiдною мовою, сказав i який. Сергiй йому й вирiзав. Читає Оленка: "Вийшов на вчителя i... вiчного упокою мiсце знайшов!"</w:t>
      </w:r>
    </w:p>
    <w:p>
      <w:r>
        <w:br/>
        <w:t>"Так от мiсце! — думає. — I його ж не минеш. Що ж тодi всi цi мiсця, якi од Полiєвктiв, од Кочур усяких залежать?! Яка ж нiсенiтниця — високомiрство їх! Яке безглуздя запобiгати ласки у їх!.. Шукати якоїсь запомоги у когось! Життя... яка нiкчемна рiч воно!"</w:t>
      </w:r>
    </w:p>
    <w:p>
      <w:r>
        <w:br/>
        <w:t>Подивилась на берези Оленка: вiття так порозвiшували. Подивилась униз: видно, як кучерi вишневi в'ються по кладовищу, до рову спускаються; як на ровi купчаться липи i як село поринає в садах.</w:t>
      </w:r>
    </w:p>
    <w:p>
      <w:r>
        <w:br/>
        <w:t>"У якому гарному мiсцi Андрiй спочиває", — подумала.</w:t>
      </w:r>
    </w:p>
    <w:p>
      <w:r>
        <w:br/>
        <w:t>За церквою видно кущ верб, такий рясний зеленiє. Уявилась Оленцi рiчка, що там єсть. Її очерет обступив, лепеха. Пригадались Оленцi русалки, про яких десь казку читала вона, що жили так у водi.</w:t>
      </w:r>
    </w:p>
    <w:p>
      <w:r>
        <w:br/>
        <w:t>"От якби шубовснути з тих верб, — думає, — зробитися русалкою, жить пiд водою в кришталевих покоях, а зiйде мiсяченько, на вербах гойдаться".</w:t>
      </w:r>
    </w:p>
    <w:p>
      <w:r>
        <w:br/>
        <w:t>Прийшла з кладовища Оленка. Сонечко було вже над заходом. Сергiй i мати його грушi саме в садку у себе збирали.</w:t>
      </w:r>
    </w:p>
    <w:p>
      <w:r>
        <w:br/>
        <w:t>"Збирають, — думає Оленка, дивлячись на їх iз грядок, — i не знають, що й я зробила їм зло: переписала бомагу таку".</w:t>
      </w:r>
    </w:p>
    <w:p>
      <w:r>
        <w:br/>
        <w:t>Що б таке їм гарне зробить? Як би хоч обiзваться до їх? Ступила до обнiжка та:</w:t>
      </w:r>
    </w:p>
    <w:p>
      <w:r>
        <w:br/>
        <w:t>— Дядино, Сергiю, ви не сердитесь на мене? Зареготав Сергiй:</w:t>
      </w:r>
    </w:p>
    <w:p>
      <w:r>
        <w:br/>
        <w:t>— О! — каже. — Видумай ще що. А дядина:</w:t>
      </w:r>
    </w:p>
    <w:p>
      <w:r>
        <w:br/>
        <w:t>— Хiба ти що винна? Почервонiла Оленка, й нiчого.</w:t>
      </w:r>
    </w:p>
    <w:p>
      <w:r>
        <w:br/>
        <w:t>XV</w:t>
      </w:r>
    </w:p>
    <w:p>
      <w:r>
        <w:br/>
        <w:t>Почав уже батько й про мiсце в Оленки питати:</w:t>
      </w:r>
    </w:p>
    <w:p>
      <w:r>
        <w:br/>
        <w:t>— Чого це тобi од отця Полiєвкта не чуть нiчого й досi?</w:t>
      </w:r>
    </w:p>
    <w:p>
      <w:r>
        <w:br/>
        <w:t>— Хай!.. — махне рукою Оленка та й пiде. Усе вже вона було ходить похнюпившись: у садку, на вигонi, на кладовищi, — неначе шукає чого. А сердита зробилась! Заведуть у хатi гризню або посилає батько до церкви її, — лютує, кидає все. А ранок, холод надворi, — ходить боса бiля хати й розхристана. Та день зiйде, їсти i в рот iнодi не вiзьме нiчого.</w:t>
      </w:r>
    </w:p>
    <w:p>
      <w:r>
        <w:br/>
        <w:t>А раз гiрко-гiрко якось до Сергiя всмiхнулась:</w:t>
      </w:r>
    </w:p>
    <w:p>
      <w:r>
        <w:br/>
        <w:t>— А чого єсть люде — покiнчають з життям? — питає у його.</w:t>
      </w:r>
    </w:p>
    <w:p>
      <w:r>
        <w:br/>
        <w:t>Вiн:</w:t>
      </w:r>
    </w:p>
    <w:p>
      <w:r>
        <w:br/>
        <w:t>— Хто його зна. Читав я, що через легкодухiсть усе: бояться життя.</w:t>
      </w:r>
    </w:p>
    <w:p>
      <w:r>
        <w:br/>
        <w:t>Схитнула головою Оленка, помовчала, далi так схвильовано:</w:t>
      </w:r>
    </w:p>
    <w:p>
      <w:r>
        <w:br/>
        <w:t>— А не бачить цiлi, розуму в життi, страждати i боятися поквитуватися з безцiльним стражданням, боятися смертi, скиглити, хапатись за поли життю, аби тiльки жить, не знаючи для чого i нащо, — не легкодухiсть хiба?</w:t>
      </w:r>
    </w:p>
    <w:p>
      <w:r>
        <w:br/>
        <w:t>Зробилась блiда-блiда, з лиця спала i попiд очима синi смуги лягли.</w:t>
      </w:r>
    </w:p>
    <w:p>
      <w:r>
        <w:br/>
        <w:t>А батько жде: ось-ось вийде од Полiєвкта мiсце Оленцi. Заробив грошенят трохи пiд хурою, набрав їй ситцю на плаття, — сам, вона й не казала йому. Дає їй:</w:t>
      </w:r>
    </w:p>
    <w:p>
      <w:r>
        <w:br/>
        <w:t>— На, — каже, — ший, щоб було в чiм їхать на мiсце. — А Оленка сама собi пошить плаття умiла вже.</w:t>
      </w:r>
    </w:p>
    <w:p>
      <w:r>
        <w:br/>
        <w:t>Подивилась на ситець на той та й положила в скриньку його.</w:t>
      </w:r>
    </w:p>
    <w:p>
      <w:r>
        <w:br/>
        <w:t>XVI</w:t>
      </w:r>
    </w:p>
    <w:p>
      <w:r>
        <w:br/>
        <w:t>Прийшов час i суда за город. Тiльки не так вийшло це дiло, як малося буть. Остапчук гадав, звiсно, що Василя, "мужика необразованого", легко обiйти на судi буде можна i тим бiльше, що за "чорта рудого" судили його, i вiн мовчав. А мовчав вiн тодi, бо вважав себе винним; а тепер, як чув якось в окружному судi — був свiдком за когось — як обороняються люде, так i собi тут почав. Почав зразу з того, що став гребувать, щоб Остапчук не брав участi в розборi дiла цього, бо як з ним, Василем, сам дiло мав по суду. (А за "чорта рудого" цей же i суд дав йому щось бiльше тижня арешту.) Дзвонили на Василя тепер, холодною його лякали, а вiн добився, таки, що Остапчук з-за столу вийшов.</w:t>
      </w:r>
    </w:p>
    <w:p>
      <w:r>
        <w:br/>
        <w:t>А що казав Остапчук, що перебалакає з товаришами-суддями, так i зробив. Бо Василь i сам трохи зачув Остапчука з тої кiмнати, де закусювали саме вони.</w:t>
      </w:r>
    </w:p>
    <w:p>
      <w:r>
        <w:br/>
        <w:t>— Учити треба таких, — чулось звiдтiль. — А то... нi за що тодi нашого брата будуть мати, всi чортами рудими зватимуть нас.</w:t>
      </w:r>
    </w:p>
    <w:p>
      <w:r>
        <w:br/>
        <w:t>I от тепер свiдка Бовкуна i справдi допитувать не всиловались. Та Василь сам умiшався сюди.</w:t>
      </w:r>
    </w:p>
    <w:p>
      <w:r>
        <w:br/>
        <w:t>Суддя, що сидить посерединi, червоний, у синiй чу-марцi, спитав Бовкуна:</w:t>
      </w:r>
    </w:p>
    <w:p>
      <w:r>
        <w:br/>
        <w:t>— Так ви знаєте: Василiй захопил?</w:t>
      </w:r>
    </w:p>
    <w:p>
      <w:r>
        <w:br/>
        <w:t>— Iменно так, захопив.</w:t>
      </w:r>
    </w:p>
    <w:p>
      <w:r>
        <w:br/>
        <w:t>— Ну, бiльш нiчого.</w:t>
      </w:r>
    </w:p>
    <w:p>
      <w:r>
        <w:br/>
        <w:t>Василь аж з лавки пiдскочив.</w:t>
      </w:r>
    </w:p>
    <w:p>
      <w:r>
        <w:br/>
        <w:t>— Як нiчого? — почав до суддi. — А чому ж... а спитайте його, як захопив я?</w:t>
      </w:r>
    </w:p>
    <w:p>
      <w:r>
        <w:br/>
        <w:t>— Нас нiчого вчить! — гримнув суддя на Василя.</w:t>
      </w:r>
    </w:p>
    <w:p>
      <w:r>
        <w:br/>
        <w:t>— А чого ж ви так?..</w:t>
      </w:r>
    </w:p>
    <w:p>
      <w:r>
        <w:br/>
        <w:t>За дзеленчав суддя у дзвонок: "Мовчать!" — крикнув.</w:t>
      </w:r>
    </w:p>
    <w:p>
      <w:r>
        <w:br/>
        <w:t>— Та нi, — Василь йому. — Мене цим не залякаєте, Я й далi дверi знайду.</w:t>
      </w:r>
    </w:p>
    <w:p>
      <w:r>
        <w:br/>
        <w:t>Подививсь-подививсь суддя на його, прихиливсь до другого суддi, що сидiв праворуч, товстий, у чорнiй чумарцi, та:</w:t>
      </w:r>
    </w:p>
    <w:p>
      <w:r>
        <w:br/>
        <w:t>— Сльота така. Як ви думаєте?.. до начальства ще може полiзти.</w:t>
      </w:r>
    </w:p>
    <w:p>
      <w:r>
        <w:br/>
        <w:t>— Еге, — той йому. — То й нам нагорить.</w:t>
      </w:r>
    </w:p>
    <w:p>
      <w:r>
        <w:br/>
        <w:t>— Ну, харашо! — суддя до Василя, далi: — А не скажете, як, примiром, захопив Василiй? — до Бовкуна.</w:t>
      </w:r>
    </w:p>
    <w:p>
      <w:r>
        <w:br/>
        <w:t>— Та так... звiсно... — Помняв-помняв Бовкун шапку в руках, та й нiчого. Одказали Михайловi. Прийшов вiн додому.</w:t>
      </w:r>
    </w:p>
    <w:p>
      <w:r>
        <w:br/>
        <w:t>— А що, як? — Палажка до його.</w:t>
      </w:r>
    </w:p>
    <w:p>
      <w:r>
        <w:br/>
        <w:t>— Та як? Нiяк! Одказали.</w:t>
      </w:r>
    </w:p>
    <w:p>
      <w:r>
        <w:br/>
        <w:t>Дивиться на його Палажка, витрiщила очi, далi:</w:t>
      </w:r>
    </w:p>
    <w:p>
      <w:r>
        <w:br/>
        <w:t>— Що ж ти робив там?! Тобi б же настоювати було, прохать суддiв... Та це ж яка радiсть ворогам! А, боже мiй!..</w:t>
      </w:r>
    </w:p>
    <w:p>
      <w:r>
        <w:br/>
        <w:t>Похитала головою, плюнула та й пiшла до Оленки, що сидiла в садочку, думала.</w:t>
      </w:r>
    </w:p>
    <w:p>
      <w:r>
        <w:br/>
        <w:t>— Зазнавайся з панами! — почала до неї.</w:t>
      </w:r>
    </w:p>
    <w:p>
      <w:r>
        <w:br/>
        <w:t>— Як зазнавайся?</w:t>
      </w:r>
    </w:p>
    <w:p>
      <w:r>
        <w:br/>
        <w:t>— Так... Ти вчена: пани за тобою стоятимуть, до земського пiдеш: за вгород поклопочеш. Почервонiла Оленка, мовчить.</w:t>
      </w:r>
    </w:p>
    <w:p>
      <w:r>
        <w:br/>
        <w:t>— Чого ж мовчиш?</w:t>
      </w:r>
    </w:p>
    <w:p>
      <w:r>
        <w:br/>
        <w:t>— Одчепiться!</w:t>
      </w:r>
    </w:p>
    <w:p>
      <w:r>
        <w:br/>
        <w:t>Пiшла Палажка в хату, знов: i сякий i такий — почала кричать на Михайла.</w:t>
      </w:r>
    </w:p>
    <w:p>
      <w:r>
        <w:br/>
        <w:t>Як по душi дере Оленцi той крик. Встала, снує, по садочку сюди-туди так швидко. Де б дiлася, що б робила? Ходила-ходила, далi поза клунею, та до Сергiя пiшла, не знає й чого.</w:t>
      </w:r>
    </w:p>
    <w:p>
      <w:r>
        <w:br/>
        <w:t>Був у хатi Сергiй, у шаховцi рився чогось. На лавi сидiв Грищенко.</w:t>
      </w:r>
    </w:p>
    <w:p>
      <w:r>
        <w:br/>
        <w:t>— Поздоровте мене! — почав до Оленки Грищенко. — Таки не збрехав отець Полiєвкт: у второкласну незабаром од'їжджаю.</w:t>
      </w:r>
    </w:p>
    <w:p>
      <w:r>
        <w:br/>
        <w:t>"I ти од'їжджаєш! — подумала Оленка. — От який отой свiт! — думає. — Свiт честолюбства, низькопоклонства, нiкчемностi". — Подумала, далi: — Заграй менi, — до Сергiя.</w:t>
      </w:r>
    </w:p>
    <w:p>
      <w:r>
        <w:br/>
        <w:t>Зачинив Сергiй шаховку, оддав Грищенковi ноти якiсь, узяв скрипку.</w:t>
      </w:r>
    </w:p>
    <w:p>
      <w:r>
        <w:br/>
        <w:t>— Якої тобi, польки? — побренькав, грає.</w:t>
      </w:r>
    </w:p>
    <w:p>
      <w:r>
        <w:br/>
        <w:t>Увiходить Василь, прийшов iз суда, поставив цiпок, почоломкався з Грищенком, а на Оленку тiльки нелюбо так глянув. Почервонiла Оленка. Пригадалася їй та бомага, що вона переписала на його.</w:t>
      </w:r>
    </w:p>
    <w:p>
      <w:r>
        <w:br/>
        <w:t>"Взнав про це, мабуть", — подумала.</w:t>
      </w:r>
    </w:p>
    <w:p>
      <w:r>
        <w:br/>
        <w:t>А вiн i справдi взнав. Знакомий писар у волостi сказав йому, що Оленка прямо написала, що сам чув од Остапчука.</w:t>
      </w:r>
    </w:p>
    <w:p>
      <w:r>
        <w:br/>
        <w:t>— От i вiр їй! — здивувався Василь тодi. — Що вона добра до тебе: i ходить, i все.</w:t>
      </w:r>
    </w:p>
    <w:p>
      <w:r>
        <w:br/>
        <w:t>Сiв на полу тепер, їсть Оленку очима.</w:t>
      </w:r>
    </w:p>
    <w:p>
      <w:r>
        <w:br/>
        <w:t>Похнюпилась Оленка: "Яке ж таки я низьке дiло пiддержала!" — думає.</w:t>
      </w:r>
    </w:p>
    <w:p>
      <w:r>
        <w:br/>
        <w:t>Сергiй:</w:t>
      </w:r>
    </w:p>
    <w:p>
      <w:r>
        <w:br/>
        <w:t>— Може, козачка ще тобi?..</w:t>
      </w:r>
    </w:p>
    <w:p>
      <w:r>
        <w:br/>
        <w:t>Мовчить Оленка: "I я не змогла не переписувати того, — думає. — Яка ж я ганчiрка!"</w:t>
      </w:r>
    </w:p>
    <w:p>
      <w:r>
        <w:br/>
        <w:t>— Ну, так як?.. — почав Василь до Оленки. — Огорода з батьком та матiр'ю одбирати у мене! Що ти написала на мене?</w:t>
      </w:r>
    </w:p>
    <w:p>
      <w:r>
        <w:br/>
        <w:t>Побiлiла Оленка. Подивилась-подивилась на Василя, i нi слова. Встала, пiшла. Палажка саме з вiдром iшла з хати з своєї, побачила, звiдкiль Оленка йде. А Оленка навпростець, борозенкою, прямо йде, не крадеться вже.</w:t>
      </w:r>
    </w:p>
    <w:p>
      <w:r>
        <w:br/>
        <w:t>— I сяка, i така! — почала на неї. — Ти таки ходиш до їх!</w:t>
      </w:r>
    </w:p>
    <w:p>
      <w:r>
        <w:br/>
        <w:t>— Та й клята ж!.. — Оришка з грядок на Палажку.</w:t>
      </w:r>
    </w:p>
    <w:p>
      <w:r>
        <w:br/>
        <w:t>— А ти? — Палажка до неї. — Ти он у бога не вiруєш, ти... до церкви не ходиш. Тобi церква не мати, бог не отець!</w:t>
      </w:r>
    </w:p>
    <w:p>
      <w:r>
        <w:br/>
        <w:t>Нiкому нiчого Оленка. Похилилася в садочок собi.</w:t>
      </w:r>
    </w:p>
    <w:p>
      <w:r>
        <w:br/>
        <w:t>Заходило сонечко саме, золотило садочок, що жовтiти починав. Лiто вже наприкiнцi було. Стоїть Оленка та так дивиться на садочок, на сонечко.</w:t>
      </w:r>
    </w:p>
    <w:p>
      <w:r>
        <w:br/>
        <w:t>Стемнiло. В хату Оленка ввiйшла, лампу на стiл узяла, скриньку бiля столу на ослiнцi поставила. Взяла у їй ситцю сувiйчик, що батько на плаття набрав. Парасi дала.</w:t>
      </w:r>
    </w:p>
    <w:p>
      <w:r>
        <w:br/>
        <w:t>— На спiдничку, — каже, — буде тобi. Далi бере тетрадки шкiльнi, щоденники, подивиться, розiрве та й кине, та й кине до печi. Батько ввiйшов.</w:t>
      </w:r>
    </w:p>
    <w:p>
      <w:r>
        <w:br/>
        <w:t>— Нащо ти рвеш? — до неї. — Воно б же здалося на вiщо.</w:t>
      </w:r>
    </w:p>
    <w:p>
      <w:r>
        <w:br/>
        <w:t>— Не ваше дiло! — Оленка йому.</w:t>
      </w:r>
    </w:p>
    <w:p>
      <w:r>
        <w:br/>
        <w:t>Вийняла потiм книги, шкiльнi подарки: "Тараса Бульбу", про рослини якусь, сiла, надписує Сергiєвi, Грищенковi по книзi: "На згадку", — пише. Вийняла й євангелiю в оправi золотiй: "Отцу Полиевкту Соха-новскому", надписала: "Оваго убо биша, оваго же уби-ша", — додала з притчi про виноградарiв. Взяла потiм клаптик бомаги, пише: "На цьому свiтi, де зло, неправда, нiкчемнiсть панують, чомусь гарному, свiтлому немає мiсця. Прощайте". Взяла клаптик бомаги, пише:</w:t>
      </w:r>
    </w:p>
    <w:p>
      <w:r>
        <w:br/>
        <w:t>"А вам, батьку, мамо, ось що скажу: вiра в бога не в самому ходiннi до церкви, не в обрядах самих... Поховайте мене, де Андрiй, мiж березами. У домовину менi квiток накладiть ".</w:t>
      </w:r>
    </w:p>
    <w:p>
      <w:r>
        <w:br/>
        <w:t>Цидульки цi пiдопхнула пiд скатерть; книги поклала на покутi, скриньку пiд пiл, на мiсце, поставила; а сама чепуриться давай: змилась, розчесалась, коси не заплiтала, волос, як у русалок, зоставила. Внесла плаття голубе, празникове, давай убираться.</w:t>
      </w:r>
    </w:p>
    <w:p>
      <w:r>
        <w:br/>
        <w:t>Мати коноплi бiля комина мне.</w:t>
      </w:r>
    </w:p>
    <w:p>
      <w:r>
        <w:br/>
        <w:t>— Куди ти? — питає у неї.</w:t>
      </w:r>
    </w:p>
    <w:p>
      <w:r>
        <w:br/>
        <w:t>— На мiсце, — вона їй.</w:t>
      </w:r>
    </w:p>
    <w:p>
      <w:r>
        <w:br/>
        <w:t>Батько маже хлiба шматок часником та:</w:t>
      </w:r>
    </w:p>
    <w:p>
      <w:r>
        <w:br/>
        <w:t>— Так тобi це й коня запрягать?</w:t>
      </w:r>
    </w:p>
    <w:p>
      <w:r>
        <w:br/>
        <w:t>— Лягайте ще спать. Вбираюсь, щоб готовою буть тiльки.</w:t>
      </w:r>
    </w:p>
    <w:p>
      <w:r>
        <w:br/>
        <w:t>— А коли ж це ти приїдеш до нас? — всмiхається мати.</w:t>
      </w:r>
    </w:p>
    <w:p>
      <w:r>
        <w:br/>
        <w:t>— Побачите.</w:t>
      </w:r>
    </w:p>
    <w:p>
      <w:r>
        <w:br/>
        <w:t>Убралась, пов'язала стьожкою червоною голову, на хату надивлятися давай. По долу костриця, пiд припiчком купка смiття.</w:t>
      </w:r>
    </w:p>
    <w:p>
      <w:r>
        <w:br/>
        <w:t>— Як у свининцi у хатi! — каже до матерi. — Поприбирайте: може, люде незабаром будуть до вас.</w:t>
      </w:r>
    </w:p>
    <w:p>
      <w:r>
        <w:br/>
        <w:t>Подивилась на Парасю, що спала вже, на матiр, на батька... Забринiли сльози у неї. Так жалко.</w:t>
      </w:r>
    </w:p>
    <w:p>
      <w:r>
        <w:br/>
        <w:t>"Що робити?" — думає. Стояла-стояла, далi прокинула подушку на ослонi та лавi, — лiжко її, — "лягла. Обхопили думки її.</w:t>
      </w:r>
    </w:p>
    <w:p>
      <w:r>
        <w:br/>
        <w:t>"Хiба... жить зоставатись? — думає. — Так... для чого ж i жить?.." Здумала про всi свої попереднi мрiї, надiї, про Полiєвкта, Кочур; про матiр, батька, Остапчука, Грищенка...</w:t>
      </w:r>
    </w:p>
    <w:p>
      <w:r>
        <w:br/>
        <w:t>"Де ж щось гарне, велике? — думає. — У мрiях, надiях, у книгах!.. А в життi? Нiкчемнiсть, нiсенiтниця, зло... Стоїть пак турбуваться, корчиться, поринать у злi, в багнюцi?.. Яка цього цiль? Кому це потрiбне?.. Не краще пак спокiй... вiчний, тихий, хороший; спокiй пiд деревцем, квiточками, травичкою?!"</w:t>
      </w:r>
    </w:p>
    <w:p>
      <w:r>
        <w:br/>
        <w:t>У хатi було вже погашено. Встала Оленка. На полу, пiд стiною, лежить батько, чорнiє; далi Парася, поз запiчок — мати.</w:t>
      </w:r>
    </w:p>
    <w:p>
      <w:r>
        <w:br/>
        <w:t>— Прощайте! — прошепотiла. Вийшла з хати... навiки.</w:t>
      </w:r>
    </w:p>
    <w:p>
      <w:r>
        <w:br/>
        <w:t>XVII</w:t>
      </w:r>
    </w:p>
    <w:p>
      <w:r>
        <w:br/>
        <w:t>Знайшли Оленку пiд вербами у водi, — по платку, що лежав бiля берега. Сяяло сонечко, пташки щебетали, а гарнесенька дiвчина була байдужа до всього, до всього. Карi оченята її вже не свiтились питанням, молодесеньке серденько не бажало кохання. Спокiйна-спокiйна була.</w:t>
      </w:r>
    </w:p>
    <w:p>
      <w:r>
        <w:br/>
        <w:t>Як самовбивцю поховали її саму собi в глухому кiнцi кладовища, на голiй мiсцинi, далеко-далеко од берез, пiд якими вона спочивать так бажала.</w:t>
      </w:r>
    </w:p>
    <w:p>
      <w:r>
        <w:br/>
        <w:t>Через тиждень пiсля смертi прийшла одповiсть з другої єпархiї. Кличуть Оленку на мiсце.</w:t>
      </w:r>
    </w:p>
    <w:p>
      <w:r>
        <w:br/>
        <w:t>Тепер батько, мати, сестричка обсадили вiчне мiсце ЇЇ любисточком, барвiночком, вишеньками, кленочками. На хрестi берестовому, невеличкому, прибили iконочку матерi божої. Батько свiтить увечерi в хатi, читає псалтир за впокiй; мати голосить.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Страчене життя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