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Стогін по Джоєві</w:t>
      </w:r>
    </w:p>
    <w:p>
      <w:r>
        <w:br/>
        <w:t xml:space="preserve"> &lt;p&gt;Помирав Джой.</w:t>
      </w:r>
    </w:p>
    <w:p>
      <w:r>
        <w:br/>
        <w:t>У муках, в судомах, що корчили тіло.</w:t>
      </w:r>
    </w:p>
    <w:p>
      <w:r>
        <w:br/>
        <w:t>Стогнав, як людина, і з його таких нещодавно ясних, таких життєрадісних досі очей котилися сльози.</w:t>
      </w:r>
    </w:p>
    <w:p>
      <w:r>
        <w:br/>
        <w:t>— Де?.. Де в тебе болить?..— питав, сам ледь не плачучи.</w:t>
      </w:r>
    </w:p>
    <w:p>
      <w:r>
        <w:br/>
        <w:t>А він не міг відповісти.</w:t>
      </w:r>
    </w:p>
    <w:p>
      <w:r>
        <w:br/>
        <w:t>— Ну навіщо?.. Навіщо ти проковтнув оту кульку?..</w:t>
      </w:r>
    </w:p>
    <w:p>
      <w:r>
        <w:br/>
        <w:t>Не встиг вихопить її з його до всього цікавого рота.</w:t>
      </w:r>
    </w:p>
    <w:p>
      <w:r>
        <w:br/>
        <w:t>— Краще б я її проковтнув!</w:t>
      </w:r>
    </w:p>
    <w:p>
      <w:r>
        <w:br/>
        <w:t>Джой стогнав і кімната розбухала од стогону.</w:t>
      </w:r>
    </w:p>
    <w:p>
      <w:r>
        <w:br/>
        <w:t>Іноді зводивсь над силу, заплітаючись, підходив до мене, тикався головою гарячою поміж колін.</w:t>
      </w:r>
    </w:p>
    <w:p>
      <w:r>
        <w:br/>
        <w:t>Шукав порятунку.</w:t>
      </w:r>
    </w:p>
    <w:p>
      <w:r>
        <w:br/>
        <w:t>А що я міг вдіяти? Що?</w:t>
      </w:r>
    </w:p>
    <w:p>
      <w:r>
        <w:br/>
        <w:t>Їх, ті кульки, за наказом нашого мера двірники безголові розсипали густо по місту. По всіх скверах, вулицях, парках.</w:t>
      </w:r>
    </w:p>
    <w:p>
      <w:r>
        <w:br/>
        <w:t>Скільки потруїлося милої звіроти домашньої! Скільки птаства загинуло!</w:t>
      </w:r>
    </w:p>
    <w:p>
      <w:r>
        <w:br/>
        <w:t>Трупики... трупики... трупики... Грудочки життя коштовного. Вас совість не мучить, пане голово?</w:t>
      </w:r>
    </w:p>
    <w:p>
      <w:r>
        <w:br/>
        <w:t>Ви спокійно спите?</w:t>
      </w:r>
    </w:p>
    <w:p>
      <w:r>
        <w:br/>
        <w:t>А Джой не спить третю ніч.</w:t>
      </w:r>
    </w:p>
    <w:p>
      <w:r>
        <w:br/>
        <w:t>І третю добу не бере нічого до рота.</w:t>
      </w:r>
    </w:p>
    <w:p>
      <w:r>
        <w:br/>
        <w:t>Невістка надзвонює, син пропонує забрати на дачу: може, на повітрі на свіжому, на ласкавій травичці не так буде мучитись.</w:t>
      </w:r>
    </w:p>
    <w:p>
      <w:r>
        <w:br/>
        <w:t>І я не витримую: забирайте, одвозьте...</w:t>
      </w:r>
    </w:p>
    <w:p>
      <w:r>
        <w:br/>
        <w:t>Коли син хотів підняти Джоя та однести в машину, той наче все втямив. Підповз до мене і став лизати — цілувати коліна.</w:t>
      </w:r>
    </w:p>
    <w:p>
      <w:r>
        <w:br/>
        <w:t>А потім дивився на мене з машини. Пильно... Незблимно... Прощався навіки...</w:t>
      </w:r>
    </w:p>
    <w:p>
      <w:r>
        <w:br/>
        <w:t>Син повіз Джоя, а я, гамуючи сльози, вернувся у враз спорожнілу квартиру.</w:t>
      </w:r>
    </w:p>
    <w:p>
      <w:r>
        <w:br/>
        <w:t>У кімнату, пропечену стогоном Джоя.</w:t>
      </w:r>
    </w:p>
    <w:p>
      <w:r>
        <w:br/>
        <w:t>Обвуглену муками Джоя.</w:t>
      </w:r>
    </w:p>
    <w:p>
      <w:r>
        <w:br/>
        <w:t>Пане голово, спробуйте в такій кімнаті добу-другу пожити!</w:t>
      </w:r>
    </w:p>
    <w:p>
      <w:r>
        <w:br/>
        <w:t>А я живу п'ятий рік!</w:t>
      </w:r>
    </w:p>
    <w:p>
      <w:r>
        <w:br/>
        <w:t>* * *</w:t>
      </w:r>
    </w:p>
    <w:p>
      <w:r>
        <w:br/>
        <w:t>Ще дві доби одмучився Джой.</w:t>
      </w:r>
    </w:p>
    <w:p>
      <w:r>
        <w:br/>
        <w:t>Син пропадав на роботі, невістці теж треба було конче затриматись у Києві, вона умовила сестру підмінити її. І в ту ніч останню Джой, який помирав у дворі, віднесений подалі від ока людського... Джой зібрав сили останні й поповз... Повз усю ніч: до хвіртки, у якій мали появитися невістка і син.</w:t>
      </w:r>
    </w:p>
    <w:p>
      <w:r>
        <w:br/>
        <w:t>Доповз і, прикипівши головою до хвіртки, помер...</w:t>
      </w:r>
    </w:p>
    <w:p>
      <w:r>
        <w:br/>
        <w:t>* * *</w:t>
      </w:r>
    </w:p>
    <w:p>
      <w:r>
        <w:br/>
        <w:t>Отак і лишився ледь помітний горбик у лісі.</w:t>
      </w:r>
    </w:p>
    <w:p>
      <w:r>
        <w:br/>
        <w:t>Весною чи влітку ще можна за нього зачепитися оком, а взимку, коли замете, захурделить, засипле все снігом,— од Джоя не лишається й сліду.</w:t>
      </w:r>
    </w:p>
    <w:p>
      <w:r>
        <w:br/>
        <w:t>Таке життя.</w:t>
      </w:r>
    </w:p>
    <w:p>
      <w:r>
        <w:br/>
        <w:t>Таке, мої хороші, на цім світі життя.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Стогін по Джоєві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