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Спритна принцеса, або пригоди Розумниці</w:t>
      </w:r>
    </w:p>
    <w:p>
      <w:r>
        <w:br/>
        <w:t xml:space="preserve"> &lt;p&gt;В давні-предавні часи один багатий і могутній король зібрався в далекий похід.</w:t>
      </w:r>
    </w:p>
    <w:p>
      <w:r>
        <w:br/>
        <w:t>Дружина короля незадовго до того померла, і він дуже побивався, як без нього житимуть його дочки.</w:t>
      </w:r>
    </w:p>
    <w:p>
      <w:r>
        <w:br/>
        <w:t>Старша була така лінива та вайлувата, що відколи світ світом, ніхто ледащішої за неї не бачив. Вона прокидалася в обідню пору, та й то її ледве вмовляли піднятися з постелі. Розхристана й простоволоса, принцеса цілими днями тинялася в пантофлях, і ніхто не міг умовити її взути черевички. Обідати вона сідала невмивана, а за вечерею так вередувала й комизилась, що майже всі страви перекидала собі на спідницю, і до сну її одводили тоді, коли надворі вже на світ благословлялося.</w:t>
      </w:r>
    </w:p>
    <w:p>
      <w:r>
        <w:br/>
        <w:t>Тому й прозвали її Вередухою.</w:t>
      </w:r>
    </w:p>
    <w:p>
      <w:r>
        <w:br/>
        <w:t>Середульша сестра була жвавіша за старшу, але над усе полюбляла плітки й повсякчас розносила їх по палацу.</w:t>
      </w:r>
    </w:p>
    <w:p>
      <w:r>
        <w:br/>
        <w:t>Вона примушувала своїх кравчих та покоївок нишпорити скрізь, аби тільки дізнатися, що роблять герцоги й баронеси, рицарі й зброєносці, городяни та їхні слуги, а потім перебріхувала новини серед усіх, кого тільки зустрічала, й цокотіла від ранку до вечора.</w:t>
      </w:r>
    </w:p>
    <w:p>
      <w:r>
        <w:br/>
        <w:t>За це її прозвали Цокотухою.</w:t>
      </w:r>
    </w:p>
    <w:p>
      <w:r>
        <w:br/>
        <w:t>Обидві сестри не читали книжок, не любили грати на арфі та віолі, ненавиділи шитво та плетіння. Вони були такі легковажні і так звикли байдикувати, що ніколи не думали про своє майбутнє життя.</w:t>
      </w:r>
    </w:p>
    <w:p>
      <w:r>
        <w:br/>
        <w:t>А от менша сестра, найвродливіша принцеса в світі, мала зовсім іншу вдачу.</w:t>
      </w:r>
    </w:p>
    <w:p>
      <w:r>
        <w:br/>
        <w:t>Вона й хвилини не могла всидіти без діла.</w:t>
      </w:r>
    </w:p>
    <w:p>
      <w:r>
        <w:br/>
        <w:t>Беручка й надзвичайно кмітлива, дівчина не тільки чудово танцювала, співала і грала на арфі та віолі, а й пильнувала за порядком у палаці.</w:t>
      </w:r>
    </w:p>
    <w:p>
      <w:r>
        <w:br/>
        <w:t>Принцеса була ще й напрочуд розумна та розсудлива і король дуже часто звертався до неї за порадою. Якось вона навіть допомогла батькові викрити підступність посла сусіднього королівства,— і в пастку, яку цей хитрун хотів наставити королю, попав він сам та його вельможі.</w:t>
      </w:r>
    </w:p>
    <w:p>
      <w:r>
        <w:br/>
        <w:t>Тож не дивно, що цю принцесу всі називали Розумницею.</w:t>
      </w:r>
    </w:p>
    <w:p>
      <w:r>
        <w:br/>
        <w:t>Вирушаючи в похід, король дуже турбувався за двох старших принцес. І тому вирішив просити поради в чарівниці — своєї давньої приятельки.</w:t>
      </w:r>
    </w:p>
    <w:p>
      <w:r>
        <w:br/>
        <w:t>— Я дуже боюся,— сказав король, приїхавши до неї,— щоб старші мої дочки не накоїли лиха, поки мене не буде. І хоч я спокійний за меншу дочку, проте не хочу її виділяти з-поміж інших і прошу вас придумати, як би я міг дізнатися після походу про поведінку всіх трьох принцес.</w:t>
      </w:r>
    </w:p>
    <w:p>
      <w:r>
        <w:br/>
        <w:t>— Вашому горю легко зарадити,— відповіла чарівниця.— Я дам вам три кришталеві прядки. Якщо котрась із cecтер вчинить дурницю, її прядка негайно розіб’ється на скалки і вам не важко буде пересвідчитись, яка саме з принцес поводилася нерозважливо.</w:t>
      </w:r>
    </w:p>
    <w:p>
      <w:r>
        <w:br/>
        <w:t>Король подякував чарівниці, взяв прядки та й поїхав додому. Він наказав одвезти дочок у старий замок, що стояв у безлюдному місці, й оселити їх у найвищій і неприступній вежі. Король не лишив принцесам ні слуг, ані покоївок, заборонив їм приймати гостей, а внизу поставив сторожу, якій доручив пильнувати вдень і вночі до самого його повернення.</w:t>
      </w:r>
    </w:p>
    <w:p>
      <w:r>
        <w:br/>
        <w:t>Потім він оддав дочкам кришталеві прядки і розповів про їхні чарівні властивості.</w:t>
      </w:r>
    </w:p>
    <w:p>
      <w:r>
        <w:br/>
        <w:t>Поцілувавши принцес на прощання, король замкнув вежу, забрав ключі з собою і рушив у дорогу.</w:t>
      </w:r>
    </w:p>
    <w:p>
      <w:r>
        <w:br/>
        <w:t>А щоб сестри не померли з голоду, він залишив їм чималий кошик і довгу мотузку. Прив’язавши до мотузки кошик, принцеси мали щоранку спускати його з вікна й піднімати з їжею, яку слуги готували на цілий день.</w:t>
      </w:r>
    </w:p>
    <w:p>
      <w:r>
        <w:br/>
        <w:t>Вередуха й Цокотуха не знаходили собі місця з нудьги й не знали, як змарнувати час.</w:t>
      </w:r>
    </w:p>
    <w:p>
      <w:r>
        <w:br/>
        <w:t>Але згадка про батькові подарунки — чарівні кришталеві прядки, які могли розбитися при першому ж їхньому нерозважливому вчинку,— примушувала їх стримувати свої примхи.</w:t>
      </w:r>
    </w:p>
    <w:p>
      <w:r>
        <w:br/>
        <w:t>Ну, а Розумниця не нудьгувала ані хвилини.</w:t>
      </w:r>
    </w:p>
    <w:p>
      <w:r>
        <w:br/>
        <w:t>То вона пряла, то вишивала, то співала своїм дзвінким голосочком або грала на віолі.</w:t>
      </w:r>
    </w:p>
    <w:p>
      <w:r>
        <w:br/>
        <w:t>А ще король дозволив класти в кошик принцесам листи, в яких розповідалося про новини, що відбувались у світі. І Розумниця залюбки читала ці вісточки.</w:t>
      </w:r>
    </w:p>
    <w:p>
      <w:r>
        <w:br/>
        <w:t>Старші принцеси цілими днями стовбичили біля вікон, сподіваючись бодай щось побачити на рівнині.</w:t>
      </w:r>
    </w:p>
    <w:p>
      <w:r>
        <w:br/>
        <w:t>Якось надвечір, коли менша сестра пішла до своєї світлиці, вони помітили під вікном жебрачку, вдягнену в брудне подерте лахміття. Варта загавилася, і жінка непомітно підкралась до вежі.</w:t>
      </w:r>
    </w:p>
    <w:p>
      <w:r>
        <w:br/>
        <w:t>Заламуючи руки, жебрачка стала розповідати про свою лиху долю, сказала, що приблукала з далеких країв, ось уже кілька днів нічого не їла і просить дозволити їй зайти в замок, бо дуже хоче прислужувати принцесам.</w:t>
      </w:r>
    </w:p>
    <w:p>
      <w:r>
        <w:br/>
        <w:t>Сестри згадали про батьків наказ нікого не впускати до вежі, але Вередусі так набридло самій вдягатися й прибирати за собою постіль, а Цокотусі так кортіло з кимось погомоніти, що вони вирішили знехтувати батьковою забороною.</w:t>
      </w:r>
    </w:p>
    <w:p>
      <w:r>
        <w:br/>
        <w:t>Цокотуха сказала старшій сестрі:</w:t>
      </w:r>
    </w:p>
    <w:p>
      <w:r>
        <w:br/>
        <w:t>— Може, батько й розсердився б на нас, але, гадаю, його наказ не стосується цієї нещасної жебрачки.</w:t>
      </w:r>
    </w:p>
    <w:p>
      <w:r>
        <w:br/>
        <w:t>Вередуха погодилася з нею.</w:t>
      </w:r>
    </w:p>
    <w:p>
      <w:r>
        <w:br/>
        <w:t>Вони спустили з вежі кошик, жебрачка залізла в нього, і принцеси миттю підняли її до себе в світлицю.</w:t>
      </w:r>
    </w:p>
    <w:p>
      <w:r>
        <w:br/>
        <w:t>Стара жінка була дуже брудна та потворна. Сестри запропонували їй перевдягтися. Але жебрачка сказала, що зробить це згодом, а зараз буде їм прислужувати.</w:t>
      </w:r>
    </w:p>
    <w:p>
      <w:r>
        <w:br/>
        <w:t>Аж тут до світлиці зайшла Розумниця.</w:t>
      </w:r>
    </w:p>
    <w:p>
      <w:r>
        <w:br/>
        <w:t>Їй дуже не сподобалась легковажна витівка сестер. Та подумавши, що змінити вже нічого не можна, вона порадила їм бути надалі завбачливішими.</w:t>
      </w:r>
    </w:p>
    <w:p>
      <w:r>
        <w:br/>
        <w:t>Ну, а жебрачка відразу пішла роздивлятися вежу. Вона сказала, що робить це для того, аби їй легше було слугувати принцесам.</w:t>
      </w:r>
    </w:p>
    <w:p>
      <w:r>
        <w:br/>
        <w:t>Треба сказати, що це була зовсім не жебрачка, а перевдягнений син короля сусіднього королівства; за хитру і злу вдачу всі називали його Лихим Принцом.</w:t>
      </w:r>
    </w:p>
    <w:p>
      <w:r>
        <w:br/>
        <w:t>Це саме він намовив колись свого слабодухого і легковірного батька укласти через посла нечесну угоду з сусіднім королем, а коли завдяки Розумниці цей підступний замір обернувся проти них самих, люто зненавидів і короля, і його кмітливу та спритну дочку.</w:t>
      </w:r>
    </w:p>
    <w:p>
      <w:r>
        <w:br/>
        <w:t>Ось чому, дізнавшись про від’їзд короля на війну та про перестороги, яких той ужив до принцес, Лихий Принц вирішив перехитрити завбачливого батька й помститися своїм ворогам. Він сів на коня, поскакав до замку і, перевдягнувшись у подерту жіночу сукню, хитрістю пробрався до вежі, де жили принцеси.</w:t>
      </w:r>
    </w:p>
    <w:p>
      <w:r>
        <w:br/>
        <w:t>Коли Лихий Принц усе розвідав, він діждався, поки сестри зберуться в одній світлиці, скинув з себе лахміття й постав перед принцесами в розкішному вбранні рицаря, що сяяло золотом та діамантами.</w:t>
      </w:r>
    </w:p>
    <w:p>
      <w:r>
        <w:br/>
        <w:t>Переполохані принцеси кинулися навтьоки.</w:t>
      </w:r>
    </w:p>
    <w:p>
      <w:r>
        <w:br/>
        <w:t>Цокотуха й Розумниця встигли добігти до своїх світлиць і замкнулися в них. А от Вередуха, не така проворна, як її сестри, на мить забарилась, і Лихий Принц наздогнав її.</w:t>
      </w:r>
    </w:p>
    <w:p>
      <w:r>
        <w:br/>
        <w:t>Він упав їй до ніг, назвав себе і пояснив, що пробрався в замок з єдиною метою — благати її негайно взяти з ним шлюб.</w:t>
      </w:r>
    </w:p>
    <w:p>
      <w:r>
        <w:br/>
        <w:t>— Слава про вашу вроду і портрети, на які я не міг намилуватися,— вів далі підступний лиходій,— змусили мене залишити розкішний батьків палац, знайти вас і розповісти про кохання, яке ви запалили в моєму серці.</w:t>
      </w:r>
    </w:p>
    <w:p>
      <w:r>
        <w:br/>
        <w:t>Легковажній принцесі дуже сподобалися слова принца, і вона відповіла, що згодна вийти за нього заміж.</w:t>
      </w:r>
    </w:p>
    <w:p>
      <w:r>
        <w:br/>
        <w:t>І тільки-но вона це сказала, як її кришталева прядка впала на підлогу й розбилася на скалки.</w:t>
      </w:r>
    </w:p>
    <w:p>
      <w:r>
        <w:br/>
        <w:t>Вранці Лихий Принц одвів Вередуху до нижнього поверху поснідати.</w:t>
      </w:r>
    </w:p>
    <w:p>
      <w:r>
        <w:br/>
        <w:t>За столом принцеса сказала, що дуже непокоїться, як би сестри не стали їй докоряти за поспішне одруження.</w:t>
      </w:r>
    </w:p>
    <w:p>
      <w:r>
        <w:br/>
        <w:t>Принц відповів, що спробує схилити їх до згоди, вийшов і непомітно замкнув за собою двері.</w:t>
      </w:r>
    </w:p>
    <w:p>
      <w:r>
        <w:br/>
        <w:t>Та хоч непроханий гість і намагався розвідати всі ходи й виходи в замку, йому було б зовсім не легко розшукати котрусь із принцес, якби Цокотуха не завела розмови сама з собою. Лихий Принц почув її голос, тихенько підкрався до дверей і побачив принцесу через замкову щілину. Він гукнув Цокотуху, і коли та озвалась, заговорив з нею так само, як і з старшою сестрою.</w:t>
      </w:r>
    </w:p>
    <w:p>
      <w:r>
        <w:br/>
        <w:t>Принц розповів, що наважився пробратися до замку з єдиною метою — просити її негайно взяти з ним шлюб.</w:t>
      </w:r>
    </w:p>
    <w:p>
      <w:r>
        <w:br/>
        <w:t>— Слава про вашу вроду і портрети, на які я не міг намилуватися, змусили мене залишити розкішний батьків палац, знайти вас і розповісти про кохання, яке ви запалили в моєму серці,— сказав він насамкінець.</w:t>
      </w:r>
    </w:p>
    <w:p>
      <w:r>
        <w:br/>
        <w:t>Цокотуха відразу повірила принцу, відповіла, що згодна вийти за нього заміж, і відімкнула двері.</w:t>
      </w:r>
    </w:p>
    <w:p>
      <w:r>
        <w:br/>
        <w:t>І тільки-но вона це зробила, як її кришталева прядка впала на підлогу й розбилася на скалки.</w:t>
      </w:r>
    </w:p>
    <w:p>
      <w:r>
        <w:br/>
        <w:t>Тим часом Лихий Принц запросив принцесу до зали, де на великих столах стояли смачні страви та напої (адже кошик для королівських дочок щодня наповнювався вщерть), і почав її пригощати.</w:t>
      </w:r>
    </w:p>
    <w:p>
      <w:r>
        <w:br/>
        <w:t>Спочатку Цокотуха вирішила покликати сестер, але, подумавши, що вони, мабуть, сховалися в Розумниці, тут же забула про них і залюбки заторохтіла у відповідь на улесливі слова підступного хитруна.</w:t>
      </w:r>
    </w:p>
    <w:p>
      <w:r>
        <w:br/>
        <w:t>Після сніданку Лихий Принц повів принцесу прогулятися по замку. Через якийсь час вони зазирнули в її світлицю.</w:t>
      </w:r>
    </w:p>
    <w:p>
      <w:r>
        <w:br/>
        <w:t>Коли принцеса побачила розбиту прядку, вона страшенно перелякалась, залилася слізьми і тут же розповіла про таємницю прядки.</w:t>
      </w:r>
    </w:p>
    <w:p>
      <w:r>
        <w:br/>
        <w:t>Лихий Принц дуже зрадів, що його план так щасливо здійснюється.</w:t>
      </w:r>
    </w:p>
    <w:p>
      <w:r>
        <w:br/>
        <w:t>Він порадив Цокотусі трохи відпочити, вийшов з світлиці, непомітно замкнув її на ключ і подався шукати Розумницю.</w:t>
      </w:r>
    </w:p>
    <w:p>
      <w:r>
        <w:br/>
        <w:t>Лихий Принц почав оглядати покої один за одним. Усі двері були відчинені, і там нікого не було.</w:t>
      </w:r>
    </w:p>
    <w:p>
      <w:r>
        <w:br/>
        <w:t>Нарешті в кінці довгого й темного коридора принц розшукав світлицю, двері якої були замкнені зсередини, і здогадався, що Розумниця переховується саме там.</w:t>
      </w:r>
    </w:p>
    <w:p>
      <w:r>
        <w:br/>
        <w:t>Підступний лиходій заговорив до меншої принцеси тими самими словами, що й до її сестер.</w:t>
      </w:r>
    </w:p>
    <w:p>
      <w:r>
        <w:br/>
        <w:t>Він сказав, що наважився на дальню й небезпечну подорож і пробрався в замок з єдиною метою — благати її негайно взяти з ним шлюб.</w:t>
      </w:r>
    </w:p>
    <w:p>
      <w:r>
        <w:br/>
        <w:t>Розумниця вирішила не відповідати зухвальцю. Та коли він пообіцяв, що однаково не відступить, поки не доб’ється свого, принцеса мовила:</w:t>
      </w:r>
    </w:p>
    <w:p>
      <w:r>
        <w:br/>
        <w:t>— Якщо ви й справді так мене кохаєте, то виконайте хоч би ось це моє прохання: спустіться з вежі в сад, і ми зможемо поговорити через загратоване віконце моєї світлиці, бо двері я вам не відімкну.</w:t>
      </w:r>
    </w:p>
    <w:p>
      <w:r>
        <w:br/>
        <w:t>Принц відповів, що не хоче покидати вежу. Проте Розумниця наполягала на своєму. Тоді зухвалець схопив грубезну колоду й силоміць вибив двері.</w:t>
      </w:r>
    </w:p>
    <w:p>
      <w:r>
        <w:br/>
        <w:t>Аж тут він побачив в руках у принцеси сокиру, яку вона випадково знайшла біля шафи: слуги, які перед від'їздом короля лагодили в замку меблі, забули її забрати.</w:t>
      </w:r>
    </w:p>
    <w:p>
      <w:r>
        <w:br/>
        <w:t>Від хвилювання Розумниця розшарілась, очі в неї блищали гнівом, і вона здалася Лихому Принцу ще гарнішою, ніж була насправді.</w:t>
      </w:r>
    </w:p>
    <w:p>
      <w:r>
        <w:br/>
        <w:t>Зухвалець уже хотів кинутися їй до ніг, але принцеса відступила на крок і грізно мовила:</w:t>
      </w:r>
    </w:p>
    <w:p>
      <w:r>
        <w:br/>
        <w:t>— Принце! Якщо ви насмілитесь підійти до мене, я зарубаю вас!</w:t>
      </w:r>
    </w:p>
    <w:p>
      <w:r>
        <w:br/>
        <w:t>— Як?! — з удаваним розпачем вигукнув Лихий Принц.— Невже ви, така чарівна і добра, можете так жорстоко віддячити за моє кохання? Змилуйтеся наді мною! Пробачте, що я, не в силі стримати своїх почуттів, вдерся до вашої світлиці! Станьте мені за дружину, поки ваші сестри не знають про наше рішення. Бо,— додав він,— довідавшись про те, що я сватаюсь до вас, і знаючи, який я багатий та могутній, вони ніколи не погодяться на мій шлюб з вами і кожна вимагатиме, щоб я одружився з нею, як із старшою від вас.</w:t>
      </w:r>
    </w:p>
    <w:p>
      <w:r>
        <w:br/>
        <w:t>Принцеса вирішила відповісти на хитрість хитрістю і помститися Лихому Принцу за його брехливість, жорстокість та підступність.</w:t>
      </w:r>
    </w:p>
    <w:p>
      <w:r>
        <w:br/>
        <w:t>Тож вона сказала, що згодна на одруження, але просить відкласти весілля бодай до завтра. І, пообіцявши не говорити нічого сестрам, але й не випускаючи з рук своєї зброї, додала:</w:t>
      </w:r>
    </w:p>
    <w:p>
      <w:r>
        <w:br/>
        <w:t>— А тепер я хотіла б лишитись на самоті, щоб зібратися з думками. За годину я приготую в ваших покоях ліжко, де ви зможете добре виспатися до ранку.</w:t>
      </w:r>
    </w:p>
    <w:p>
      <w:r>
        <w:br/>
        <w:t>Лихий Принц пішов геть, а Розумниця побігла до віддаленого покою, де в кутку був влаштований стічний жолоб і куди сестри щодня викидали сміття.</w:t>
      </w:r>
    </w:p>
    <w:p>
      <w:r>
        <w:br/>
        <w:t>Принцеса хутко поклала на отвір дві тонкі жердини, вкрила їх периною, постелила простирадло і ковдру, кинула подушки й повернулася до себе.</w:t>
      </w:r>
    </w:p>
    <w:p>
      <w:r>
        <w:br/>
        <w:t>Коли до неї знову з’явився принц, Розумниця показала відведений для нього покій і, попрощавшися до ранку, замкнулась у своїй світлиці.</w:t>
      </w:r>
    </w:p>
    <w:p>
      <w:r>
        <w:br/>
        <w:t>Принц не роздягаючись кинувся в постіль, жердини під ним зламались, і він сторчака полетів у стічний жолоб.</w:t>
      </w:r>
    </w:p>
    <w:p>
      <w:r>
        <w:br/>
        <w:t>Почувши гуркіт, Розумниця збагнула, що все сталося, як вона задумала, і радість пойняла її серце: Лихий Принц заслужив на таку кару.</w:t>
      </w:r>
    </w:p>
    <w:p>
      <w:r>
        <w:br/>
        <w:t>Не гаючи ні хвилини, принцеса подалася шукати сестер.</w:t>
      </w:r>
    </w:p>
    <w:p>
      <w:r>
        <w:br/>
        <w:t>Цокотуху вона знайшла майже відразу: замкнувши середульшу сестру, принц залишив ключ у дверях. Розумниця побачила ключ, відімкнула світлицю і, розбудивши сестру, все їй розповіла.</w:t>
      </w:r>
    </w:p>
    <w:p>
      <w:r>
        <w:br/>
        <w:t>Цокотуху наче громом уразило: хоч вона й гомоніла без угаву про все на світі, проте насправді була така дурненька, що повірила словам Лихого Принца і тепер не могла прийти до тями від сорому.</w:t>
      </w:r>
    </w:p>
    <w:p>
      <w:r>
        <w:br/>
        <w:t>Не в силі стримати сліз, вона пішла разом з Розумницею шукати старшу сестру.</w:t>
      </w:r>
    </w:p>
    <w:p>
      <w:r>
        <w:br/>
        <w:t>Вони довго блукали коридорами, аж поки Розумниці спало на думку спуститися в покої нижнього поверху, що межували з садом.</w:t>
      </w:r>
    </w:p>
    <w:p>
      <w:r>
        <w:br/>
        <w:t>Вередуху й справді знайшли там, голодну й заплакану.</w:t>
      </w:r>
    </w:p>
    <w:p>
      <w:r>
        <w:br/>
        <w:t>Трохи заспокоївши сестер, Розумниця нагодувала їх і порадила лягать спати.</w:t>
      </w:r>
    </w:p>
    <w:p>
      <w:r>
        <w:br/>
        <w:t>Принцеси розійшлись по своїх світлицях, і глибокий сон нарешті зморив їх.</w:t>
      </w:r>
    </w:p>
    <w:p>
      <w:r>
        <w:br/>
        <w:t>Не спав тільки Лихий Принц.</w:t>
      </w:r>
    </w:p>
    <w:p>
      <w:r>
        <w:br/>
        <w:t>Весь у гулях і саднах, він довго лежав на дні брудного провалля.</w:t>
      </w:r>
    </w:p>
    <w:p>
      <w:r>
        <w:br/>
        <w:t>Нарешті він над силу звівся на ноги й пішов навмання попід стіною. Так він добрався до вузького отвору, що виходив на річку, і побачив на березі рибалок.</w:t>
      </w:r>
    </w:p>
    <w:p>
      <w:r>
        <w:br/>
        <w:t>Принц почав гукати до них. Рибалки пожаліли бідолаху й допомогли йому дістатися до берега.</w:t>
      </w:r>
    </w:p>
    <w:p>
      <w:r>
        <w:br/>
        <w:t>Не гаючи ані хвилини, Лихий Принц наказав запрягати коні, і невдовзі його привезли до батькового палацу. Лікарі заходилися лікувати його рани.</w:t>
      </w:r>
    </w:p>
    <w:p>
      <w:r>
        <w:br/>
        <w:t>Та хоч який він був слабий, а й на мить не забував про витівку Розумниці, і його ненависть до неї чимдалі зростала; він ні про що більше не думав, як про помсту.</w:t>
      </w:r>
    </w:p>
    <w:p>
      <w:r>
        <w:br/>
        <w:t>Якось Вередуха та Цокотуха помітили під вікнами замку чудові дерева, гілки яких аж угиналися від соковитих слив та абрикосів.</w:t>
      </w:r>
    </w:p>
    <w:p>
      <w:r>
        <w:br/>
        <w:t>Принцесам закортіло поласувати, і вони стали просити Розумницю, щоб та спустилася в кошику з вежі й нарвала їм фруктів.</w:t>
      </w:r>
    </w:p>
    <w:p>
      <w:r>
        <w:br/>
        <w:t>Розумниця ніжно любила сестер і не змогла їм відмовити. Вона назбирала стільки синьобоких слив та запашних абрикосів, скільки можна було підняти нагору. Сестри наласувалися досхочу.</w:t>
      </w:r>
    </w:p>
    <w:p>
      <w:r>
        <w:br/>
        <w:t>Назавтра перед вежею з’явилися нові дерева — цього разу на них красувалися червонобокі груші та яблука.</w:t>
      </w:r>
    </w:p>
    <w:p>
      <w:r>
        <w:br/>
        <w:t>Сестри знову почали вмовляти Розумницю спуститися в кошику по фрукти, і вона знову погодилась виконати їхнє прохання.</w:t>
      </w:r>
    </w:p>
    <w:p>
      <w:r>
        <w:br/>
        <w:t>Але тільки-но вона ступила на землю, як на неї з-за кущів накинулась зграя озброєних людей. Вони схопили принцесу, зв’язали її, підхопили під руки і, скочивши на коней, щодуху помчали геть від замку.</w:t>
      </w:r>
    </w:p>
    <w:p>
      <w:r>
        <w:br/>
        <w:t>То були слуги Лихого Принца.</w:t>
      </w:r>
    </w:p>
    <w:p>
      <w:r>
        <w:br/>
        <w:t>Бо це саме він замислив хитру вигадку з деревами, щоб заманити Розумницю в пастку і помститися їй.</w:t>
      </w:r>
    </w:p>
    <w:p>
      <w:r>
        <w:br/>
        <w:t>Слуги відвезли нещасну принцесу до принца в усамітнений замок, де він оклигував після недавніх пригод.</w:t>
      </w:r>
    </w:p>
    <w:p>
      <w:r>
        <w:br/>
        <w:t>Негідник накинувся на принцесу з брутальною лайкою, але Розумниця відповіла йому, як завжди, спокійно, твердо й рішуче.</w:t>
      </w:r>
    </w:p>
    <w:p>
      <w:r>
        <w:br/>
        <w:t>Розлючений принц звелів замкнути її в підземеллі, а через кілька днів наказав одвезти на найвищу гору, яку тільки можна було знайти в усій окрузі, і сам невдовзі з’явився туди.</w:t>
      </w:r>
    </w:p>
    <w:p>
      <w:r>
        <w:br/>
        <w:t>На вершині гори стояла бочка, в яку було забито безліч довжелезних цвяхів вістрями всередину.</w:t>
      </w:r>
    </w:p>
    <w:p>
      <w:r>
        <w:br/>
        <w:t>Принц голосно зареготав і сказав, що посадить принцесу в цю бочку і скотить її з гори.</w:t>
      </w:r>
    </w:p>
    <w:p>
      <w:r>
        <w:br/>
        <w:t>Розумниця відповіла, що ніякі тортури її не лякають і що вона не боїться погроз.</w:t>
      </w:r>
    </w:p>
    <w:p>
      <w:r>
        <w:br/>
        <w:t>Її твердість ще більше розлютила принца. Він вирішив виконати свій замір не гаючись і нахилився до бочки, щоб востаннє пересвідчитися, чи добре загострені цвяхи.</w:t>
      </w:r>
    </w:p>
    <w:p>
      <w:r>
        <w:br/>
        <w:t>Ну, а Розумниця не стала ловити гав.</w:t>
      </w:r>
    </w:p>
    <w:p>
      <w:r>
        <w:br/>
        <w:t>Коли Лихий Принц просунув голову в бочку, принцеса спритно штовхнула його всередину і відразу покотила бочку вниз.</w:t>
      </w:r>
    </w:p>
    <w:p>
      <w:r>
        <w:br/>
        <w:t>Охорона стрімголов побігла вслід за бочкою. Але наздогнала її тільки в долині і знайшла принца ледь живого і всього заюшеного кров’ю.</w:t>
      </w:r>
    </w:p>
    <w:p>
      <w:r>
        <w:br/>
        <w:t>Ця нова нещаслива пригода Лихого Принца вкрай засмутила його батька, якого за благодушність і надмірну поступливість усі називали Добросердим, і меншого брата, прозваного за надзвичайну вроду Ненаглядним.</w:t>
      </w:r>
    </w:p>
    <w:p>
      <w:r>
        <w:br/>
        <w:t>Король наказав нікому не говорити про хворобу сина, але, незважаючи на цю заборону, розголос про його недугу дуже скоро дійшов до найвіддаленіших куточків світу.</w:t>
      </w:r>
    </w:p>
    <w:p>
      <w:r>
        <w:br/>
        <w:t>І от, поки Ненаглядний Принц (а був він не тільки надзвичайно вродливий, а й навдивовижу чулий та лагідний на вдачу) намагався хоч якось допомогти старшому братові, до королівського палацу звідусюди почали з’їжджатися знахарі-дурисвіти. Вони навперебій пропонували свої послуги, показуючи найрізноманітніші талісмани, що нібито зціляли від усіх хвороб.</w:t>
      </w:r>
    </w:p>
    <w:p>
      <w:r>
        <w:br/>
        <w:t>Добросердий Король мусив удатися до них по допомогу.</w:t>
      </w:r>
    </w:p>
    <w:p>
      <w:r>
        <w:br/>
        <w:t>А Розумниця тим часом добралася до замку, де лишалися Вередуха і Цокотуха. Обійнявши й розцілувавши зраділих сестер, вона сказала, що повинна поїхати ненадовго в дуже важливій справі.</w:t>
      </w:r>
    </w:p>
    <w:p>
      <w:r>
        <w:br/>
        <w:t>Вона вбралась у чоловічий одяг і подалася до палацу Добросердого Короля.</w:t>
      </w:r>
    </w:p>
    <w:p>
      <w:r>
        <w:br/>
        <w:t>Ненаглядний Принц, який, незважаючи на злу вдачу свого брата, щиро любив Лихого Принца й побивався, що ніхто вже не зможе повернути його до життя, зрадів, побачивши ще одного лікаря. До того ж, юнакові дуже сподобались скромність і розумна мова приїжджого.</w:t>
      </w:r>
    </w:p>
    <w:p>
      <w:r>
        <w:br/>
        <w:t>Розумниця теж була вражена вродою і поводженням Ненаглядного Принца.</w:t>
      </w:r>
    </w:p>
    <w:p>
      <w:r>
        <w:br/>
        <w:t>Вона сказала, що їй відомі таємниці лікарського ремесла, які повертають до життя будь-кого.</w:t>
      </w:r>
    </w:p>
    <w:p>
      <w:r>
        <w:br/>
        <w:t>Говорила вона так упевнено, що Ненаглядний Принц, який дуже хотів, аби його брат швидше одужав, пристав на всі її умови.</w:t>
      </w:r>
    </w:p>
    <w:p>
      <w:r>
        <w:br/>
        <w:t>Вона розпитала про здоров’я хворого, а потім, сказавши, що їй треба взяти пляшку з живою водою, вийшла.</w:t>
      </w:r>
    </w:p>
    <w:p>
      <w:r>
        <w:br/>
        <w:t>Її чекали досить довго. Нарешті Ненаглядний Принц послав па розшуки слугу.</w:t>
      </w:r>
    </w:p>
    <w:p>
      <w:r>
        <w:br/>
        <w:t>Через якийсь час слуга повернувся й доповів, що обійшов увесь палац, але приїжджого лікаря ніде не знайшов.</w:t>
      </w:r>
    </w:p>
    <w:p>
      <w:r>
        <w:br/>
        <w:t>А Розумниця дісталася до покою, де лежав Лихий Принц. Вона відчинила двері, увійшла і стала перед ліжком.</w:t>
      </w:r>
    </w:p>
    <w:p>
      <w:r>
        <w:br/>
        <w:t>Побачивши її, Лихий Принц так розлютився і, скочивши з ліжка, так несамовито загорлав, що його рани знову заюшилися кров’ю.</w:t>
      </w:r>
    </w:p>
    <w:p>
      <w:r>
        <w:br/>
        <w:t>Коли всі збіглися на його крик, Розумниці в покої вже не було. Лихий Принц заточився й, пополотнівши, впав на ліжко.</w:t>
      </w:r>
    </w:p>
    <w:p>
      <w:r>
        <w:br/>
        <w:t>Всім стало ясно — йому вже не одужати.</w:t>
      </w:r>
    </w:p>
    <w:p>
      <w:r>
        <w:br/>
        <w:t>Ненаглядний Принц заплакав із жалю за братом.</w:t>
      </w:r>
    </w:p>
    <w:p>
      <w:r>
        <w:br/>
        <w:t>А його віроломний брат, чию підступність не могла побороти навіть смертельна недуга, вирішив і тут скористатися з довірливості Ненаглядного.</w:t>
      </w:r>
    </w:p>
    <w:p>
      <w:r>
        <w:br/>
        <w:t>— Ви завжди любили мене, принце,— з удаваною щирістю мовив він,— і я знаю, як гірко ви сумуватимете, коли мене не стане. Я безмежно вдячний вам за ваші братні почуття, що з’єднували нас протягом життя. Тепер я вмираю — тож сподіваюсь, що коли я й справді вам дорогий, ви виконаєте моє останнє прохання.</w:t>
      </w:r>
    </w:p>
    <w:p>
      <w:r>
        <w:br/>
        <w:t>Ненаглядний Принц ніжно обійняв брата й урочисто присягнувся зробити все, чого той вимагатиме.</w:t>
      </w:r>
    </w:p>
    <w:p>
      <w:r>
        <w:br/>
        <w:t>Тоді старший брат сказав:</w:t>
      </w:r>
    </w:p>
    <w:p>
      <w:r>
        <w:br/>
        <w:t>— Принце! Я помру спокійний, якщо знатиму, що ви помститеся за мене. Ось чому я прошу вас, не гаючи часу, одружитися з Розумницею. Вона радо погодиться на шлюб з таким красенем, як ви. Але тільки-но ця спритна принцеса опиниться у вашій владі, ви мусите її вбити.</w:t>
      </w:r>
    </w:p>
    <w:p>
      <w:r>
        <w:br/>
        <w:t>Ці слова вжахнули Ненаглядного Принца. Він зрозумів підступність брата, але не знайшов сили відмовитися від клятви, якою присягнувся в його останній час.</w:t>
      </w:r>
    </w:p>
    <w:p>
      <w:r>
        <w:br/>
        <w:t>Невдовзі Лихий Принц помер.</w:t>
      </w:r>
    </w:p>
    <w:p>
      <w:r>
        <w:br/>
        <w:t>Непомітно вибравшись з палацу Добросердого Короля, Розумниця щасливо дісталася до замку.</w:t>
      </w:r>
    </w:p>
    <w:p>
      <w:r>
        <w:br/>
        <w:t>Незабаром принцес повідомили, що з походу повернувся їхній батько.</w:t>
      </w:r>
    </w:p>
    <w:p>
      <w:r>
        <w:br/>
        <w:t>Король поспішив до дочок, обійняв їх і зажадав, щоб вони показали свої чарівні прядки.</w:t>
      </w:r>
    </w:p>
    <w:p>
      <w:r>
        <w:br/>
        <w:t>Вередуха першою пішла в покої до Розумниці, взяла там прядку й показала її королю. Потім вона поклала прядку на місце.</w:t>
      </w:r>
    </w:p>
    <w:p>
      <w:r>
        <w:br/>
        <w:t>Те саме зробила й Цокотуха.</w:t>
      </w:r>
    </w:p>
    <w:p>
      <w:r>
        <w:br/>
        <w:t>Ну, а Розумниця — вона принесла свою прядку.</w:t>
      </w:r>
    </w:p>
    <w:p>
      <w:r>
        <w:br/>
        <w:t>Але король не дуже довіряв старшим дочкам і тому звелів показати йому всі три прядки разом.</w:t>
      </w:r>
    </w:p>
    <w:p>
      <w:r>
        <w:br/>
        <w:t>Тільки менша принцеса змогла покласти перед батьком свою кришталеву прядку.</w:t>
      </w:r>
    </w:p>
    <w:p>
      <w:r>
        <w:br/>
        <w:t>Король так розгнівався на старших дочок, що наказав негайно одвезти їх до чарівниці, яка дала йому прядки, і переказати, аби вона залишила принцес у себе й придумала для них кару, яку вони заслужили своїми лінощами, непослухом і легковажністю.</w:t>
      </w:r>
    </w:p>
    <w:p>
      <w:r>
        <w:br/>
        <w:t>Чарівниця одвела сестер до великої зали в своєму палаці, де на стінах були намальовані картини, що зображали різні повчальні історії з життя жінок, які уславилися своєю доброчесністю і працьовитістю.</w:t>
      </w:r>
    </w:p>
    <w:p>
      <w:r>
        <w:br/>
        <w:t>А що все в цьому палаці було незвичайне, то й картини на стінах теж мали чарівну властивість: люди, зображені на малюнках, рухались і робили свої справи — так, наче були не намальовані, а живі. Можна було годинами спостерігати за їхніми потрібними й корисними ділами, що були гідні найглибшої поваги і не мали нічого спільного з тим, чим досі займалися принцеси.</w:t>
      </w:r>
    </w:p>
    <w:p>
      <w:r>
        <w:br/>
        <w:t>Чарівниця сказала, що коли сестри в усьому наслідуватимуть цих жінок, то теж заслужать шану серед людей, бо тільки неробство й легковажність є джерелом усіх їхніх нещасть; їм слід відмовитись від лінощів і по-справжньому взятися до роботи.</w:t>
      </w:r>
    </w:p>
    <w:p>
      <w:r>
        <w:br/>
        <w:t>Вона дала сестрам кошики та сапки і, не звертаючи уваги на їхні ремствування, наказала щодня ходити на город полоти бур’ян та збирати горох.</w:t>
      </w:r>
    </w:p>
    <w:p>
      <w:r>
        <w:br/>
        <w:t>Ненаглядний Принц послав тим часом сватів до Розумниці.</w:t>
      </w:r>
    </w:p>
    <w:p>
      <w:r>
        <w:br/>
        <w:t>Вислухавши їх, принцеса затремтіла від страху. Вона подумала, що молодий принц вирішив з нею одружитися за наказом старшого брата, аби помститися за нього.</w:t>
      </w:r>
    </w:p>
    <w:p>
      <w:r>
        <w:br/>
        <w:t>Розумниця поїхала порадитись до чарівниці, яка дала принцесам кришталеві прядки і яку вона дуже поважала за справедливість і мудрість.</w:t>
      </w:r>
    </w:p>
    <w:p>
      <w:r>
        <w:br/>
        <w:t>Добра жінка вислухала бідолашну дівчину, але нічого не стала їй пояснювати, а тільки мовила:</w:t>
      </w:r>
    </w:p>
    <w:p>
      <w:r>
        <w:br/>
        <w:t>— Принцесо! Ви завжди були розумною і розважливою. Тож ви дасте собі раду й без допомоги моїх чар.</w:t>
      </w:r>
    </w:p>
    <w:p>
      <w:r>
        <w:br/>
        <w:t>Розумниця повернулась додому дуже засмучена: адже їй знову треба було все вирішувати самій.</w:t>
      </w:r>
    </w:p>
    <w:p>
      <w:r>
        <w:br/>
        <w:t>Через кілька днів король спорядив пишний почет і відправив дочку до Ненаглядного Принца.</w:t>
      </w:r>
    </w:p>
    <w:p>
      <w:r>
        <w:br/>
        <w:t>В королівстві Добросердого Короля принцесу зустрів принц, який виїхав їй назустріч за наказом батька.</w:t>
      </w:r>
    </w:p>
    <w:p>
      <w:r>
        <w:br/>
        <w:t>Та хоч він був розкішно вбраний і тримав у руках чудові квіти, всіх уразив його розпачливий вигляд.</w:t>
      </w:r>
    </w:p>
    <w:p>
      <w:r>
        <w:br/>
        <w:t>Молодих повели до столу, і всі сіли бенкетувати під гучні звуки веселої музики та яскраві спалахи фейєрверка.</w:t>
      </w:r>
    </w:p>
    <w:p>
      <w:r>
        <w:br/>
        <w:t>Та, покуштувавши весільного пирога, Розумниця попросила в Ненаглядного Принца дозволу ненадовго залишити свято.</w:t>
      </w:r>
    </w:p>
    <w:p>
      <w:r>
        <w:br/>
        <w:t>Вона наказала своїй покоївці принести їй в опочивальню соломи, козячий міхур, відерце баранячої крові й лантух телячих кісток, що залишилися після вечері.</w:t>
      </w:r>
    </w:p>
    <w:p>
      <w:r>
        <w:br/>
        <w:t>Замкнувшися, Розумниця змайструвала з соломи велику ляльку, напхала її телячими кістками, сховала всередині козячий міхур, наповнений баранячою кров’ю, одягла ляльку в нічну сорочку, наділа їй на голову чепчик, а тоді знову вийшла до гостей.</w:t>
      </w:r>
    </w:p>
    <w:p>
      <w:r>
        <w:br/>
        <w:t>Після бенкету придворні побажали молодим щастя і залишили їх на самоті. Останньою попрощалася головна фрейліна, яка погасила свічку й зачинила за собою двері.</w:t>
      </w:r>
    </w:p>
    <w:p>
      <w:r>
        <w:br/>
        <w:t>Скориставшіїся з темряви, Розумниця взяла солом’яну ляльку, кинула її на ліжко, а сама сховалася в найдальшому кутку опочивальні. Принц, який мусив виконати свою клятву, підійшов до ліжка, вихопив з піхов шпагу і з розпачливим стогоном встромив її в груди уявної принцеси.</w:t>
      </w:r>
    </w:p>
    <w:p>
      <w:r>
        <w:br/>
        <w:t>На підлогу полилася кров.</w:t>
      </w:r>
    </w:p>
    <w:p>
      <w:r>
        <w:br/>
        <w:t>Принц заточився.</w:t>
      </w:r>
    </w:p>
    <w:p>
      <w:r>
        <w:br/>
        <w:t>— Горе мені! — вигукнув він.— Що я накоїв!.. Адже я знав, що мій мстивий брат хитрістю примусив мене присягнутися йому... Тільки-но я вперше побачив цю прекрасну принцесу, її краса зачарувала мене, і все-таки я не наважився зламати ганебну клятву... Ну що ж, Лихий Принце, я виконав твоє бажання, несправедливо помстившись бідолашній дівчині. Але тепер я мушу спокутувати провину, помстившись за Розумницю власною смертю. Тепер моя шпага прислужиться мені самому...</w:t>
      </w:r>
    </w:p>
    <w:p>
      <w:r>
        <w:br/>
        <w:t>Розумниця почула, як принц шукає зброю, що перед тим кинув па підлогу. Вона вигукнула:</w:t>
      </w:r>
    </w:p>
    <w:p>
      <w:r>
        <w:br/>
        <w:t>— Принце, я не вмерла! Я знала, що у вас добре серце, і була певна, що ви щиро розкаюватиметесь у сподіяному. Ось чому я вирішила оберегти вас від злочину.</w:t>
      </w:r>
    </w:p>
    <w:p>
      <w:r>
        <w:br/>
        <w:t>І вона розповіла Ненаглядному Принцу про солом’яну ляльку.</w:t>
      </w:r>
    </w:p>
    <w:p>
      <w:r>
        <w:br/>
        <w:t>Принц, не тямлячися з радості, кинувся Розумниці до ніг і дякував за те, що вона не дала йому вчинити злочин.</w:t>
      </w:r>
    </w:p>
    <w:p>
      <w:r>
        <w:br/>
        <w:t>Згодом вони ще не раз згадували про цю сумну пригоду і завжди вихваляли кмітливість та розум, що так щасливо врятували їх од страшного лиха.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Спритна принцеса, або пригоди Розумниці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