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Сонячні плями</w:t>
      </w:r>
    </w:p>
    <w:p>
      <w:r>
        <w:br/>
        <w:t xml:space="preserve"> &lt;p&gt;Райпродкомісар, товариш Шийка, ввійшов до кабінету райпродкому. Зі столу зірвалась величезна зграя мух і розсипалася по кімнаті: смачний окраєць паляниці, намащений липовим медом, що лежав на столі, не давав їм спокою. Вони поволі гуртувались ватагами й лізли до столу знову, поки дебела долоня з розмаху не захопила кількох, і, розчавлюючи пальцями, Шийка соковито захрипів:</w:t>
      </w:r>
    </w:p>
    <w:p>
      <w:r>
        <w:br/>
        <w:t>— К вищей мєрє— раз! два! три!..</w:t>
      </w:r>
    </w:p>
    <w:p>
      <w:r>
        <w:br/>
        <w:t>З вулиці, крізь одчинене вікно летіла до кабінету лайка, скрип коліс та хлюпання кінських ніг. Два вози не могли розминутись у великій калюжі, що лишилась од учорашньої зливи посеред вузького завулку.</w:t>
      </w:r>
    </w:p>
    <w:p>
      <w:r>
        <w:br/>
        <w:t>Сидячи на возах, дядьки били батогами по. спинах та жижках свої шкапи, лаялись, сіпали віжками, але від цього вози ще більше загрузали в болоті, ламали один одному передні колеса, а шкапи остаточно збились з пантелику і, нарешті, повні апатії, не звертали на батоги вже ніякої уваги.</w:t>
      </w:r>
    </w:p>
    <w:p>
      <w:r>
        <w:br/>
        <w:t>Двоє хлоп'ят мили під коморою маленькій дівчинці піском голову, й вона втішено стежила, як падали золоті піщинки на щоки, ніс, одкриті губи, але, нарешті, гра їй остогидла, і дівчина хотіла встати. Хлопці метнулись ретельніше сипати пригорщами, але це вже їй не подобалось:</w:t>
      </w:r>
    </w:p>
    <w:p>
      <w:r>
        <w:br/>
        <w:t>— Байстря! Байстря!.. Я мамі пожаліюсь...</w:t>
      </w:r>
    </w:p>
    <w:p>
      <w:r>
        <w:br/>
        <w:t>І далі вже, хникаючи без усякої охоти й почуття, перебирала брудними ніжками до своєї призьби.</w:t>
      </w:r>
    </w:p>
    <w:p>
      <w:r>
        <w:br/>
        <w:t>За тином соняшники закидали жовтими очима до сонця і ніжились, повні млості; червоний мак нахилився до гарбуза і щось прошепотів йому, а той, наче куркуль у неділю,— розвалився пузатий, ще й огірки притиснув.</w:t>
      </w:r>
    </w:p>
    <w:p>
      <w:r>
        <w:br/>
        <w:t>На вигоні хрюкала, борсаючись од спеки в болоті, здоровенна свиня... Душно.</w:t>
      </w:r>
    </w:p>
    <w:p>
      <w:r>
        <w:br/>
        <w:t>Шийка сів до столу, надкусив окраєць паляниці (мухи ще дужче осатаніли) й замислився. Не дає розвьорстки чортова куркульня — скостилити просить. А в продкомі секретар ячейки підкопується вже, зараза:</w:t>
      </w:r>
    </w:p>
    <w:p>
      <w:r>
        <w:br/>
        <w:t>— Непартєйний,— каже,— і нащот баб того... Потім Влас Іванович, продагент із Курщини:</w:t>
      </w:r>
    </w:p>
    <w:p>
      <w:r>
        <w:br/>
        <w:t>— Жить, конечно, можно было бы, да вот ячейка не дает!</w:t>
      </w:r>
    </w:p>
    <w:p>
      <w:r>
        <w:br/>
        <w:t>"Треба нажать,— подумав Шийка,— а то й справді, гляди, ще засиплять".</w:t>
      </w:r>
    </w:p>
    <w:p>
      <w:r>
        <w:br/>
        <w:t>Він узяв штампований папір і написав:</w:t>
      </w:r>
    </w:p>
    <w:p>
      <w:r>
        <w:br/>
        <w:t>"У Борімлянську Комуністичну Ком'ячейку.</w:t>
      </w:r>
    </w:p>
    <w:p>
      <w:r>
        <w:br/>
        <w:t>Прошу принять меня в діствітельні члени, потому как</w:t>
      </w:r>
    </w:p>
    <w:p>
      <w:r>
        <w:br/>
        <w:t>я робочий і крестьянин проливав у германську войну</w:t>
      </w:r>
    </w:p>
    <w:p>
      <w:r>
        <w:br/>
        <w:t>кров і визнаю власть і хотів би до кінця днів своїх захищати Революцію на своїм отвітственному посту в Райпродкомі, сознаю, що повинен бути комуністом і пролетарієм</w:t>
      </w:r>
    </w:p>
    <w:p>
      <w:r>
        <w:br/>
        <w:t>Степан Шейка." Він задоволено одкинувся на спинку крісла й перечитав заяву.</w:t>
      </w:r>
    </w:p>
    <w:p>
      <w:r>
        <w:br/>
        <w:t>— Да... Здається, встругнув. А голові комнезаму я тепер покажу дві дулі. Тоже субчик! "Шийка,— каже,— так потрібний у продкомі, як задній ґудзик на френчу!.." Я тобі ще втну ґудзика. Ех, немає тобі тут ні спокою, ні удовольствія!..</w:t>
      </w:r>
    </w:p>
    <w:p>
      <w:r>
        <w:br/>
        <w:t>Шийці заманулось іншого. Обережно потягнув за боки синє "галіфе" з жовтими кантами, брязнув острогами, що новенькими ремінцями тримались на уболочених чоботях "бутилкою", і усміхнувся до себе:</w:t>
      </w:r>
    </w:p>
    <w:p>
      <w:r>
        <w:br/>
        <w:t>— Люблю малиновий дзвон!..</w:t>
      </w:r>
    </w:p>
    <w:p>
      <w:r>
        <w:br/>
        <w:t>Поторкав волосатим пальцем із великим перснем коліщатко остроги. На обличчі перекосився скептицизм.</w:t>
      </w:r>
    </w:p>
    <w:p>
      <w:r>
        <w:br/>
        <w:t>— От тальки сапог глянцу не дає... А все через дрянь Сашку. Сволоч!</w:t>
      </w:r>
    </w:p>
    <w:p>
      <w:r>
        <w:br/>
        <w:t>І Шийка встромив пальця в кнопку дзвоника.</w:t>
      </w:r>
    </w:p>
    <w:p>
      <w:r>
        <w:br/>
        <w:t>Злодійкуватий кур'єр райпродкому Сашка, з вічно скуйовдженим, як у Рудька, волоссям, улетів, мов на пожежу, до кабінету.</w:t>
      </w:r>
    </w:p>
    <w:p>
      <w:r>
        <w:br/>
        <w:t>— Уп'ять, стерво, ваксою накачав?! Хіба не видіш, що получається?! Казав уже—гупталіном!</w:t>
      </w:r>
    </w:p>
    <w:p>
      <w:r>
        <w:br/>
        <w:t>— Так немає вже, Степане Кондратовичу, гупталіну:..</w:t>
      </w:r>
    </w:p>
    <w:p>
      <w:r>
        <w:br/>
        <w:t>— Як немає? А чому ж не з'їздив у город купити? .— Так я ж односив подворні списки...</w:t>
      </w:r>
    </w:p>
    <w:p>
      <w:r>
        <w:br/>
        <w:t>— Я тобі дам подворні списки! Пушол вон!</w:t>
      </w:r>
    </w:p>
    <w:p>
      <w:r>
        <w:br/>
        <w:t>Сашка кинувся до дверей, виробляючи по дорозі дві дулі й висолопивши скільки сили язика.</w:t>
      </w:r>
    </w:p>
    <w:p>
      <w:r>
        <w:br/>
        <w:t>— Подожди мені! — щось подумавши, ^зупинив його Шийка.</w:t>
      </w:r>
    </w:p>
    <w:p>
      <w:r>
        <w:br/>
        <w:t>Сашка повернувся на каблуці босої ноги й, нахилившись убік, як граблями, махнув другою ногою в повітрі.</w:t>
      </w:r>
    </w:p>
    <w:p>
      <w:r>
        <w:br/>
        <w:t>— Петьку позови,— кинув невдоволено.</w:t>
      </w:r>
    </w:p>
    <w:p>
      <w:r>
        <w:br/>
        <w:t>Через п'ять хвилин, з поштою в руках і олівцем за вухом, у білій чистенькій сорочці ввійшов недавній крамарчук мануфактурної крамниці — діловод Петька. Поклав на стіл папери й ввічливо став.</w:t>
      </w:r>
    </w:p>
    <w:p>
      <w:r>
        <w:br/>
        <w:t>— Подворні списки готові?</w:t>
      </w:r>
    </w:p>
    <w:p>
      <w:r>
        <w:br/>
        <w:t>— Кончаю вже, Степане Кондратовичу.</w:t>
      </w:r>
    </w:p>
    <w:p>
      <w:r>
        <w:br/>
        <w:t>Шийка, здувши по дорозі до рота мух, проковтнув окраєць паляниці й інтимно підсунувся до Петьки.</w:t>
      </w:r>
    </w:p>
    <w:p>
      <w:r>
        <w:br/>
        <w:t>— Дяка Романіку знаєш?</w:t>
      </w:r>
    </w:p>
    <w:p>
      <w:r>
        <w:br/>
        <w:t>— Знаю, Степане Кондратовичу.</w:t>
      </w:r>
    </w:p>
    <w:p>
      <w:r>
        <w:br/>
        <w:t>— А дочку Ганну Іонівну бачив?</w:t>
      </w:r>
    </w:p>
    <w:p>
      <w:r>
        <w:br/>
        <w:t>— Оту біляву?</w:t>
      </w:r>
    </w:p>
    <w:p>
      <w:r>
        <w:br/>
        <w:t>— Нє... другу, цицькату.</w:t>
      </w:r>
    </w:p>
    <w:p>
      <w:r>
        <w:br/>
        <w:t>— Ага!.. Да-да-да-да...</w:t>
      </w:r>
    </w:p>
    <w:p>
      <w:r>
        <w:br/>
        <w:t>— Ну-от. Так напиши їй любовне письмо, да получче, а тоді принесеш на подпись.</w:t>
      </w:r>
    </w:p>
    <w:p>
      <w:r>
        <w:br/>
        <w:t>— Хорошо, Степане Кондратовичу, зараз.</w:t>
      </w:r>
    </w:p>
    <w:p>
      <w:r>
        <w:br/>
        <w:t>Через півгодини, під супровід Сашчиного сміху та банальних анекдотів завідувача з сиппункту, листа складено. Петька для більшого враження намалював на першій сторінці червоним чорнилом пробите стрілою серце, з якого, мов із меду, сочились рясні червоні краплі. Листа подано разом із завідомленням до повідпродкому. Петька діловитим, псаломщицьким голосом прочитав обидва па— пери й поклав на зелене сукно столу.</w:t>
      </w:r>
    </w:p>
    <w:p>
      <w:r>
        <w:br/>
        <w:t>Усмішка насолоди й задоволення сметаною потекла по Шийчиному виду. Звиклою рукою Шийка поставив під написаним штамп:</w:t>
      </w:r>
    </w:p>
    <w:p>
      <w:r>
        <w:br/>
        <w:t>Райпродкомиссар 4-го района. І розмахнувся червоним пером:</w:t>
      </w:r>
    </w:p>
    <w:p>
      <w:r>
        <w:br/>
        <w:t>С. Шейка.</w:t>
      </w:r>
    </w:p>
    <w:p>
      <w:r>
        <w:br/>
        <w:t>Петька провів листа через "исходящий", подумав хвилину й написав: "Секретно".</w:t>
      </w:r>
    </w:p>
    <w:p>
      <w:r>
        <w:br/>
        <w:t>Сашка з листом миттю побіг із продкому, а Шийка став читати пошту.</w:t>
      </w:r>
    </w:p>
    <w:p>
      <w:r>
        <w:br/>
        <w:t>Давно вже панує серед борімлянських законів традиція, за якою вся радянська пошта, а часом і приватні листи, неодмінно попадають на перегляд і цензуру райпродкому,</w:t>
      </w:r>
    </w:p>
    <w:p>
      <w:r>
        <w:br/>
        <w:t>Райпродком, на Шийчин погляд,— це штаб особливого призначення. Він — ударний. Правда, з цього виходила сила непорозумінь, скандалів, але традицію давно вже встановлено й про неї дбало пильне Шийчине око.</w:t>
      </w:r>
    </w:p>
    <w:p>
      <w:r>
        <w:br/>
        <w:t>В руках у Шийки опинилась телефонограма:</w:t>
      </w:r>
    </w:p>
    <w:p>
      <w:r>
        <w:br/>
        <w:t>"Борімлянській ком'ячейці.</w:t>
      </w:r>
    </w:p>
    <w:p>
      <w:r>
        <w:br/>
        <w:t>У середу, 5-го липня починається тиждень допомоги хворому та раненому червоноармійцеві. Улаштуйте мітинг, сходи та збір пожертв. Тези надіслано. Агітпроп Повітпарткому".</w:t>
      </w:r>
    </w:p>
    <w:p>
      <w:r>
        <w:br/>
        <w:t>Насправді тез не було. Живий зв'язок Борімлянського волвиконкому — Микита Кривуля заїхав із города в Ки-риківку по оселедці, а з ним разом поїхали і тези Агітпро-му. Коли випадково дорогою трапилось продати зо два десятки оселедців,' Кривуля без усякого сумніву й вагань утилізував їх. Сама телефонограма прийшла аж восьмого липня.</w:t>
      </w:r>
    </w:p>
    <w:p>
      <w:r>
        <w:br/>
        <w:t>— Мітинг!.. Треба виступить.</w:t>
      </w:r>
    </w:p>
    <w:p>
      <w:r>
        <w:br/>
        <w:t>У Шийки вже працювала буйним клекотом фантазія: "Так, так... Значить, про розвьорстку, далі —"конверт і точка"... в тесную Антанту... Да здравствують продорга-нй! Треба,— подумав,— красниє продоргани... Про Германію що-небудь би ще... Так, так: про Германію — хоч лусни, а треба. Хіба ж можна на мітингу — без Германії чи там Європ яких!.." І Шийка пішов обідати.</w:t>
      </w:r>
    </w:p>
    <w:p>
      <w:r>
        <w:br/>
        <w:t>Дяк Романіка тремтячою рукою підписав своє прізвище в розписній книзі, й Сашко метнувся з хати. Переляканий Романічин погляд стрибав по синьому конверті, і очі його болісно зупинилися знову на чіткому "секретно".</w:t>
      </w:r>
    </w:p>
    <w:p>
      <w:r>
        <w:br/>
        <w:t>"Або розвьорстка нова, або хату заберуть!..— з одчаєм подумав.— Тільки чому ж —"секретно"? Може, гуску Шийка хоче?.. Може, воно краще — просто послати Шийці гуску, а самому не йти, щоб і очей йому не муляти? А що, як, боронь боже, в город викликають? — Захолонуло серце, але заспокоївся: — Ні-ні, тоді б хтось інший приніс, а не Сашко... Але все ж таки—"секретно"..."</w:t>
      </w:r>
    </w:p>
    <w:p>
      <w:r>
        <w:br/>
        <w:t>Стурбований дяк Романіка поніс нерозпечатаного листа до попа Сперанського.</w:t>
      </w:r>
    </w:p>
    <w:p>
      <w:r>
        <w:br/>
        <w:t>— Ох, боже мій, отче Григорію, не знаю, що й робити мені! Або ж нова розвьорстка, прости господи, або ж..</w:t>
      </w:r>
    </w:p>
    <w:p>
      <w:r>
        <w:br/>
        <w:t>Він безнадійно сунув попові конверт, і отець Григорій, надівши окуляри, спокійно розпечатав листа, наче це йому не Шийка, а консисторія пише, й потопив важкі свої очі в чітко писаних рядках.</w:t>
      </w:r>
    </w:p>
    <w:p>
      <w:r>
        <w:br/>
        <w:t>За хвилину йому баньки поширились, він, солодко кахикнув, зручніше розкидав свої гладкі стегна в старосвітському фотелі, скрушно подивився на червоне пробите серце і, глянувши поверх окулярів на задубілого Романі-ку, повернув листа:</w:t>
      </w:r>
    </w:p>
    <w:p>
      <w:r>
        <w:br/>
        <w:t>— Полюбуйтесь!</w:t>
      </w:r>
    </w:p>
    <w:p>
      <w:r>
        <w:br/>
        <w:t>Те, що заплигало тепер перед зеленими підсліпуватими очима Романіки, вразило його більше, ніж коли б устав перед ним зараз із могили сам колишній цар.</w:t>
      </w:r>
    </w:p>
    <w:p>
      <w:r>
        <w:br/>
        <w:t>"Любящая товарищ Ганна Ионовна! Настоящим имею честь довести до Вашего сведения о тех несоизмеримых чувствах, которые я впитал к Вам с того дня, когда лишь на дистанции познал Вас. Но, говоря в общем и целом, меня мучает, точно муха, пламенная красная любовь, и я даже не могу Вас видеть. Мы, конечно, очень далеки друг от дружки, но в частности я хочу выразить, что я Вас люблю любовью брата и, может быть, даже еще нежней! Позвольте аганжировать Вас с апломбом на спектакль! Райпродкомиссар 4-го района С. Шейка". Отець Григорій, переглянувши конверт, тикнув товстим пальцем на дрібненькі літери: "Для передаче Ганне Ионовне".</w:t>
      </w:r>
    </w:p>
    <w:p>
      <w:r>
        <w:br/>
        <w:t>— Шо ви на це скажете?</w:t>
      </w:r>
    </w:p>
    <w:p>
      <w:r>
        <w:br/>
        <w:t>Романіка обтер із лоба піт і полегшено, на всі,груди, радісно зітхнув:</w:t>
      </w:r>
    </w:p>
    <w:p>
      <w:r>
        <w:br/>
        <w:t>— Слава тобі, господи! А я ж був перелякався...</w:t>
      </w:r>
    </w:p>
    <w:p>
      <w:r>
        <w:br/>
        <w:t>Ніяковий Сашка одчинив кабінетні двері й на порозі завагався:</w:t>
      </w:r>
    </w:p>
    <w:p>
      <w:r>
        <w:br/>
        <w:t>— Я вам щось хотів сказати, Степане Кондратовичу...</w:t>
      </w:r>
    </w:p>
    <w:p>
      <w:r>
        <w:br/>
        <w:t>— Уп'ять, може, про Романіку?! Я тобі базікну, пацан! Сашка підбадьорився й фамільярно вийшов на середину кімнати.</w:t>
      </w:r>
    </w:p>
    <w:p>
      <w:r>
        <w:br/>
        <w:t>— Сидір ком'ячейський на базарі розказував...</w:t>
      </w:r>
    </w:p>
    <w:p>
      <w:r>
        <w:br/>
        <w:t>— Ну? — Шийка настовбурчив вуха: — Кажи мені, Сашка, по правді, бо, як збрешеш!..</w:t>
      </w:r>
    </w:p>
    <w:p>
      <w:r>
        <w:br/>
        <w:t>Сашка потупив очі й упалим голосом, виправдуючись, сказав:</w:t>
      </w:r>
    </w:p>
    <w:p>
      <w:r>
        <w:br/>
        <w:t>— Чого мені брехати! Я ж для вас, Степане Кондратовичу, стараюсь...</w:t>
      </w:r>
    </w:p>
    <w:p>
      <w:r>
        <w:br/>
        <w:t>Шийка пом'якшав, і навіть десь на дні його хрипкого горла почулася ніжність:</w:t>
      </w:r>
    </w:p>
    <w:p>
      <w:r>
        <w:br/>
        <w:t>— Ну, кажи, Сашок, кажи. Я понімаю...</w:t>
      </w:r>
    </w:p>
    <w:p>
      <w:r>
        <w:br/>
        <w:t>— Сидір казав, що на вашій бамажці, що ви до ком'ячейки подавали, написали — одказать, буцімто, каже, непутящий елемент...</w:t>
      </w:r>
    </w:p>
    <w:p>
      <w:r>
        <w:br/>
        <w:t>Шийка визвірився:</w:t>
      </w:r>
    </w:p>
    <w:p>
      <w:r>
        <w:br/>
        <w:t>— Уп'ять заливаєш, Сашко!.. Ой, ти мені колись добалакаєшся!</w:t>
      </w:r>
    </w:p>
    <w:p>
      <w:r>
        <w:br/>
        <w:t>— Ось побий мене гріх, якщо брешу! їй-бо, так і сказав: "непутящий"...</w:t>
      </w:r>
    </w:p>
    <w:p>
      <w:r>
        <w:br/>
        <w:t>— Пушол вон!</w:t>
      </w:r>
    </w:p>
    <w:p>
      <w:r>
        <w:br/>
        <w:t>Сашка, почуваючи, що тут йому зараз непереливки, прожогом зник, а Шийка тяжко замислився: "Хто ж це воно підстроїв усе?"</w:t>
      </w:r>
    </w:p>
    <w:p>
      <w:r>
        <w:br/>
        <w:t>У Шийчиній голові заворушились одна за одною думки, липкі й брудні, як болото.</w:t>
      </w:r>
    </w:p>
    <w:p>
      <w:r>
        <w:br/>
        <w:t>"Ні, єслі я за Совет стою, так ти мені подавай усе, а не—"непутящий"! Тоже — власть!.. Та плювать би я хотів!.."</w:t>
      </w:r>
    </w:p>
    <w:p>
      <w:r>
        <w:br/>
        <w:t>Шийка спересердя гидко вилаявся, і од цього стало ніби трохи легше: "Ні, треба, щоб — конкретно: хто й що, а тоді вже!.."</w:t>
      </w:r>
    </w:p>
    <w:p>
      <w:r>
        <w:br/>
        <w:t>Шийка подзвонив по Сашку.</w:t>
      </w:r>
    </w:p>
    <w:p>
      <w:r>
        <w:br/>
        <w:t>— Слухай, Сашка! Получиш ботінки й меду тобі дам, тільки, шоб усе мені було, як у рапорті: хто саме говорив у ком'ячейці і що. Пойняв? Іди собі.</w:t>
      </w:r>
    </w:p>
    <w:p>
      <w:r>
        <w:br/>
        <w:t>Шийка, щоб заспокоїтись, пірнув у папери. Але перед ним, як навмисне, наче всі змовились сьогодні дратувати його, лежало:</w:t>
      </w:r>
    </w:p>
    <w:p>
      <w:r>
        <w:br/>
        <w:t>"Цим повітнаросвіта пропонує вам не писати таких безглуздих відозв до населення, як та, що ви без усякого відому надрукували під своїм ім'ям з приводу тижня чистоти. Усі матеріяли до друку мусите наперед надсилати на перегляд політпросвіті повітової наросвіти". Шийка розірвав папір і шпурнув під стіл, а потім поміркував хвилину, схопив чистий аркуш і написав: "Предлагаю вам не предлагать писати мені безглузді відозви, потому що: во-первих, відозва не безглузда, а я сказав би, що даже очень разумна, а во-вторих, райпродком подчиняється непосредственно упродкому, а не якимось наросвітам!"</w:t>
      </w:r>
    </w:p>
    <w:p>
      <w:r>
        <w:br/>
        <w:t>Шийка наказав Петьці послати цю відповідь негайно. Ще в суботу на брамі двокласової школи лисніла афіша:</w:t>
      </w:r>
    </w:p>
    <w:p>
      <w:r>
        <w:br/>
        <w:t>"У неділю 9-го липня 1921-го року гуртком любителів буде поставлено:</w:t>
      </w:r>
    </w:p>
    <w:p>
      <w:r>
        <w:br/>
        <w:t>I. Кум-мірошник або сатана в бочці.</w:t>
      </w:r>
    </w:p>
    <w:p>
      <w:r>
        <w:br/>
        <w:t>II. Деньщик перевернув всьо шіворот на виворот.</w:t>
      </w:r>
    </w:p>
    <w:p>
      <w:r>
        <w:br/>
        <w:t>Обидві комедії.</w:t>
      </w:r>
    </w:p>
    <w:p>
      <w:r>
        <w:br/>
        <w:t>Перед початком спектаклів буде мітинг на тему:</w:t>
      </w:r>
    </w:p>
    <w:p>
      <w:r>
        <w:br/>
        <w:t>"Допомога хворому та раненому червоноармійцю".</w:t>
      </w:r>
    </w:p>
    <w:p>
      <w:r>
        <w:br/>
        <w:t>Подробиці в програмі.</w:t>
      </w:r>
    </w:p>
    <w:p>
      <w:r>
        <w:br/>
        <w:t>Початок у вісім годин по сонцю".</w:t>
      </w:r>
    </w:p>
    <w:p>
      <w:r>
        <w:br/>
        <w:t>Якась компетентна рука дописала олівцем біля "міТИАГ": "Виступає Шийка", після чого друга, капосна/ пояснила: "не Шийка, а Фрулет".</w:t>
      </w:r>
    </w:p>
    <w:p>
      <w:r>
        <w:br/>
        <w:t>Це була звичайна борімлянська контрреволюція, але Шийка не міг її позбутись, бо Фрулет—це було його вуличне прозвище.</w:t>
      </w:r>
    </w:p>
    <w:p>
      <w:r>
        <w:br/>
        <w:t>Десь уже близько 12 Л години ночі, коли коритари двокласової були набиті парубками та дівчатами і тріща-,, ли з усіх боків од лускання насіння, а в перших рядах і класної зали сиділа ком'ячейка з вол виконкомом, вирішили почати мітинг. Найперше довелось вжити репресивних заходів, щоб розігнати зі сцени сільську дітвору, яка, не звертаючи ні на кого уваги, виробляла коло лаштунків легку й важку атлетику.</w:t>
      </w:r>
    </w:p>
    <w:p>
      <w:r>
        <w:br/>
        <w:t>Це тобі що, киятри, чи ярмарок?! —зловив шкільний сторож за карк найбільшого хлопчину, як видно, ватажка, і дав.йому ляща. Не обійшлося без плачу.</w:t>
      </w:r>
    </w:p>
    <w:p>
      <w:r>
        <w:br/>
        <w:t>Головувати мітингом добровільно згодився хтось із города. Почали записувати промовців.</w:t>
      </w:r>
    </w:p>
    <w:p>
      <w:r>
        <w:br/>
        <w:t>— Ви, товаришу, про що?</w:t>
      </w:r>
    </w:p>
    <w:p>
      <w:r>
        <w:br/>
        <w:t>— Я про бандитизм,— відповів байдуже, під впливом недавньої завірюхи махновщини, що пронеслась над повітом, волвоєнком.</w:t>
      </w:r>
    </w:p>
    <w:p>
      <w:r>
        <w:br/>
        <w:t>— Першого випустіть мене... Не забудьте ж тільки, пожалуста, сказати: "Слово дається (Шийка підкреслив) райпродкомісару 4-го району..." —підскочив і вперся довгими руками в стіл голови.</w:t>
      </w:r>
    </w:p>
    <w:p>
      <w:r>
        <w:br/>
        <w:t>— А це через віщо Шийці першому?— висунувся хтось із гурту.</w:t>
      </w:r>
    </w:p>
    <w:p>
      <w:r>
        <w:br/>
        <w:t>— Та потому, що продработа повсіда на первому місці, вона ударная! От, і більше нічого. Лизнув? — огризнувся, усміхаючись, Шийка, далі хтось персь до голови із залізниці й здалека кричав:</w:t>
      </w:r>
    </w:p>
    <w:p>
      <w:r>
        <w:br/>
        <w:t>— Я — про транспорт! Транспорт—чуєте? А Шийка знов до голови:</w:t>
      </w:r>
    </w:p>
    <w:p>
      <w:r>
        <w:br/>
        <w:t>— Так не забудьте ж: райпродкомісару...</w:t>
      </w:r>
    </w:p>
    <w:p>
      <w:r>
        <w:br/>
        <w:t>Завіса заскрипіла, запищала і поволі на двох мотузках полізла вгору.</w:t>
      </w:r>
    </w:p>
    <w:p>
      <w:r>
        <w:br/>
        <w:t>&amp;#9632;— Мітинг на тему "допомога хворому та раненому червоноармійцю" вважаю одкритим. Слово...</w:t>
      </w:r>
    </w:p>
    <w:p>
      <w:r>
        <w:br/>
        <w:t>Шийка великими кроками вже гримів на сцені. Переповнена зала, мокра від поту, принишкла, але враз залилась оплесками та сміхом.</w:t>
      </w:r>
    </w:p>
    <w:p>
      <w:r>
        <w:br/>
        <w:t>Заклавши руку в кишеню галіфе, задоволений Шийка усміхнувся. Далі хапонув ніздрями побільше повітря і саркастично кинув:</w:t>
      </w:r>
    </w:p>
    <w:p>
      <w:r>
        <w:br/>
        <w:t>— Ич, пролетаріят вийшов говорить, а буржуазєя смейоться!..</w:t>
      </w:r>
    </w:p>
    <w:p>
      <w:r>
        <w:br/>
        <w:t>Раптом стрибнув на місці, мов цап, змахнув рукою і, простерши до зали кулака, гримнув:</w:t>
      </w:r>
    </w:p>
    <w:p>
      <w:r>
        <w:br/>
        <w:t>— А я вам ставлю ультиматум! Єслі продразвьорстка не буде спольнена до врожаю, так я вас зажену туди... (якийсь голос із далеких дитячих забутих літ під рідною стріхою допоміг) куди Макар телят не ганяв! Потому що, єслі яз красною винтовкою добиваюся прав...</w:t>
      </w:r>
    </w:p>
    <w:p>
      <w:r>
        <w:br/>
        <w:t>Шийці давно вже припало до вподоби "кровавая", "красная", і він, почувши їх десь у городі, тулив у кожній своїй промові. "Треба ж про Германію",— пригадав.</w:t>
      </w:r>
    </w:p>
    <w:p>
      <w:r>
        <w:br/>
        <w:t>— Потому що в нас ніззя по-хорошому, це не то, що тобі Германія, скажемо: там народ зробив собі революцію і заспокоївся, вездє і скрозь — порядок. А в нас — необ-разовані, темні... Говориш йому: сполняй розвьорстку, а він тобі: "Не можу, скостиліть трохи"... Так як же скостилить, када в нього даже морда не пролетарська! Понімаєте?..</w:t>
      </w:r>
    </w:p>
    <w:p>
      <w:r>
        <w:br/>
        <w:t>Питання про розкладку ніби вичерпалось, але на поміч Шийці прилетіла задумана ще в райпродкомі промова:</w:t>
      </w:r>
    </w:p>
    <w:p>
      <w:r>
        <w:br/>
        <w:t>— А тому, товариші, соєдінімся в тесную Антанту й розіб'ємо всіх врангелів! Да здравствують красниє про-доргани!</w:t>
      </w:r>
    </w:p>
    <w:p>
      <w:r>
        <w:br/>
        <w:t>Зала заревіла від оплесків, вигуків та сміху. Шийка з піднесеним високо кулаком, побідною ходою ступав за лаштунки.</w:t>
      </w:r>
    </w:p>
    <w:p>
      <w:r>
        <w:br/>
        <w:t>І виступали чередою один за одним борімлянські промовці, але так ніхто й не сказав про допомогу хворому та раненому червоноармійцеві. Забули.</w:t>
      </w:r>
    </w:p>
    <w:p>
      <w:r>
        <w:br/>
        <w:t>В антракті діловод Петька з улесливою посмішкою підбіг до Шийки:</w:t>
      </w:r>
    </w:p>
    <w:p>
      <w:r>
        <w:br/>
        <w:t>— Сашка вже передав листа, Степане Кондратовичу...</w:t>
      </w:r>
    </w:p>
    <w:p>
      <w:r>
        <w:br/>
        <w:t>— Ну, що ж, покрасніла, каналія?</w:t>
      </w:r>
    </w:p>
    <w:p>
      <w:r>
        <w:br/>
        <w:t>Шийка задоволено дзенькнув острогами й закурив цигарку. Відкись із розпареної людської,маси виринув Сашка. Кинувши довкола метким, прищуленим оком, він зразу ж помітив Шийку, засмикав позаду бганки на сорочці й винувато підійшов.</w:t>
      </w:r>
    </w:p>
    <w:p>
      <w:r>
        <w:br/>
        <w:t>— Степане Кондратовичу, я...</w:t>
      </w:r>
    </w:p>
    <w:p>
      <w:r>
        <w:br/>
        <w:t>— Справився, Сашок? Молодець — хвалю!</w:t>
      </w:r>
    </w:p>
    <w:p>
      <w:r>
        <w:br/>
        <w:t>Сашка переступив з ноги на ногу й знову розкрутив на сорочці бганку:</w:t>
      </w:r>
    </w:p>
    <w:p>
      <w:r>
        <w:br/>
        <w:t>— Я оце зараз підслухав... Шийка дриґнув.</w:t>
      </w:r>
    </w:p>
    <w:p>
      <w:r>
        <w:br/>
        <w:t>— Ну? Так хто це говорив —"непутящий"?</w:t>
      </w:r>
    </w:p>
    <w:p>
      <w:r>
        <w:br/>
        <w:t>— Ні. Я не те... Голова сполкому...— Сашка не втримався, і його широкі губи ледве-ледве тільки спинили готовий уже пирснути сміх: — голова сполкому казав, що з города привіз бумажку, щоб вас, значить, іскинути з райпродкому...</w:t>
      </w:r>
    </w:p>
    <w:p>
      <w:r>
        <w:br/>
        <w:t>Сашка одвів набік очі й посміхнувся.</w:t>
      </w:r>
    </w:p>
    <w:p>
      <w:r>
        <w:br/>
        <w:t>— Що-о?! — Шийка спалахнув і, спохопивши Сашчину руку поверх ліктя, щосили труснув: — Ти знов мені, Сашка, заливаєш! Заприсягни, що не брешеш!</w:t>
      </w:r>
    </w:p>
    <w:p>
      <w:r>
        <w:br/>
        <w:t>Кволе Сашчине тіло затремтіло й скорчилось, Сашка затулив рукою голову й силкувався випорснути. До них почали наближатись дехто з цікавих.</w:t>
      </w:r>
    </w:p>
    <w:p>
      <w:r>
        <w:br/>
        <w:t>— Уб'ю гада! — Шийка добрим стусаном одштовхнув від себе Сашку, висунув наперед кобур "нагана" й пішов до голови пояснятись.</w:t>
      </w:r>
    </w:p>
    <w:p>
      <w:r>
        <w:br/>
        <w:t>Збентежені глядачі, поки ще не пізно, один по одному, нишком тікали з вистави: хтось пустив чутку, ніби Шийка викликав міліцію й буде перевіряти документи.</w:t>
      </w:r>
    </w:p>
    <w:p>
      <w:r>
        <w:br/>
        <w:t>Секретар комосередку, покинувши мітинг, прийшов додому й, щоб не проминути чого, знову уважно розглянув "Діло".</w:t>
      </w:r>
    </w:p>
    <w:p>
      <w:r>
        <w:br/>
        <w:t>"Треба було б ще промову Шийчину записать,— подумав.— Теж партач найшовся — про Германію розказувати! Тільки мітинг спортив..."</w:t>
      </w:r>
    </w:p>
    <w:p>
      <w:r>
        <w:br/>
        <w:t>Секретар дописав свої враження й пришив до "Діла" поданого потихеньку від дяка Романіки вранці Шийчино-го листа.</w:t>
      </w:r>
    </w:p>
    <w:p>
      <w:r>
        <w:br/>
        <w:t>Надворі від секретарської хати до школи сунули в ніч отарою байдужі, патріархальні верби й, не вважаючи на блиск далеких зір, ліньки спускались до річки, заглядаючи в чорне мулке дно і по-старечому мовчки мріяли.</w:t>
      </w:r>
    </w:p>
    <w:p>
      <w:r>
        <w:br/>
        <w:t>Про що могли мріяти старі борімлянські верби?..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Сонячні плями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