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Солонський яр</w:t>
      </w:r>
    </w:p>
    <w:p>
      <w:r>
        <w:br/>
        <w:t xml:space="preserve"> &lt;p&gt;І</w:t>
      </w:r>
    </w:p>
    <w:p>
      <w:r>
        <w:br/>
        <w:t>До слобожанських Млинків підійшли могутні ліси Полтавщини і за три верстви зупинилися.</w:t>
      </w:r>
    </w:p>
    <w:p>
      <w:r>
        <w:br/>
        <w:t>Стоять стіною, хмуряться.</w:t>
      </w:r>
    </w:p>
    <w:p>
      <w:r>
        <w:br/>
        <w:t>В гущавину доріжка по папороті, повз сизі кущі, до Солонського Яру.</w:t>
      </w:r>
    </w:p>
    <w:p>
      <w:r>
        <w:br/>
        <w:t>Солонський Яр: як і село.</w:t>
      </w:r>
    </w:p>
    <w:p>
      <w:r>
        <w:br/>
        <w:t>В селі пахтить дубовим молодняком, стоїть над яром — селом, а нижче в провалля поплентались стрункі й темні явори, і тільки за десять верстов виринають, щоб мовчазно відійти на захід, на південь.</w:t>
      </w:r>
    </w:p>
    <w:p>
      <w:r>
        <w:br/>
        <w:t>Удень над селом сковзається клапоть перламутрових хмар, а вночі хмари зникають за проваллям, тоді Солонський Яр горить огняницями — і ліс, і село, і небо.</w:t>
      </w:r>
    </w:p>
    <w:p>
      <w:r>
        <w:br/>
        <w:t>Тоді горить, чарує папороть.</w:t>
      </w:r>
    </w:p>
    <w:p>
      <w:r>
        <w:br/>
        <w:t>Солонський Яр — природна фортеця.</w:t>
      </w:r>
    </w:p>
    <w:p>
      <w:r>
        <w:br/>
        <w:t>—Солонські острожники казали:</w:t>
      </w:r>
    </w:p>
    <w:p>
      <w:r>
        <w:br/>
        <w:t>— Є Холодний Яр, це — Солонський Яр... Атож...</w:t>
      </w:r>
    </w:p>
    <w:p>
      <w:r>
        <w:br/>
        <w:t>А в Млинківській волості скаржилися:</w:t>
      </w:r>
    </w:p>
    <w:p>
      <w:r>
        <w:br/>
        <w:t>— І сукині ж сини! Прохвости! Чортового батька видереш їх відтіля.</w:t>
      </w:r>
    </w:p>
    <w:p>
      <w:r>
        <w:br/>
        <w:t>Чухали потилиці. Збирались на сходку. Міркували. Іще чухали потилиці.</w:t>
      </w:r>
    </w:p>
    <w:p>
      <w:r>
        <w:br/>
        <w:t>— Яку тут прахтіку зробити? Га? Запетлювали, як той казав...</w:t>
      </w:r>
    </w:p>
    <w:p>
      <w:r>
        <w:br/>
        <w:t>...Коли приходить ніч, Млинки напружено дивляться на темну стіну полтавського лісу й чекають. Але невідомо, в яку кошару забредуть солонські вовки. Тільки вранці шумить село.</w:t>
      </w:r>
    </w:p>
    <w:p>
      <w:r>
        <w:br/>
        <w:t>Вранці дізнаються, кого обібрано "до цурки".</w:t>
      </w:r>
    </w:p>
    <w:p>
      <w:r>
        <w:br/>
        <w:t>...Стоїть могутній дуб. на півдорозі до лісу, а до нього сіріє ранковий шлях, од вітряків— перехиляється на ділянку молодняку.</w:t>
      </w:r>
    </w:p>
    <w:p>
      <w:r>
        <w:br/>
        <w:t>...У немите вікно волосної Ради дороги майже не видно.</w:t>
      </w:r>
    </w:p>
    <w:p>
      <w:r>
        <w:br/>
        <w:t>Савко Гордієнко, безусий голова з гострим обличчям, подивився у вікно й підійшов до натовпу.</w:t>
      </w:r>
    </w:p>
    <w:p>
      <w:r>
        <w:br/>
        <w:t>— Ну, що? І сьогодні обібрано кого?</w:t>
      </w:r>
    </w:p>
    <w:p>
      <w:r>
        <w:br/>
        <w:t>— Аякже: Матвія Юхименка.</w:t>
      </w:r>
    </w:p>
    <w:p>
      <w:r>
        <w:br/>
        <w:t>Підійшов ще один селянин і безпорадно розвів руками:</w:t>
      </w:r>
    </w:p>
    <w:p>
      <w:r>
        <w:br/>
        <w:t>— Не інакше, як дивізію треба сюди. Притакують.</w:t>
      </w:r>
    </w:p>
    <w:p>
      <w:r>
        <w:br/>
        <w:t>У кімнаті смердить архівним папером, а писарчуки перами риплять.</w:t>
      </w:r>
    </w:p>
    <w:p>
      <w:r>
        <w:br/>
        <w:t>Савко вдарив себе по чолі:</w:t>
      </w:r>
    </w:p>
    <w:p>
      <w:r>
        <w:br/>
        <w:t>— От напасть... Прийдеться воювати.</w:t>
      </w:r>
    </w:p>
    <w:p>
      <w:r>
        <w:br/>
        <w:t>Згодились.</w:t>
      </w:r>
    </w:p>
    <w:p>
      <w:r>
        <w:br/>
        <w:t>— Дивіться, вам видніше... А що напасть — то правда.</w:t>
      </w:r>
    </w:p>
    <w:p>
      <w:r>
        <w:br/>
        <w:t>Але Савчин сусіда попередив:</w:t>
      </w:r>
    </w:p>
    <w:p>
      <w:r>
        <w:br/>
        <w:t>— Ти гляди, Савко, п'ять предсідателів ухекали, то... може, й тебе отправлять на той світ. Це, брате, тобі не австріяка.</w:t>
      </w:r>
    </w:p>
    <w:p>
      <w:r>
        <w:br/>
        <w:t>...А в село із Солонського Яру вилазили постаті й зникали за тинами. Іще чути було там про Савка:</w:t>
      </w:r>
    </w:p>
    <w:p>
      <w:r>
        <w:br/>
        <w:t>— Така йому фортуна: плохий буде — хай головує, а зачепить — лихо буде...</w:t>
      </w:r>
    </w:p>
    <w:p>
      <w:r>
        <w:br/>
        <w:t>Над Солонським Яром розтанув останній промінь, у лісі почало темніти. Із півночі попливла хмара, теж ішла на захід.</w:t>
      </w:r>
    </w:p>
    <w:p>
      <w:r>
        <w:br/>
        <w:t>...Пахло дубовим молодняком.</w:t>
      </w:r>
    </w:p>
    <w:p>
      <w:r>
        <w:br/>
        <w:t>II</w:t>
      </w:r>
    </w:p>
    <w:p>
      <w:r>
        <w:br/>
        <w:t>"...Наказую негайно виловити банду, що в Солонському Яру. Отряда прислати не можу, бо майже всі люди в роз'їздах".</w:t>
      </w:r>
    </w:p>
    <w:p>
      <w:r>
        <w:br/>
        <w:t>Такий папірець від повітового військового комісара.</w:t>
      </w:r>
    </w:p>
    <w:p>
      <w:r>
        <w:br/>
        <w:t>Савко подумав: "Дійсно пора".</w:t>
      </w:r>
    </w:p>
    <w:p>
      <w:r>
        <w:br/>
        <w:t>Зібрав міліціонерів:</w:t>
      </w:r>
    </w:p>
    <w:p>
      <w:r>
        <w:br/>
        <w:t>— Гайда!</w:t>
      </w:r>
    </w:p>
    <w:p>
      <w:r>
        <w:br/>
        <w:t>Міліціонери — старі партизани, дух партизанщини глибоко сидить.</w:t>
      </w:r>
    </w:p>
    <w:p>
      <w:r>
        <w:br/>
        <w:t>Рудий міліціонер, старшина, каже:</w:t>
      </w:r>
    </w:p>
    <w:p>
      <w:r>
        <w:br/>
        <w:t>— А що, того... можна буде в Солонівці самогону... Чуєш, Савко?</w:t>
      </w:r>
    </w:p>
    <w:p>
      <w:r>
        <w:br/>
        <w:t>Голова не чує, задумався. Думає він, що йому робити: острожників, звичайно, на селі не застанеш, а солончани своїх не видадуть.</w:t>
      </w:r>
    </w:p>
    <w:p>
      <w:r>
        <w:br/>
        <w:t>...Скоро в'їхали в ліс.</w:t>
      </w:r>
    </w:p>
    <w:p>
      <w:r>
        <w:br/>
        <w:t>Коні наставили вуха й прислухаються до луни, що глухо йде в гущавину від ударів копит.</w:t>
      </w:r>
    </w:p>
    <w:p>
      <w:r>
        <w:br/>
        <w:t>Глухі столітні ліси Полтавщини, і чогось тут журливо. Насторожились кущі, тріщать гілки. Іноді коні збочують, і тоді шелестить листя на ввесь ліс.</w:t>
      </w:r>
    </w:p>
    <w:p>
      <w:r>
        <w:br/>
        <w:t>Рудий міліціонер поліз за кисетом, а другою рукою порівняв свого коня з Савчиним.</w:t>
      </w:r>
    </w:p>
    <w:p>
      <w:r>
        <w:br/>
        <w:t>— Слухай, друже, може, не будемо тривожити їх, уладнаємо?</w:t>
      </w:r>
    </w:p>
    <w:p>
      <w:r>
        <w:br/>
        <w:t>— Це кого? Солончан?</w:t>
      </w:r>
    </w:p>
    <w:p>
      <w:r>
        <w:br/>
        <w:t>— Авжеж!</w:t>
      </w:r>
    </w:p>
    <w:p>
      <w:r>
        <w:br/>
        <w:t>Савко сказав:</w:t>
      </w:r>
    </w:p>
    <w:p>
      <w:r>
        <w:br/>
        <w:t>— Наказ єсть з уїзду. Ніззя.</w:t>
      </w:r>
    </w:p>
    <w:p>
      <w:r>
        <w:br/>
        <w:t>— Ага... Ну, то інше діло.</w:t>
      </w:r>
    </w:p>
    <w:p>
      <w:r>
        <w:br/>
        <w:t>А потім погладив корявою рукою коростяву шию свого коня.</w:t>
      </w:r>
    </w:p>
    <w:p>
      <w:r>
        <w:br/>
        <w:t>— Слиш, Савко! Кажуть по газетах — румунський король селянам слабоду проголосив?</w:t>
      </w:r>
    </w:p>
    <w:p>
      <w:r>
        <w:br/>
        <w:t>— А тобі що з того?</w:t>
      </w:r>
    </w:p>
    <w:p>
      <w:r>
        <w:br/>
        <w:t>— Та як же: все таки слабода...</w:t>
      </w:r>
    </w:p>
    <w:p>
      <w:r>
        <w:br/>
        <w:t>Савко скрушно похитав головою:</w:t>
      </w:r>
    </w:p>
    <w:p>
      <w:r>
        <w:br/>
        <w:t>— Мало тобі слабоди!.. Під ким ти сидиш: під королем чи ні? Ну?</w:t>
      </w:r>
    </w:p>
    <w:p>
      <w:r>
        <w:br/>
        <w:t>— Звісно, що ні.</w:t>
      </w:r>
    </w:p>
    <w:p>
      <w:r>
        <w:br/>
        <w:t>— Отож-бо й є. Бандити ви гарні, як на вас подивишся.</w:t>
      </w:r>
    </w:p>
    <w:p>
      <w:r>
        <w:br/>
        <w:t>Останні четверо міліціонерів пахтіли цигарками і мовчки оглядали гущавину. Сизий дим махорки хмаркою стояв над отрядом, а потім струмками розходився за вітами, за зеленню.</w:t>
      </w:r>
    </w:p>
    <w:p>
      <w:r>
        <w:br/>
        <w:t>...Під'їжджали до Солонського Яру.</w:t>
      </w:r>
    </w:p>
    <w:p>
      <w:r>
        <w:br/>
        <w:t>Доріжка веде прямо в село, а треба заїхати з іншого боку.</w:t>
      </w:r>
    </w:p>
    <w:p>
      <w:r>
        <w:br/>
        <w:t>Пустили коні в гущавину, й зашумів, затріщав ліс.</w:t>
      </w:r>
    </w:p>
    <w:p>
      <w:r>
        <w:br/>
        <w:t>Загінчани потикали обличчя в арчики, а коні легко хропли й уперто продирались до ріжі.</w:t>
      </w:r>
    </w:p>
    <w:p>
      <w:r>
        <w:br/>
        <w:t>Сонце давно вже гримало над лісом, але тут його не було.</w:t>
      </w:r>
    </w:p>
    <w:p>
      <w:r>
        <w:br/>
        <w:t>Туї ніколи не було сонця й завжди стояла тінь.</w:t>
      </w:r>
    </w:p>
    <w:p>
      <w:r>
        <w:br/>
        <w:t>…Порішили: коли виїдуть на ріжу, гайда на Голохватський край (це квартал у Солонськім Яру).</w:t>
      </w:r>
    </w:p>
    <w:p>
      <w:r>
        <w:br/>
        <w:t>Гвинтівки приготовили, але без наказу голови не стріляти.</w:t>
      </w:r>
    </w:p>
    <w:p>
      <w:r>
        <w:br/>
        <w:t>Іще продирались, і нарешті крізь гущавину прорізалися стьожки світла.</w:t>
      </w:r>
    </w:p>
    <w:p>
      <w:r>
        <w:br/>
        <w:t>Нарешті загін вискочив на ріжу.</w:t>
      </w:r>
    </w:p>
    <w:p>
      <w:r>
        <w:br/>
        <w:t>...Загавкали собаки. По ярку забігали постаті.</w:t>
      </w:r>
    </w:p>
    <w:p>
      <w:r>
        <w:br/>
        <w:t>— Стій! Куди біжиш? Стій!</w:t>
      </w:r>
    </w:p>
    <w:p>
      <w:r>
        <w:br/>
        <w:t>Голоси запнчан метушились у зелені, і з усіх кінців одкликались луни.</w:t>
      </w:r>
    </w:p>
    <w:p>
      <w:r>
        <w:br/>
        <w:t>Савко скрикнув:</w:t>
      </w:r>
    </w:p>
    <w:p>
      <w:r>
        <w:br/>
        <w:t>— Стріляй у повітря!</w:t>
      </w:r>
    </w:p>
    <w:p>
      <w:r>
        <w:br/>
        <w:t>Бухнувся випал над Солонським Яром, і раптом село стало мертве.</w:t>
      </w:r>
    </w:p>
    <w:p>
      <w:r>
        <w:br/>
        <w:t>Під'їхали до голохватських будівель.</w:t>
      </w:r>
    </w:p>
    <w:p>
      <w:r>
        <w:br/>
        <w:t>— Дома хазяї?</w:t>
      </w:r>
    </w:p>
    <w:p>
      <w:r>
        <w:br/>
        <w:t>Виходили баби, перелякано дивились на загінчан, але, впізнавши млинківських хлопців, сплескували руками.</w:t>
      </w:r>
    </w:p>
    <w:p>
      <w:r>
        <w:br/>
        <w:t>— А щоб вам ні дна, ні покришки. Як же ви налякали. А ми подумали —і справді комунія наскочила.</w:t>
      </w:r>
    </w:p>
    <w:p>
      <w:r>
        <w:br/>
        <w:t>Савко суворо подивився і спитав:</w:t>
      </w:r>
    </w:p>
    <w:p>
      <w:r>
        <w:br/>
        <w:t>— Де ваш предсідатель?</w:t>
      </w:r>
    </w:p>
    <w:p>
      <w:r>
        <w:br/>
        <w:t>— Та староста ж!</w:t>
      </w:r>
    </w:p>
    <w:p>
      <w:r>
        <w:br/>
        <w:t>— Так би ви й казали... Марфо! Ану-бо поклич голову.</w:t>
      </w:r>
    </w:p>
    <w:p>
      <w:r>
        <w:br/>
        <w:t>Незабаром прийшов голова. До нього:</w:t>
      </w:r>
    </w:p>
    <w:p>
      <w:r>
        <w:br/>
        <w:t>— Де твої голохвастівці? З уїзду прийшов наказ заарештувати їх.</w:t>
      </w:r>
    </w:p>
    <w:p>
      <w:r>
        <w:br/>
        <w:t>Усміхається:</w:t>
      </w:r>
    </w:p>
    <w:p>
      <w:r>
        <w:br/>
        <w:t>— Де ж я їх візьму... Господи! Ліси ж такі, слава тобі, Миколає угоднику, не маленькі — є де сховатися.</w:t>
      </w:r>
    </w:p>
    <w:p>
      <w:r>
        <w:br/>
        <w:t>А потім заморгав підсліпуватим оком:</w:t>
      </w:r>
    </w:p>
    <w:p>
      <w:r>
        <w:br/>
        <w:t>— Пожди, Савко, я, мабуть, піду дістану чогось. Як же так: гості приїхали, треба ж таки підправитись.</w:t>
      </w:r>
    </w:p>
    <w:p>
      <w:r>
        <w:br/>
        <w:t>Савко рішуче одрізав:</w:t>
      </w:r>
    </w:p>
    <w:p>
      <w:r>
        <w:br/>
        <w:t>— Нікоторого гвоздя! Спольняй, що требують.</w:t>
      </w:r>
    </w:p>
    <w:p>
      <w:r>
        <w:br/>
        <w:t>Рудий міліціонер досадливе почухав потилицю:</w:t>
      </w:r>
    </w:p>
    <w:p>
      <w:r>
        <w:br/>
        <w:t>— Слиш, Савко, а могорич і не помішав би, їй-богу!</w:t>
      </w:r>
    </w:p>
    <w:p>
      <w:r>
        <w:br/>
        <w:t>Але млинківський голова нічого не слухав. Наказав своїм хлопцям вибирати з голохвастівських скринь шмаття, а "старості" наказав негайно подати підводу.</w:t>
      </w:r>
    </w:p>
    <w:p>
      <w:r>
        <w:br/>
        <w:t>Зарепетували, заскиглили баби; заметушився "староста".</w:t>
      </w:r>
    </w:p>
    <w:p>
      <w:r>
        <w:br/>
        <w:t>Зашумів Солонський Яр.</w:t>
      </w:r>
    </w:p>
    <w:p>
      <w:r>
        <w:br/>
        <w:t>У кожній хаті розчинено скриню й повибирано з неї одіж на підводу. А від'їжджаючи, Савко пообіцяв ще й спалити все голохвас-тівське кубло, коли острожники не з'являться доброхітно в Млинки.</w:t>
      </w:r>
    </w:p>
    <w:p>
      <w:r>
        <w:br/>
        <w:t>Скоро загін із підводою зник у лісі, і до хатів посунулись чоловічі постаті. І довго чути було грізний гомін у Солонськім Яру.</w:t>
      </w:r>
    </w:p>
    <w:p>
      <w:r>
        <w:br/>
        <w:t>IIІ</w:t>
      </w:r>
    </w:p>
    <w:p>
      <w:r>
        <w:br/>
        <w:t>У Млинках гомонів базар. Декілька осілих тутешніх циганчат сіпали коней за хвости й вигукували, як двісті літ тому.</w:t>
      </w:r>
    </w:p>
    <w:p>
      <w:r>
        <w:br/>
        <w:t>Бігали, лопотіли перекупки.</w:t>
      </w:r>
    </w:p>
    <w:p>
      <w:r>
        <w:br/>
        <w:t>А біля блискучих гір горшків стояли поважні гончарі Полтавщини.</w:t>
      </w:r>
    </w:p>
    <w:p>
      <w:r>
        <w:br/>
        <w:t>Савко й рудий міліціонер носили по базару шмаття, що забрали в Солонськім Яру, і викрикували:</w:t>
      </w:r>
    </w:p>
    <w:p>
      <w:r>
        <w:br/>
        <w:t>— Люди добрі, пізнавайте своє добро!</w:t>
      </w:r>
    </w:p>
    <w:p>
      <w:r>
        <w:br/>
        <w:t>Підходили, лапали одіж, хитали головами, але ніхто не ризикував пізнати своє.</w:t>
      </w:r>
    </w:p>
    <w:p>
      <w:r>
        <w:br/>
        <w:t>В натовп падало біле сонце, й пахло сливами й яблуками. Пахло ще кінським потом, і мукали покірні корови.</w:t>
      </w:r>
    </w:p>
    <w:p>
      <w:r>
        <w:br/>
        <w:t>...До Савка підійшов низенький чоловік в обідраній свитині. Обличчя йому стягнуло зморшками, і здавалося, що він плаче.</w:t>
      </w:r>
    </w:p>
    <w:p>
      <w:r>
        <w:br/>
        <w:t>Полапав зелену хустку, погладив її ніжно й ледве чутно промовив:</w:t>
      </w:r>
    </w:p>
    <w:p>
      <w:r>
        <w:br/>
        <w:t>— Конешно, Дуньчина... Дуньки моєї... Але раптом зник кудись: впірнув у натовп. Тільки біля "потребілки" він підійшов знову до Савка й тоненько, ніби горох розсипав, запитав:</w:t>
      </w:r>
    </w:p>
    <w:p>
      <w:r>
        <w:br/>
        <w:t>— А що, Савко, чи не чути, довго ще війна буде?</w:t>
      </w:r>
    </w:p>
    <w:p>
      <w:r>
        <w:br/>
        <w:t>А потім ще полапав зелену хустку й зідхнув про себе:</w:t>
      </w:r>
    </w:p>
    <w:p>
      <w:r>
        <w:br/>
        <w:t>— Конешно, Дуньчина...</w:t>
      </w:r>
    </w:p>
    <w:p>
      <w:r>
        <w:br/>
        <w:t>...Мекають вівці. Через базар пройшла отара, і пил сховав сонце. Десь викрикують щітники й біжить гул за вигін, де стоять забиті панські будівлі.</w:t>
      </w:r>
    </w:p>
    <w:p>
      <w:r>
        <w:br/>
        <w:t>— Люди добрі, пізнавайте своє добро.</w:t>
      </w:r>
    </w:p>
    <w:p>
      <w:r>
        <w:br/>
        <w:t>...Але не бачите Савко, що за ним стежать солончани; злосливо, лукаво дивляться на нього. А коли повертається до них, вони показують йому спину, а по спині бісового батька пізнаєш.</w:t>
      </w:r>
    </w:p>
    <w:p>
      <w:r>
        <w:br/>
        <w:t>Рудий міліціонер виблискує червоним носом, і від нього далеко несеться дух самогону.</w:t>
      </w:r>
    </w:p>
    <w:p>
      <w:r>
        <w:br/>
        <w:t>Іще з годину походили — ніхто не признає...</w:t>
      </w:r>
    </w:p>
    <w:p>
      <w:r>
        <w:br/>
        <w:t>— Що за напасть!</w:t>
      </w:r>
    </w:p>
    <w:p>
      <w:r>
        <w:br/>
        <w:t>Пішли у волосну Раду, зложили солончанське шмаття біля шафи.</w:t>
      </w:r>
    </w:p>
    <w:p>
      <w:r>
        <w:br/>
        <w:t>...В Раді повно народу.</w:t>
      </w:r>
    </w:p>
    <w:p>
      <w:r>
        <w:br/>
        <w:t>Зайшло декілька чоловіка в кімнату голови:</w:t>
      </w:r>
    </w:p>
    <w:p>
      <w:r>
        <w:br/>
        <w:t>— Не так ви робите, Савка, не слід його виносити на базар.</w:t>
      </w:r>
    </w:p>
    <w:p>
      <w:r>
        <w:br/>
        <w:t>— Чому це?</w:t>
      </w:r>
    </w:p>
    <w:p>
      <w:r>
        <w:br/>
        <w:t>Підійшов до Савка Онищенко, з комнезаму, на вухо каже:</w:t>
      </w:r>
    </w:p>
    <w:p>
      <w:r>
        <w:br/>
        <w:t>— Тут вони.</w:t>
      </w:r>
    </w:p>
    <w:p>
      <w:r>
        <w:br/>
        <w:t>— Хто це?</w:t>
      </w:r>
    </w:p>
    <w:p>
      <w:r>
        <w:br/>
        <w:t>— Та солончани ж, голохвастівці.</w:t>
      </w:r>
    </w:p>
    <w:p>
      <w:r>
        <w:br/>
        <w:t>Вдарив себе Савко по потилиці:</w:t>
      </w:r>
    </w:p>
    <w:p>
      <w:r>
        <w:br/>
        <w:t>— Так он воно чого ніхто не визнає!</w:t>
      </w:r>
    </w:p>
    <w:p>
      <w:r>
        <w:br/>
        <w:t>Покликав рудого міліціонера:</w:t>
      </w:r>
    </w:p>
    <w:p>
      <w:r>
        <w:br/>
        <w:t>— Зараз збери хлопців, треба оточити, голохвастівці тут.</w:t>
      </w:r>
    </w:p>
    <w:p>
      <w:r>
        <w:br/>
        <w:t>Похитав головою рудий:</w:t>
      </w:r>
    </w:p>
    <w:p>
      <w:r>
        <w:br/>
        <w:t>— Де там їх тепер найдеш... Давайте, мабуть, удвох.</w:t>
      </w:r>
    </w:p>
    <w:p>
      <w:r>
        <w:br/>
        <w:t>Ніколи Савкові базікати, схопив гвинтівку й побіг. Ходить повз гончарів, ніби горщики уважно розглядає, а сам оком уп'явся в натовп.</w:t>
      </w:r>
    </w:p>
    <w:p>
      <w:r>
        <w:br/>
        <w:t>Грає сонце в горщиках, і весело виблискують тори гончарського добра.</w:t>
      </w:r>
    </w:p>
    <w:p>
      <w:r>
        <w:br/>
        <w:t>А голохвастівці, мабуть, запримітили щось недобре — до коней пішли.</w:t>
      </w:r>
    </w:p>
    <w:p>
      <w:r>
        <w:br/>
        <w:t>Нарешті Савко побачив їх. Кинувся у натовп.</w:t>
      </w:r>
    </w:p>
    <w:p>
      <w:r>
        <w:br/>
        <w:t>Але вже було пізно: тільки пил закурив до вітряків, що на полтавський ліс.</w:t>
      </w:r>
    </w:p>
    <w:p>
      <w:r>
        <w:br/>
        <w:t>— Гай, держи!</w:t>
      </w:r>
    </w:p>
    <w:p>
      <w:r>
        <w:br/>
        <w:t>Савко націлився й вистрілив.</w:t>
      </w:r>
    </w:p>
    <w:p>
      <w:r>
        <w:br/>
        <w:t>Галас! Галас! Галас!</w:t>
      </w:r>
    </w:p>
    <w:p>
      <w:r>
        <w:br/>
        <w:t>Але голохвастівські коні зникли вже за вітряками.</w:t>
      </w:r>
    </w:p>
    <w:p>
      <w:r>
        <w:br/>
        <w:t>Кинувся Савко до волости, скочив на кобилу, покликав рудого міліціонера — й гайда за солончанами.</w:t>
      </w:r>
    </w:p>
    <w:p>
      <w:r>
        <w:br/>
        <w:t>...Затривожився базар, гончарі заходились складати горщики на вози, циганчата потягли за хвости коней, посунули люди до дворів.</w:t>
      </w:r>
    </w:p>
    <w:p>
      <w:r>
        <w:br/>
        <w:t>Тільки щітники уважно розглядали свій крам у скриньках і ще закликали до себе наляканий нарід.</w:t>
      </w:r>
    </w:p>
    <w:p>
      <w:r>
        <w:br/>
        <w:t>Десь кричала перекупка:</w:t>
      </w:r>
    </w:p>
    <w:p>
      <w:r>
        <w:br/>
        <w:t>— Куди ти потягнув, харцизяко! Людоньки добрі, держіть злодія!</w:t>
      </w:r>
    </w:p>
    <w:p>
      <w:r>
        <w:br/>
        <w:t>IV</w:t>
      </w:r>
    </w:p>
    <w:p>
      <w:r>
        <w:br/>
        <w:t>...Темна наша батьківщина. Розбіглась по жовтих кварталах чорнозему й зойкає росою на обніжках своїх золотих ланів. Блукає вона за вітряками й ніяк не найде веселого шляху.</w:t>
      </w:r>
    </w:p>
    <w:p>
      <w:r>
        <w:br/>
        <w:t>...Болить наше мільйонове серце, і хочемо запалити їй груди своїм комуністичним сяйвом... Темна наша батьківщина...</w:t>
      </w:r>
    </w:p>
    <w:p>
      <w:r>
        <w:br/>
        <w:t>...Змилені коні зупинилися на узліссі. Сказав Савко:</w:t>
      </w:r>
    </w:p>
    <w:p>
      <w:r>
        <w:br/>
        <w:t>— Втекли!</w:t>
      </w:r>
    </w:p>
    <w:p>
      <w:r>
        <w:br/>
        <w:t>В рудого міліціонера од скаженого бігу ніс був. мов та цибуля.</w:t>
      </w:r>
    </w:p>
    <w:p>
      <w:r>
        <w:br/>
        <w:t>Втирав хусткою піт.</w:t>
      </w:r>
    </w:p>
    <w:p>
      <w:r>
        <w:br/>
        <w:t>— Повернемо, мабуть, додому, чи що?</w:t>
      </w:r>
    </w:p>
    <w:p>
      <w:r>
        <w:br/>
        <w:t>— Ні! Гайда на Солонський Яр.</w:t>
      </w:r>
    </w:p>
    <w:p>
      <w:r>
        <w:br/>
        <w:t>— Та чого ж ми поїдемо?</w:t>
      </w:r>
    </w:p>
    <w:p>
      <w:r>
        <w:br/>
        <w:t>— А того, що треба видивитись, осточортіли вже.</w:t>
      </w:r>
    </w:p>
    <w:p>
      <w:r>
        <w:br/>
        <w:t>Рудий казав, що небезпечно удвох в таке кубло теліпатися. Але Савко був упертий.</w:t>
      </w:r>
    </w:p>
    <w:p>
      <w:r>
        <w:br/>
        <w:t>Поїхали. За півверстви зупинились, позлазили з коней і з гущавини оглядали Солонський Яр. Савко сподівався, що біля дворів буде метушня, але по вуличках нікого не видно було: і яр, і ліс, і село — усе ховалося в зеленій тиші.</w:t>
      </w:r>
    </w:p>
    <w:p>
      <w:r>
        <w:br/>
        <w:t>Так перебули, мабуть, з півгодини. Потім Савко казав переїхати на другий край, що поринув у дубняку, куди не добиралося око.</w:t>
      </w:r>
    </w:p>
    <w:p>
      <w:r>
        <w:br/>
        <w:t>Коли посідали на коні, в ліс зайшов уже вечір, і знову гостро пахло молодняком. Зірвався заєць і залопотів по листях.</w:t>
      </w:r>
    </w:p>
    <w:p>
      <w:r>
        <w:br/>
        <w:t>(...Темна наша батьківщина, і темні в ній ліси. Тягнуться вони на Полтавщині мовчазно на захід, на південь).</w:t>
      </w:r>
    </w:p>
    <w:p>
      <w:r>
        <w:br/>
        <w:t>...Казав міліціонер:</w:t>
      </w:r>
    </w:p>
    <w:p>
      <w:r>
        <w:br/>
        <w:t>— А може б, помирилися... Слиш, Савко?</w:t>
      </w:r>
    </w:p>
    <w:p>
      <w:r>
        <w:br/>
        <w:t>— Ніззя...</w:t>
      </w:r>
    </w:p>
    <w:p>
      <w:r>
        <w:br/>
        <w:t>— А то, їй-богу, могорич запили б...</w:t>
      </w:r>
    </w:p>
    <w:p>
      <w:r>
        <w:br/>
        <w:t>Савко гостро дивився в гущавину.</w:t>
      </w:r>
    </w:p>
    <w:p>
      <w:r>
        <w:br/>
        <w:t>Сонце, мабуть, упливло за обрій, і в лісі ходив уже важкий присмерк.</w:t>
      </w:r>
    </w:p>
    <w:p>
      <w:r>
        <w:br/>
        <w:t>Коли знову з'їхали на стежку, що веде на Млинки, Савко раптом схопив рукою гвинтівку. Але в цей момент гримнув випал, і далеко пішла грізна луна.</w:t>
      </w:r>
    </w:p>
    <w:p>
      <w:r>
        <w:br/>
        <w:t>Коні рвонулись і кинулися з лісу.</w:t>
      </w:r>
    </w:p>
    <w:p>
      <w:r>
        <w:br/>
        <w:t>Засвистів вітер.</w:t>
      </w:r>
    </w:p>
    <w:p>
      <w:r>
        <w:br/>
        <w:t>Гримнув ще один випал, і зашумів ліс від цокоту копит: за млинчанами летіла погоня з голохвастівців.</w:t>
      </w:r>
    </w:p>
    <w:p>
      <w:r>
        <w:br/>
        <w:t>Рудий міліціонер зупинив коня:</w:t>
      </w:r>
    </w:p>
    <w:p>
      <w:r>
        <w:br/>
        <w:t>— Братці, не бийте!</w:t>
      </w:r>
    </w:p>
    <w:p>
      <w:r>
        <w:br/>
        <w:t>Але Савко розумів, що йому милостй не буде. Як божевільний, гнав він свою кобилу на Млинки.</w:t>
      </w:r>
    </w:p>
    <w:p>
      <w:r>
        <w:br/>
        <w:t>— Цок! Цок! Цок!</w:t>
      </w:r>
    </w:p>
    <w:p>
      <w:r>
        <w:br/>
        <w:t>Іще далеко позаду солончани, але Савкові треба бігти до вітряків, поки острожники не вискочать із лісу.</w:t>
      </w:r>
    </w:p>
    <w:p>
      <w:r>
        <w:br/>
        <w:t>— Цок! Цок! Цок!</w:t>
      </w:r>
    </w:p>
    <w:p>
      <w:r>
        <w:br/>
        <w:t>Свистить вітер у вухах. Гніда кобила запізнилась, важко дихає на дерева... (Невже навздоженуть?)</w:t>
      </w:r>
    </w:p>
    <w:p>
      <w:r>
        <w:br/>
        <w:t>...Свистить вітер.</w:t>
      </w:r>
    </w:p>
    <w:p>
      <w:r>
        <w:br/>
        <w:t>...Нарешті Савко вискочив у поле.</w:t>
      </w:r>
    </w:p>
    <w:p>
      <w:r>
        <w:br/>
        <w:t>На заході жевріло (конало) небо. Десь горіли бур'яни під огнем польового повітря. Поле горіло бур'янами.</w:t>
      </w:r>
    </w:p>
    <w:p>
      <w:r>
        <w:br/>
        <w:t>Знову гримнув випал — то вискочила на узлісся ватага солончан.</w:t>
      </w:r>
    </w:p>
    <w:p>
      <w:r>
        <w:br/>
        <w:t>Савчина кобила пролетіла ще декілька кроків і гепнулась на землю.</w:t>
      </w:r>
    </w:p>
    <w:p>
      <w:r>
        <w:br/>
        <w:t>Захропла.</w:t>
      </w:r>
    </w:p>
    <w:p>
      <w:r>
        <w:br/>
        <w:t>Савко заліг за кінський тулуб і почав одстрілюватись.</w:t>
      </w:r>
    </w:p>
    <w:p>
      <w:r>
        <w:br/>
        <w:t>Ватага зупинилася.</w:t>
      </w:r>
    </w:p>
    <w:p>
      <w:r>
        <w:br/>
        <w:t>Але то був один момент: одразу ж солончани пішли в обхід.</w:t>
      </w:r>
    </w:p>
    <w:p>
      <w:r>
        <w:br/>
        <w:t>Тоді Савко рачки поліз до Млинків.</w:t>
      </w:r>
    </w:p>
    <w:p>
      <w:r>
        <w:br/>
        <w:t>Біля вітряків він випустив останню кулю й кинувся до першої хати.</w:t>
      </w:r>
    </w:p>
    <w:p>
      <w:r>
        <w:br/>
        <w:t>Ускочивши у двір, він заліз під комору...</w:t>
      </w:r>
    </w:p>
    <w:p>
      <w:r>
        <w:br/>
        <w:t>...Скоро в дворі були й солончани.</w:t>
      </w:r>
    </w:p>
    <w:p>
      <w:r>
        <w:br/>
        <w:t>...Млинки наче вимерли, тільки собаки завзято гавкали по дворах. Зачувши постріли, млинчани поховались по хатах, не виходили.</w:t>
      </w:r>
    </w:p>
    <w:p>
      <w:r>
        <w:br/>
        <w:t>Голохвастівці витягли з хати хазяїна:</w:t>
      </w:r>
    </w:p>
    <w:p>
      <w:r>
        <w:br/>
        <w:t>— Кажи, де він? Ти ж бачив, куди він сховався? '</w:t>
      </w:r>
    </w:p>
    <w:p>
      <w:r>
        <w:br/>
        <w:t>— Та я ж... їй-богу... Свиснув чмілем у повітря нагай.</w:t>
      </w:r>
    </w:p>
    <w:p>
      <w:r>
        <w:br/>
        <w:t>Хазяїн заплакав і вказав на комору.</w:t>
      </w:r>
    </w:p>
    <w:p>
      <w:r>
        <w:br/>
        <w:t>Заревли солончани, оточили будівлю.</w:t>
      </w:r>
    </w:p>
    <w:p>
      <w:r>
        <w:br/>
        <w:t>Гей, ти! Чого перелякався — вилазь!</w:t>
      </w:r>
    </w:p>
    <w:p>
      <w:r>
        <w:br/>
        <w:t>І наставили під комору одрізи.</w:t>
      </w:r>
    </w:p>
    <w:p>
      <w:r>
        <w:br/>
        <w:t>...Савко мовчки виліз, подивився навкруги себе й похилив голову.</w:t>
      </w:r>
    </w:p>
    <w:p>
      <w:r>
        <w:br/>
        <w:t>Зловтішними огняницями горіли в голохвастівців очі.</w:t>
      </w:r>
    </w:p>
    <w:p>
      <w:r>
        <w:br/>
        <w:t>Підійшли до Савка, мовчки роздягли його й голого повели в поле.</w:t>
      </w:r>
    </w:p>
    <w:p>
      <w:r>
        <w:br/>
        <w:t>Ішов по дорозі Савко й тупо дивився на полтавський ліс.</w:t>
      </w:r>
    </w:p>
    <w:p>
      <w:r>
        <w:br/>
        <w:t>...Млинки мовчали.</w:t>
      </w:r>
    </w:p>
    <w:p>
      <w:r>
        <w:br/>
        <w:t>...За вітряками голохвастівці зупинились;</w:t>
      </w:r>
    </w:p>
    <w:p>
      <w:r>
        <w:br/>
        <w:t>— Хлопці! В кого гостріший ніж? Виймай!</w:t>
      </w:r>
    </w:p>
    <w:p>
      <w:r>
        <w:br/>
        <w:t>...А потім двоє одійшли вбік, підійшли до хати й пустили два червоні півні.</w:t>
      </w:r>
    </w:p>
    <w:p>
      <w:r>
        <w:br/>
        <w:t>...На далеких гонах горіли огнем сухого повітря запашні бур'яни.</w:t>
      </w:r>
    </w:p>
    <w:p>
      <w:r>
        <w:br/>
        <w:t>Піднявся вітер. Зашуміли Млинки. Забили в розбиті дзвони. Загаласували вулиці.</w:t>
      </w:r>
    </w:p>
    <w:p>
      <w:r>
        <w:br/>
        <w:t>— Рятуйте! Рятуйте!</w:t>
      </w:r>
    </w:p>
    <w:p>
      <w:r>
        <w:br/>
        <w:t>...А глибокої ночі із злизаного пожаром краю посунулись натовпи людей до голохвастівців.</w:t>
      </w:r>
    </w:p>
    <w:p>
      <w:r>
        <w:br/>
        <w:t>...Тієї ж ночі величезна заграва пожежі стояла над Солонським Яром.</w:t>
      </w:r>
    </w:p>
    <w:p>
      <w:r>
        <w:br/>
        <w:t>І знову на далеких гонах горіли огнем сухого повітря запашні бур'яни, і гостро пахло дубовим молодняком.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Солонський яр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