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Смерть моряка річкового флоту</w:t>
      </w:r>
    </w:p>
    <w:p>
      <w:r>
        <w:br/>
        <w:t xml:space="preserve"> Смерть моряка річкового флоту&lt;br /&gt;</w:t>
        <w:br/>
        <w:t>схована в прибережній глині,&lt;br /&gt;</w:t>
        <w:br/>
        <w:t>доки він робить свою роботу,&lt;br /&gt;</w:t>
        <w:br/>
        <w:t>доки мусони стоять в долині.</w:t>
      </w:r>
    </w:p>
    <w:p>
      <w:r>
        <w:br/>
        <w:t>Стишені баржі, рухливі шхуни,&lt;br /&gt;</w:t>
        <w:br/>
        <w:t>що пропливають за течією,&lt;br /&gt;</w:t>
        <w:br/>
        <w:t>торкають хребта його басові струни,&lt;br /&gt;</w:t>
        <w:br/>
        <w:t>говорять: вона не буде твоєю,</w:t>
      </w:r>
    </w:p>
    <w:p>
      <w:r>
        <w:br/>
        <w:t>вона, ця жінка, зі сріблом у горлі,&lt;br /&gt;</w:t>
        <w:br/>
        <w:t>із серцем зі слонової кістки,&lt;br /&gt;</w:t>
        <w:br/>
        <w:t>настоюється на своєму горі,&lt;br /&gt;</w:t>
        <w:br/>
        <w:t>не дочекавшись від тебе звістки,</w:t>
      </w:r>
    </w:p>
    <w:p>
      <w:r>
        <w:br/>
        <w:t>кинула все, що тримала досі,&lt;br /&gt;</w:t>
        <w:br/>
        <w:t>ховає дощі глибоко в тілі.&lt;br /&gt;</w:t>
        <w:br/>
        <w:t>Чуєш, за міддю в її волоссі&lt;br /&gt;</w:t>
        <w:br/>
        <w:t>плачуть риболовецькі артілі?</w:t>
      </w:r>
    </w:p>
    <w:p>
      <w:r>
        <w:br/>
        <w:t>Тому пливи собі повз пороги,&lt;br /&gt;</w:t>
        <w:br/>
        <w:t>повз мерехкі електричні турбіни,&lt;br /&gt;</w:t>
        <w:br/>
        <w:t>подалі від своєї тривоги,&lt;br /&gt;</w:t>
        <w:br/>
        <w:t>подалі від цієї країни.</w:t>
      </w:r>
    </w:p>
    <w:p>
      <w:r>
        <w:br/>
        <w:t>На золоті вогні малярії,&lt;br /&gt;</w:t>
        <w:br/>
        <w:t>на стомлений голос діви Марії,&lt;br /&gt;</w:t>
        <w:br/>
        <w:t>на обважнілі одеські тумани,&lt;br /&gt;</w:t>
        <w:br/>
        <w:t>на теплі від мулу і жиру лимани.</w:t>
      </w:r>
    </w:p>
    <w:p>
      <w:r>
        <w:br/>
        <w:t>На скумбрії плавники пурпурові,&lt;br /&gt;</w:t>
        <w:br/>
        <w:t>на рвані потоки нічного вітру,&lt;br /&gt;</w:t>
        <w:br/>
        <w:t>на вірну смерть&lt;br /&gt;</w:t>
        <w:br/>
        <w:t>від чорної крові,&lt;br /&gt;</w:t>
        <w:br/>
        <w:t>чорної крові,&lt;br /&gt;</w:t>
        <w:br/>
        <w:t>технічного спирту.</w:t>
      </w:r>
    </w:p>
    <w:p>
      <w:r>
        <w:br/>
        <w:t>Тоді проситимеш трохи ласки,&lt;br /&gt;</w:t>
        <w:br/>
        <w:t>щоби було не надто жорстоко,&lt;br /&gt;</w:t>
        <w:br/>
        <w:t>щоб не забули тобі покласти&lt;br /&gt;</w:t>
        <w:br/>
        <w:t>по срібній монеті&lt;br /&gt;</w:t>
        <w:br/>
        <w:t>на кожне око.</w:t>
      </w:r>
    </w:p>
    <w:p>
      <w:r>
        <w:br/>
        <w:t>Потім пітьма набіжить звідусюди.&lt;br /&gt;</w:t>
        <w:br/>
        <w:t>Потім зірки перестануть снитись.&lt;br /&gt;</w:t>
        <w:br/>
        <w:t>А потім і серце змушене буде&lt;br /&gt;</w:t>
        <w:br/>
        <w:t>спинитись.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Смерть моряка річкового флоту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