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Слово у риму мов у вінтажний корсет...</w:t>
      </w:r>
    </w:p>
    <w:p>
      <w:r>
        <w:br/>
        <w:t xml:space="preserve"> ***&lt;br /&gt;</w:t>
        <w:br/>
        <w:t>Слово у риму мов у вінтажний корсет&lt;br /&gt;</w:t>
        <w:br/>
        <w:t>Втягуєш вкотре, зрівнюєш лінії строгі.&lt;br /&gt;</w:t>
        <w:br/>
        <w:t>Знову кепкує премудрий старий Музагет*:&lt;br /&gt;</w:t>
        <w:br/>
        <w:t>Маслом картина. Та, врешті, нічого нового…</w:t>
      </w:r>
    </w:p>
    <w:p>
      <w:r>
        <w:br/>
        <w:t>Нічого такого, чого оминули Майстри,&lt;br /&gt;</w:t>
        <w:br/>
        <w:t>Чого б не відкрили древні митці і поети,&lt;br /&gt;</w:t>
        <w:br/>
        <w:t>Не повторити їхні сяйні кольори,&lt;br /&gt;</w:t>
        <w:br/>
        <w:t>Не залишилось більше великих сюжетів.</w:t>
      </w:r>
    </w:p>
    <w:p>
      <w:r>
        <w:br/>
        <w:t>Глина застигла. Без чарівного різця&lt;br /&gt;</w:t>
        <w:br/>
        <w:t>Сивіє мармур в каменоломнях Каррари,&lt;br /&gt;</w:t>
        <w:br/>
        <w:t>Знаєш напевне усі поетичні сонця&lt;br /&gt;</w:t>
        <w:br/>
        <w:t>Та голіруч вигрібаєш вуглини із жару.</w:t>
      </w:r>
    </w:p>
    <w:p>
      <w:r>
        <w:br/>
        <w:t>Й буде, що буде… Крилами б’ється Дніпро,&lt;br /&gt;</w:t>
        <w:br/>
        <w:t>Ниють пороги у перепалених венах,&lt;br /&gt;</w:t>
        <w:br/>
        <w:t>І про любов знову пише самотнє перо,&lt;br /&gt;</w:t>
        <w:br/>
        <w:t>І про любов хтось творитиме тут після мене.</w:t>
      </w:r>
    </w:p>
    <w:p>
      <w:r>
        <w:br/>
        <w:t>Скрапують роси. Тягне ясну пастораль&lt;br /&gt;</w:t>
        <w:br/>
        <w:t>В небі сліпучім неупокорене птаство,&lt;br /&gt;</w:t>
        <w:br/>
        <w:t>Бо щоб співати — треба побачити даль,&lt;br /&gt;</w:t>
        <w:br/>
        <w:t>А щоб звільнитись – стати довічним підмайстром.</w:t>
      </w:r>
    </w:p>
    <w:p>
      <w:r>
        <w:br/>
        <w:t>*Музагет — грецький епітет покровителя муз Аполона</w:t>
      </w:r>
    </w:p>
    <w:p>
      <w:r>
        <w:br/>
        <w:t>Наталя Дзюбенко-Мейс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Слово у риму мов у вінтажний корсет...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