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Слово</w:t>
      </w:r>
    </w:p>
    <w:p>
      <w:r>
        <w:br/>
        <w:t xml:space="preserve"> СЛОВО&lt;br /&gt;</w:t>
        <w:br/>
        <w:t>Закрутить вихор і просвітить дно,&lt;br /&gt;</w:t>
        <w:br/>
        <w:t>Кора і леп осиплються, розтануть…&lt;br /&gt;</w:t>
        <w:br/>
        <w:t>…Я відсахнуся – це було давно,&lt;br /&gt;</w:t>
        <w:br/>
        <w:t>Своїх казок позбулася я рано,</w:t>
      </w:r>
    </w:p>
    <w:p>
      <w:r>
        <w:br/>
        <w:t>І перестала смикати куншти,&lt;br /&gt;</w:t>
        <w:br/>
        <w:t>Та заглядати за старі куліси.&lt;br /&gt;</w:t>
        <w:br/>
        <w:t>Пласкі і одновимірні світи –&lt;br /&gt;</w:t>
        <w:br/>
        <w:t>Сувора тканка, що зоветься дійсність…</w:t>
      </w:r>
    </w:p>
    <w:p>
      <w:r>
        <w:br/>
        <w:t>Усе не так! Обманюєш себе!&lt;br /&gt;</w:t>
        <w:br/>
        <w:t>Вони живі – ці ниті кольорові,&lt;br /&gt;</w:t>
        <w:br/>
        <w:t>Бо серце хоч сумне, та не сліпе,&lt;br /&gt;</w:t>
        <w:br/>
        <w:t>Коли блукає в нетрях словникових.</w:t>
      </w:r>
    </w:p>
    <w:p>
      <w:r>
        <w:br/>
        <w:t>Коли збирає звуки, голоси,&lt;br /&gt;</w:t>
        <w:br/>
        <w:t>Вдивляється у зорі незнайомі,&lt;br /&gt;</w:t>
        <w:br/>
        <w:t>В мовчанням заблоковані часи,&lt;br /&gt;</w:t>
        <w:br/>
        <w:t>І у пісні, які не вийшли з коми.</w:t>
      </w:r>
    </w:p>
    <w:p>
      <w:r>
        <w:br/>
        <w:t>Ці темні нетрі горя й самоти.&lt;br /&gt;</w:t>
        <w:br/>
        <w:t>Вольтові дуги. Страх. Глухі кордони.&lt;br /&gt;</w:t>
        <w:br/>
        <w:t>З останніх сил ти мусиш перейти,&lt;br /&gt;</w:t>
        <w:br/>
        <w:t>Прорватися у заповітну зону.</w:t>
      </w:r>
    </w:p>
    <w:p>
      <w:r>
        <w:br/>
        <w:t>Торкнешся слова – шепіт, шурхіт, щем…&lt;br /&gt;</w:t>
        <w:br/>
        <w:t>Так плівка проявляється рухома,&lt;br /&gt;</w:t>
        <w:br/>
        <w:t>Так сферам повертається об’єм,&lt;br /&gt;</w:t>
        <w:br/>
        <w:t>І сам Господь веде мене додому.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