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Сірий пакет</w:t>
      </w:r>
    </w:p>
    <w:p>
      <w:r>
        <w:br/>
        <w:t xml:space="preserve"> &lt;p&gt;Коли поїзд смикнув вагони і Слава скочив на підніжку, ми збилися докупи і скандували щосили.</w:t>
      </w:r>
    </w:p>
    <w:p>
      <w:r>
        <w:br/>
        <w:t>— Славі — слава! Славі — слава!</w:t>
      </w:r>
    </w:p>
    <w:p>
      <w:r>
        <w:br/>
        <w:t>Слава махав нам на прощання якоюсь брошурою, щось кричав, але ми не чули і не хотіли чути, — тоді він висолопив язика і скорчив таку гримасу, що йому могла б позаздрити мавпа.</w:t>
      </w:r>
    </w:p>
    <w:p>
      <w:r>
        <w:br/>
        <w:t>Таким він і пішов з мого життя, а якщо повернеться, — то, я певна, таким самим. У мене в сумочці лежав сірий пакет. Цю коштовність Слава вручив мені вже на пероні і попрохав:</w:t>
      </w:r>
    </w:p>
    <w:p>
      <w:r>
        <w:br/>
        <w:t>— Прочитаєш, коли поїзд удаль загуркоче…</w:t>
      </w:r>
    </w:p>
    <w:p>
      <w:r>
        <w:br/>
        <w:t>Чудний, милий кривляка цей Слава. Я через нього набралася стільки лиха і неприємностей, що повинна б ненавидіти його, як кажуть, усіма фібрами душі. Передусім він недолюблював мою маму, а вона платила йому тією ж монетою так щедро, що навіть при ньому казала мені:</w:t>
      </w:r>
    </w:p>
    <w:p>
      <w:r>
        <w:br/>
        <w:t>— Коли вже ти віднадиш оце опудало?..</w:t>
      </w:r>
    </w:p>
    <w:p>
      <w:r>
        <w:br/>
        <w:t>Слава реготав і дражнився:</w:t>
      </w:r>
    </w:p>
    <w:p>
      <w:r>
        <w:br/>
        <w:t>— Ображаючи мене, тьоха Зінет, ви ображаєте майбутнє. Ми — ваша зміна. Коли ви гратимете в шахи з Магометом або Ісавом, я ще швендятиму по землі і вноситиму посильний вклад у розвиток цивілізації…</w:t>
      </w:r>
    </w:p>
    <w:p>
      <w:r>
        <w:br/>
        <w:t>— Боже мій, цей дикун базікає про цивілізацію! — драматично вигукувала мама.</w:t>
      </w:r>
    </w:p>
    <w:p>
      <w:r>
        <w:br/>
        <w:t>У мене на столику стоїть Славине фото, яке я сама в нього попросила. Мама ненавидить цей відбиток, бо Слава на ньому ніби живий. Лукавим поглядом спідлоба оглядає він наше житло, і здається, що з його великих губ ось-ось зірветься насмішка. Невеличку бородавку біля носа я перетворила на симпатичну коричневу мушку, і від цього Слава став ще чуднішим.</w:t>
      </w:r>
    </w:p>
    <w:p>
      <w:r>
        <w:br/>
        <w:t>…Ми поверталися з вокзалу, потім довго ще в нашій квартирі харчала радіола і дзвеніли чарки, але все було не так, як раніше. А може, це тільки мені було не так, а всім іншим — так. Може, інші попрощалися з Славою навіки ще на вокзалі. Може, інших він не образив так, як мене, отією мавпячою гримасою. Я чекала, що він хоч попрощається зі мною по-людськи. Кривляка!</w:t>
      </w:r>
    </w:p>
    <w:p>
      <w:r>
        <w:br/>
        <w:t>Коли всі нарешті розповзлися по домівках, я, стомлена, сіла на канапу і роздерла пакет. Роздерла зубами, бо ніколи було шукати ножиці. Роздерла і дістала з пакета… конверт! Звичайнісінький поштовий конверт з маркою в чотири копійки. Мені хотілося побити вчителя, котрий навчив Славу так красиво, ка-лі-гра-фіч-но писати. На конверті були слова: "Розкривати лише в тому разі, якщо кохаєш". Жахливим каліграфічним почерком написав Слава цю засторогу. Жоден раз його рука не здригнулася. Філолог!</w:t>
      </w:r>
    </w:p>
    <w:p>
      <w:r>
        <w:br/>
        <w:t>Спочатку я кинула конверт на підлогу і люто топтала його ногами. Я мстила тому кривляці за чотири довгих роки, що він забрав у мене. Забрав свавільно, віроломно і кат його знає для чого. Чотири порожні, нікчемні роки! Тисячу чотириста шістдесят один день морочив мені голову, щоб піднести в дар оцей жалюгідний конверт вартістю в п'ять копійок!</w:t>
      </w:r>
    </w:p>
    <w:p>
      <w:r>
        <w:br/>
        <w:t>Потім я вхопила конверт і розірвала його. Ні, звичайно, не на шматочки, я просто дістала з нього мікроскопічно малий аркушик паперу і прочитала:</w:t>
      </w:r>
    </w:p>
    <w:p>
      <w:r>
        <w:br/>
        <w:t>"Ще цілий рік ти колекціонуватимеш у залікову книжку дорогоцінні автографи екзаменаторів. Я чекатиму тебе цілий рік (Нахаба! Я чекала чотири роки! Одну тисячу чотириста шістдесят один день), хоч не знаю, чи зважишся ти кинути Київ задля якогось пришелепкуватого баламута. Але я чекатиму. Я кохаю тебе до божевілля. Слава".</w:t>
      </w:r>
    </w:p>
    <w:p>
      <w:r>
        <w:br/>
        <w:t>І все. Більше ні слова. Навіть клякси не знайшла я на цьому холодному клаптикові паперу. Він таки справді божевільний. Завтра ж куплю гамівну сорочку і відправлю йому терміновою посилкою. Нехай носить на здоров'я!</w:t>
      </w:r>
    </w:p>
    <w:p>
      <w:r>
        <w:br/>
        <w:t>Невже зараз він уклався на свою плацкарту і спить?..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Сірий пакет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