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Серпнева ніч</w:t>
      </w:r>
    </w:p>
    <w:p>
      <w:r>
        <w:br/>
        <w:t xml:space="preserve"> А подібної ночі&lt;br /&gt;</w:t>
        <w:br/>
        <w:t>ти вже не матимеш</w:t>
      </w:r>
    </w:p>
    <w:p>
      <w:r>
        <w:br/>
        <w:t>такої милості богів&lt;br /&gt;</w:t>
        <w:br/>
        <w:t>ти вже не матимеш</w:t>
      </w:r>
    </w:p>
    <w:p>
      <w:r>
        <w:br/>
        <w:t>такого неба роззореного&lt;br /&gt;</w:t>
        <w:br/>
        <w:t>ти вже не матимеш</w:t>
      </w:r>
    </w:p>
    <w:p>
      <w:r>
        <w:br/>
        <w:t>Зірки і планети&lt;br /&gt;</w:t>
        <w:br/>
        <w:t>зупиніться хоч на мить</w:t>
      </w:r>
    </w:p>
    <w:p>
      <w:r>
        <w:br/>
        <w:t>на одну тільки мить&lt;br /&gt;</w:t>
        <w:br/>
        <w:t>якій скажу&lt;br /&gt;</w:t>
        <w:br/>
        <w:t>потривай</w:t>
      </w:r>
    </w:p>
    <w:p>
      <w:r>
        <w:br/>
        <w:t>Але зірки і планети&lt;br /&gt;</w:t>
        <w:br/>
        <w:t>так само рояться у просторі</w:t>
      </w:r>
    </w:p>
    <w:p>
      <w:r>
        <w:br/>
        <w:t>але тіло&lt;br /&gt;</w:t>
        <w:br/>
        <w:t>проминуще мов ніч</w:t>
      </w:r>
    </w:p>
    <w:p>
      <w:r>
        <w:br/>
        <w:t>але вуста&lt;br /&gt;</w:t>
        <w:br/>
        <w:t>сподоблені стільниковим медом&lt;br /&gt;</w:t>
        <w:br/>
        <w:t>й на мент не розімкнути</w:t>
      </w:r>
    </w:p>
    <w:p>
      <w:r>
        <w:br/>
        <w:t>а щастя не триватиме&lt;br /&gt;</w:t>
        <w:br/>
        <w:t>хоч би годину</w:t>
      </w:r>
    </w:p>
    <w:p>
      <w:r>
        <w:br/>
        <w:t>А таки було було</w:t>
      </w:r>
    </w:p>
    <w:p>
      <w:r>
        <w:br/>
        <w:t>І такої хвилини&lt;br /&gt;</w:t>
        <w:br/>
        <w:t>ти вже не матимеш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Серпнева ніч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