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Сан Мартіно Дель Корсо</w:t>
      </w:r>
    </w:p>
    <w:p>
      <w:r>
        <w:br/>
        <w:t xml:space="preserve"> Джузеппе Унгаретті&lt;br /&gt;</w:t>
        <w:br/>
        <w:t>Сан Мартіно Дель Корсо</w:t>
      </w:r>
    </w:p>
    <w:p>
      <w:r>
        <w:br/>
        <w:t>Перекладач: В.Стус&lt;br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Від тих будинків&lt;br /&gt;</w:t>
        <w:br/>
        <w:t>вже й сліду немає —&lt;br /&gt;</w:t>
        <w:br/>
        <w:t>самі тільки&lt;br /&gt;</w:t>
        <w:br/>
        <w:t>мурів уламки.&lt;br /&gt;</w:t>
        <w:br/>
        <w:t>А від цих,&lt;br /&gt;</w:t>
        <w:br/>
        <w:t>що були такі любі для мене,&lt;br /&gt;</w:t>
        <w:br/>
        <w:t>і того немає.&lt;br /&gt;</w:t>
        <w:br/>
        <w:t>У серці ж моєму&lt;br /&gt;</w:t>
        <w:br/>
        <w:t>лишились хрести.&lt;br /&gt;</w:t>
        <w:br/>
        <w:t>За людські оселі&lt;br /&gt;</w:t>
        <w:br/>
        <w:t>ти, серце,&lt;br /&gt;</w:t>
        <w:br/>
        <w:t>ще більше зазнало.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 Мартіно Дель Корсо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