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Роберт Брюс, король Шотландський</w:t>
      </w:r>
    </w:p>
    <w:p>
      <w:r>
        <w:br/>
        <w:t xml:space="preserve"> (Посвята дядькові М. Драгоманову)</w:t>
      </w:r>
    </w:p>
    <w:p>
      <w:r>
        <w:br/>
        <w:t>ЗАСПІВ</w:t>
      </w:r>
    </w:p>
    <w:p>
      <w:r>
        <w:br/>
        <w:t>Спогадаймо давнюю давнину,&lt;br /&gt;</w:t>
        <w:br/>
        <w:t>Спогадаймо повість незабутню&lt;br /&gt;</w:t>
        <w:br/>
        <w:t>Про далеку вільную країну,&lt;br /&gt;</w:t>
        <w:br/>
        <w:t>Про стару Шотландію славутню.</w:t>
      </w:r>
    </w:p>
    <w:p>
      <w:r>
        <w:br/>
        <w:t>Давня повість! і на байку схожа, —&lt;br /&gt;</w:t>
        <w:br/>
        <w:t>Є в ній певні справи, єсть і мрії,&lt;br /&gt;</w:t>
        <w:br/>
        <w:t>Але ж правда, наче зірка гожа,&lt;br /&gt;</w:t>
        <w:br/>
        <w:t>Сипле скрізь проміння золотії.</w:t>
      </w:r>
    </w:p>
    <w:p>
      <w:r>
        <w:br/>
        <w:t>Правда нам світитиме крізь хмари,&lt;br /&gt;</w:t>
        <w:br/>
        <w:t>Ми ж далеко думкою полинем,&lt;br /&gt;</w:t>
        <w:br/>
        <w:t>Ми поглянем на військові чвари,&lt;br /&gt;</w:t>
        <w:br/>
        <w:t>В давній славі спогадом поринем.</w:t>
      </w:r>
    </w:p>
    <w:p>
      <w:r>
        <w:br/>
        <w:t>І</w:t>
      </w:r>
    </w:p>
    <w:p>
      <w:r>
        <w:br/>
        <w:t>Вже буде літ п'ятсот тому, —&lt;br /&gt;</w:t>
        <w:br/>
        <w:t>На край шотландський вільний&lt;br /&gt;</w:t>
        <w:br/>
        <w:t>Війною йшов король Едвард,&lt;br /&gt;</w:t>
        <w:br/>
        <w:t>Англійський владар сильний.</w:t>
      </w:r>
    </w:p>
    <w:p>
      <w:r>
        <w:br/>
        <w:t>Зібрав він лицарів своїх,&lt;br /&gt;</w:t>
        <w:br/>
        <w:t>Все горде, пишне панство,&lt;br /&gt;</w:t>
        <w:br/>
        <w:t>Щоб то шотландський вільний люд&lt;br /&gt;</w:t>
        <w:br/>
        <w:t>Забрати у підданство.</w:t>
      </w:r>
    </w:p>
    <w:p>
      <w:r>
        <w:br/>
        <w:t>По всій Шотландії йде гук&lt;br /&gt;</w:t>
        <w:br/>
        <w:t>Луною голосною:&lt;br /&gt;</w:t>
        <w:br/>
        <w:t>"До зброї, браття! ось іде&lt;br /&gt;</w:t>
        <w:br/>
        <w:t>Король Едвард війною!</w:t>
      </w:r>
    </w:p>
    <w:p>
      <w:r>
        <w:br/>
        <w:t>Гей, миле браття! чи у нас&lt;br /&gt;</w:t>
        <w:br/>
        <w:t>Ясної зброї мало?&lt;br /&gt;</w:t>
        <w:br/>
        <w:t>Хіба в шотландській стороні&lt;br /&gt;</w:t>
        <w:br/>
        <w:t>Вже лицарів не стало?"</w:t>
      </w:r>
    </w:p>
    <w:p>
      <w:r>
        <w:br/>
        <w:t>Лицарство йде, земля гуде;&lt;br /&gt;</w:t>
        <w:br/>
        <w:t>Зійшлись ворожі лави...&lt;br /&gt;</w:t>
        <w:br/>
        <w:t>Багато буде сього дня&lt;br /&gt;</w:t>
        <w:br/>
        <w:t>Кривавої забави.</w:t>
      </w:r>
    </w:p>
    <w:p>
      <w:r>
        <w:br/>
        <w:t>Блищать списи, бряжчать мечі&lt;br /&gt;</w:t>
        <w:br/>
        <w:t>І шоломи яснії,&lt;br /&gt;</w:t>
        <w:br/>
        <w:t>Гукають люто вояки,&lt;br /&gt;</w:t>
        <w:br/>
        <w:t>Ржуть коні воронії.</w:t>
      </w:r>
    </w:p>
    <w:p>
      <w:r>
        <w:br/>
        <w:t>Воюють день, воюють два,&lt;br /&gt;</w:t>
        <w:br/>
        <w:t>На третій день — ой горе! —&lt;br /&gt;</w:t>
        <w:br/>
        <w:t>Шотландці крикнули: "Біда!&lt;br /&gt;</w:t>
        <w:br/>
        <w:t>Король Едвард нас боре!"</w:t>
      </w:r>
    </w:p>
    <w:p>
      <w:r>
        <w:br/>
        <w:t>Англійське військо б'є-січе,&lt;br /&gt;</w:t>
        <w:br/>
        <w:t>Англійська зброя сяє;&lt;br /&gt;</w:t>
        <w:br/>
        <w:t>Шотландська зброя опада,&lt;br /&gt;</w:t>
        <w:br/>
        <w:t>Лицарство знемагає.</w:t>
      </w:r>
    </w:p>
    <w:p>
      <w:r>
        <w:br/>
        <w:t>Аж тут король Едвард спинивсь,&lt;br /&gt;</w:t>
        <w:br/>
        <w:t>І сурма забриніла,&lt;br /&gt;</w:t>
        <w:br/>
        <w:t>Знялась над військом корогва;&lt;br /&gt;</w:t>
        <w:br/>
        <w:t>Та не барвиста — біла.</w:t>
      </w:r>
    </w:p>
    <w:p>
      <w:r>
        <w:br/>
        <w:t>Всі стали тихо, всяк свій спис&lt;br /&gt;</w:t>
        <w:br/>
        <w:t>Додолу похиляє,&lt;br /&gt;</w:t>
        <w:br/>
        <w:t>Гука герольд: "Король Едвард&lt;br /&gt;</w:t>
        <w:br/>
        <w:t>Шотландців призволяє</w:t>
      </w:r>
    </w:p>
    <w:p>
      <w:r>
        <w:br/>
        <w:t>Лихую зваду залишить,&lt;br /&gt;</w:t>
        <w:br/>
        <w:t>Спокій вернути краю,&lt;br /&gt;</w:t>
        <w:br/>
        <w:t>Прийти до згоди без війни,&lt;br /&gt;</w:t>
        <w:br/>
        <w:t>По братньому звичаю.</w:t>
      </w:r>
    </w:p>
    <w:p>
      <w:r>
        <w:br/>
        <w:t>Так каже наш король: хто з вас&lt;br /&gt;</w:t>
        <w:br/>
        <w:t>Погодяться зо мною,&lt;br /&gt;</w:t>
        <w:br/>
        <w:t>Той і маєтками, й людьми&lt;br /&gt;</w:t>
        <w:br/>
        <w:t>Владітиме в спокою.</w:t>
      </w:r>
    </w:p>
    <w:p>
      <w:r>
        <w:br/>
        <w:t>Люд простий має нам платить&lt;br /&gt;</w:t>
        <w:br/>
        <w:t>Податки й десятини, —&lt;br /&gt;</w:t>
        <w:br/>
        <w:t>А лицар буде вільний пан&lt;br /&gt;</w:t>
        <w:br/>
        <w:t>Своєї батьківщини.</w:t>
      </w:r>
    </w:p>
    <w:p>
      <w:r>
        <w:br/>
        <w:t>Всяк лицар має з королем&lt;br /&gt;</w:t>
        <w:br/>
        <w:t>Ходити у походи,&lt;br /&gt;</w:t>
        <w:br/>
        <w:t>За те він матиме собі&lt;br /&gt;</w:t>
        <w:br/>
        <w:t>І ласку, й надгороди".</w:t>
      </w:r>
    </w:p>
    <w:p>
      <w:r>
        <w:br/>
        <w:t>Додолу впали корогви,&lt;br /&gt;</w:t>
        <w:br/>
        <w:t>Весь гурт шотландський панський&lt;br /&gt;</w:t>
        <w:br/>
        <w:t>Враз крикнув: "Згода! хай живе&lt;br /&gt;</w:t>
        <w:br/>
        <w:t>Едвард, король шотландський!"</w:t>
      </w:r>
    </w:p>
    <w:p>
      <w:r>
        <w:br/>
        <w:t>Шотландське лицарство здалось,&lt;br /&gt;</w:t>
        <w:br/>
        <w:t>Але один зостався&lt;br /&gt;</w:t>
        <w:br/>
        <w:t>При зброї лицар молодий —&lt;br /&gt;</w:t>
        <w:br/>
        <w:t>Робертом Брюсом звався.</w:t>
      </w:r>
    </w:p>
    <w:p>
      <w:r>
        <w:br/>
        <w:t>Едварду глянув він в лице,&lt;br /&gt;</w:t>
        <w:br/>
        <w:t>Мов кинув блискавицю,&lt;br /&gt;</w:t>
        <w:br/>
        <w:t>Здійняв і кинув ворогам&lt;br /&gt;</w:t>
        <w:br/>
        <w:t>Залізну рукавицю.</w:t>
      </w:r>
    </w:p>
    <w:p>
      <w:r>
        <w:br/>
        <w:t>Потім остроги дав коню,&lt;br /&gt;</w:t>
        <w:br/>
        <w:t>Кінь вороненький звився,&lt;br /&gt;</w:t>
        <w:br/>
        <w:t>Помчав у гори, мов стріла,&lt;br /&gt;</w:t>
        <w:br/>
        <w:t>В міжгір'ї темнім скрився.</w:t>
      </w:r>
    </w:p>
    <w:p>
      <w:r>
        <w:br/>
        <w:t>II</w:t>
      </w:r>
    </w:p>
    <w:p>
      <w:r>
        <w:br/>
        <w:t>Поїхав Роберт по шотландській землі&lt;br /&gt;</w:t>
        <w:br/>
        <w:t>Здіймати народне повстання,&lt;br /&gt;</w:t>
        <w:br/>
        <w:t>Гонців розіслав він по всій стороні&lt;br /&gt;</w:t>
        <w:br/>
        <w:t>Скликати селян на зібрання.</w:t>
      </w:r>
    </w:p>
    <w:p>
      <w:r>
        <w:br/>
        <w:t>Коли на широкій долині між гір&lt;br /&gt;</w:t>
        <w:br/>
        <w:t>Зібралась великая рада,&lt;br /&gt;</w:t>
        <w:br/>
        <w:t>Роберт тоді вийшов до люду й сказав:&lt;br /&gt;</w:t>
        <w:br/>
        <w:t>"Шотландці! вчинилася зрада!</w:t>
      </w:r>
    </w:p>
    <w:p>
      <w:r>
        <w:br/>
        <w:t>Нема в нас лицарства, нема в нас панів —&lt;br /&gt;</w:t>
        <w:br/>
        <w:t>Вони вже англійські піддані;&lt;br /&gt;</w:t>
        <w:br/>
        <w:t>Та є ще в країні шотландський народ,&lt;br /&gt;</w:t>
        <w:br/>
        <w:t>Не звик він носити кайдани!</w:t>
      </w:r>
    </w:p>
    <w:p>
      <w:r>
        <w:br/>
        <w:t>Повстаньмо ж тепера усі, як один,&lt;br /&gt;</w:t>
        <w:br/>
        <w:t>За діло братерськеє спільне!&lt;br /&gt;</w:t>
        <w:br/>
        <w:t>Розкуймо на зброю плуги! Що орать,&lt;br /&gt;</w:t>
        <w:br/>
        <w:t>Коли наше поле не вільне?"</w:t>
      </w:r>
    </w:p>
    <w:p>
      <w:r>
        <w:br/>
        <w:t>Тут всі зашуміли, мов хвилі морські:&lt;br /&gt;</w:t>
        <w:br/>
        <w:t>"Ходімо, здобудемо волі&lt;br /&gt;</w:t>
        <w:br/>
        <w:t>Або наші голови вільні, буйні&lt;br /&gt;</w:t>
        <w:br/>
        <w:t>Складемо на нашому полі!"</w:t>
      </w:r>
    </w:p>
    <w:p>
      <w:r>
        <w:br/>
        <w:t>І там, на широкій долині між гір,&lt;br /&gt;</w:t>
        <w:br/>
        <w:t>Селяни всі табором стали,&lt;br /&gt;</w:t>
        <w:br/>
        <w:t>Палили багаття вони цілу ніч —&lt;br /&gt;</w:t>
        <w:br/>
        <w:t>Все ясную зброю кували.</w:t>
      </w:r>
    </w:p>
    <w:p>
      <w:r>
        <w:br/>
        <w:t>На ранок узброєне військо було;&lt;br /&gt;</w:t>
        <w:br/>
        <w:t>Кому ж не дісталося зброї,&lt;br /&gt;</w:t>
        <w:br/>
        <w:t>Тому не забракло сокири, коси&lt;br /&gt;</w:t>
        <w:br/>
        <w:t>Та в грудях одваги міцної.</w:t>
      </w:r>
    </w:p>
    <w:p>
      <w:r>
        <w:br/>
        <w:t>Те військо не мало ясних корогов,&lt;br /&gt;</w:t>
        <w:br/>
        <w:t>Ні панцирів срібних коштовних,&lt;br /&gt;</w:t>
        <w:br/>
        <w:t>На простих селянських щитах не було&lt;br /&gt;</w:t>
        <w:br/>
        <w:t>Девізів гучних красномовних.</w:t>
      </w:r>
    </w:p>
    <w:p>
      <w:r>
        <w:br/>
        <w:t>У цілого війська девіз був один:&lt;br /&gt;</w:t>
        <w:br/>
        <w:t>"За волю, за рідну країну!"&lt;br /&gt;</w:t>
        <w:br/>
        <w:t>Хоч слів тих ніхто на щиті не носив,&lt;br /&gt;</w:t>
        <w:br/>
        <w:t>Та в серці носив до загину.</w:t>
      </w:r>
    </w:p>
    <w:p>
      <w:r>
        <w:br/>
        <w:t>І так вони вийшли напроти панів,&lt;br /&gt;</w:t>
        <w:br/>
        <w:t>Роберт їх провадив до бою;&lt;br /&gt;</w:t>
        <w:br/>
        <w:t>Ні одного лицаря, окрім його,&lt;br /&gt;</w:t>
        <w:br/>
        <w:t>Не мали шотландці з собою.</w:t>
      </w:r>
    </w:p>
    <w:p>
      <w:r>
        <w:br/>
        <w:t>Шотландське лицарство усе перейшло&lt;br /&gt;</w:t>
        <w:br/>
        <w:t>Служити в англійському війську,&lt;br /&gt;</w:t>
        <w:br/>
        <w:t>Пішло боронити мечем і щитом&lt;br /&gt;</w:t>
        <w:br/>
        <w:t>Корону і владу англійську.</w:t>
      </w:r>
    </w:p>
    <w:p>
      <w:r>
        <w:br/>
        <w:t>В нещасну годину шотландський народ&lt;br /&gt;</w:t>
        <w:br/>
        <w:t>Кував свою ясную зброю;&lt;br /&gt;</w:t>
        <w:br/>
        <w:t>У першому бою розбиті були,&lt;br /&gt;</w:t>
        <w:br/>
        <w:t>Багато лягло головою.</w:t>
      </w:r>
    </w:p>
    <w:p>
      <w:r>
        <w:br/>
        <w:t>Удруге зійшлися — недоле тяжка!&lt;br /&gt;</w:t>
        <w:br/>
        <w:t>Знов військо шотландське розбите.&lt;br /&gt;</w:t>
        <w:br/>
        <w:t>Ударили втретє — знов поле кругом&lt;br /&gt;</w:t>
        <w:br/>
        <w:t>Все трупом шотландським укрите.</w:t>
      </w:r>
    </w:p>
    <w:p>
      <w:r>
        <w:br/>
        <w:t>Міцна була сила потужних панів,&lt;br /&gt;</w:t>
        <w:br/>
        <w:t>І ватаги мудрі знайшлися, —&lt;br /&gt;</w:t>
        <w:br/>
        <w:t>Ні в гори завести, ні в нетрі загнать&lt;br /&gt;</w:t>
        <w:br/>
        <w:t>Обачні пани не далися.</w:t>
      </w:r>
    </w:p>
    <w:p>
      <w:r>
        <w:br/>
        <w:t>Широкі долини, розлогі лани&lt;br /&gt;</w:t>
        <w:br/>
        <w:t>Шість раз були кров'ю политі,&lt;br /&gt;</w:t>
        <w:br/>
        <w:t>Шість раз пролунав по Шотландії крик:&lt;br /&gt;</w:t>
        <w:br/>
        <w:t>"Шотландці, шотландці розбиті!"</w:t>
      </w:r>
    </w:p>
    <w:p>
      <w:r>
        <w:br/>
        <w:t>Ні зброї вони, ні своїх корогов&lt;br /&gt;</w:t>
        <w:br/>
        <w:t>Едварду до ніг не зложили,&lt;br /&gt;</w:t>
        <w:br/>
        <w:t>Та волю й країну свою боронить&lt;br /&gt;</w:t>
        <w:br/>
        <w:t>Не стало селянської сили.</w:t>
      </w:r>
    </w:p>
    <w:p>
      <w:r>
        <w:br/>
        <w:t>Одні полягли, а другі розійшлись —&lt;br /&gt;</w:t>
        <w:br/>
        <w:t>Пішли своє поле орати.&lt;br /&gt;</w:t>
        <w:br/>
        <w:t>Без війська, без слави зостався Роберт,&lt;br /&gt;</w:t>
        <w:br/>
        <w:t>Що ж має тепер він почати?</w:t>
      </w:r>
    </w:p>
    <w:p>
      <w:r>
        <w:br/>
        <w:t>Чи має піти, як шотландські пани,&lt;br /&gt;</w:t>
        <w:br/>
        <w:t>Едвардові зброю віддати,&lt;br /&gt;</w:t>
        <w:br/>
        <w:t>Зостатись отут в подоланій землі&lt;br /&gt;</w:t>
        <w:br/>
        <w:t>Останнього сорому ждати?</w:t>
      </w:r>
    </w:p>
    <w:p>
      <w:r>
        <w:br/>
        <w:t>Ні, краще не бачить того і не чуть,&lt;br /&gt;</w:t>
        <w:br/>
        <w:t>Як гинути буде країна!&lt;br /&gt;</w:t>
        <w:br/>
        <w:t>"Прощай, моя рідна країно! прости&lt;br /&gt;</w:t>
        <w:br/>
        <w:t>Свого безталанного сина.</w:t>
      </w:r>
    </w:p>
    <w:p>
      <w:r>
        <w:br/>
        <w:t>Хотів би я вільною бачить тебе,&lt;br /&gt;</w:t>
        <w:br/>
        <w:t>Але не судилося теє...&lt;br /&gt;</w:t>
        <w:br/>
        <w:t>Далеко тепер на чужих берегах&lt;br /&gt;</w:t>
        <w:br/>
        <w:t>Поляжу за діло святеє".</w:t>
      </w:r>
    </w:p>
    <w:p>
      <w:r>
        <w:br/>
        <w:t>Так мовив Роберт, і подався він геть&lt;br /&gt;</w:t>
        <w:br/>
        <w:t>На берег убогий ірландський, —&lt;br /&gt;</w:t>
        <w:br/>
        <w:t>Він думав повік не вертатися знов&lt;br /&gt;</w:t>
        <w:br/>
        <w:t>У край безталанний шотландський.</w:t>
      </w:r>
    </w:p>
    <w:p>
      <w:r>
        <w:br/>
        <w:t>В Ірландію мався прибуть корабель,&lt;br /&gt;</w:t>
        <w:br/>
        <w:t>Що лицарів віз в Палестину,&lt;br /&gt;</w:t>
        <w:br/>
        <w:t>На ньому од'їхати хтів і Роберт&lt;br /&gt;</w:t>
        <w:br/>
        <w:t>У тую далеку чужину.</w:t>
      </w:r>
    </w:p>
    <w:p>
      <w:r>
        <w:br/>
        <w:t>Укупі з одважним лицарством бажав&lt;br /&gt;</w:t>
        <w:br/>
        <w:t>Піти у хрестовім поході,&lt;br /&gt;</w:t>
        <w:br/>
        <w:t>Щоб ділу святому останнім життям&lt;br /&gt;</w:t>
        <w:br/>
        <w:t>І силою стати в пригоді.</w:t>
      </w:r>
    </w:p>
    <w:p>
      <w:r>
        <w:br/>
        <w:t>III</w:t>
      </w:r>
    </w:p>
    <w:p>
      <w:r>
        <w:br/>
        <w:t>На безлюдному березі моря&lt;br /&gt;</w:t>
        <w:br/>
        <w:t>Одинока хатина стоїть,&lt;br /&gt;</w:t>
        <w:br/>
        <w:t>В тій хатині рибальській убогій&lt;br /&gt;</w:t>
        <w:br/>
        <w:t>Збройний лицар самотній сидить.</w:t>
      </w:r>
    </w:p>
    <w:p>
      <w:r>
        <w:br/>
        <w:t>То Роберт. Він в вікно поглядає,&lt;br /&gt;</w:t>
        <w:br/>
        <w:t>Чи не мріють оті кораблі,&lt;br /&gt;</w:t>
        <w:br/>
        <w:t>Що везуть хрестоносців одважних&lt;br /&gt;</w:t>
        <w:br/>
        <w:t>На війну до святої землі.</w:t>
      </w:r>
    </w:p>
    <w:p>
      <w:r>
        <w:br/>
        <w:t>Ні, не видко нічого на морі,&lt;br /&gt;</w:t>
        <w:br/>
        <w:t>Не біліють вітрила ясні.&lt;br /&gt;</w:t>
        <w:br/>
        <w:t>Грає вільне широкеє море,&lt;br /&gt;</w:t>
        <w:br/>
        <w:t>Гомонять його хвилі гучні.</w:t>
      </w:r>
    </w:p>
    <w:p>
      <w:r>
        <w:br/>
        <w:t>Та Робертові сумно дивитись&lt;br /&gt;</w:t>
        <w:br/>
        <w:t>На те море веселе, буйне,&lt;br /&gt;</w:t>
        <w:br/>
        <w:t>Як згадає він рідну країну,&lt;br /&gt;</w:t>
        <w:br/>
        <w:t>Затремтить його серце сумне.</w:t>
      </w:r>
    </w:p>
    <w:p>
      <w:r>
        <w:br/>
        <w:t>І Роберт, од вікна одступивши,&lt;br /&gt;</w:t>
        <w:br/>
        <w:t>Ліг на лаву і погляд підвів&lt;br /&gt;</w:t>
        <w:br/>
        <w:t>На потріскану стелю; на стелі&lt;br /&gt;</w:t>
        <w:br/>
        <w:t>Павутиння павук собі плів.</w:t>
      </w:r>
    </w:p>
    <w:p>
      <w:r>
        <w:br/>
        <w:t>І знічев'я Роберт задивився&lt;br /&gt;</w:t>
        <w:br/>
        <w:t>На роботу того павука;&lt;br /&gt;</w:t>
        <w:br/>
        <w:t>Лицар бачив, як прялась помалу&lt;br /&gt;</w:t>
        <w:br/>
        <w:t>Тая нитка тендітна, тонка,</w:t>
      </w:r>
    </w:p>
    <w:p>
      <w:r>
        <w:br/>
        <w:t>Як павук по тій нитці спускався,&lt;br /&gt;</w:t>
        <w:br/>
        <w:t>Розколихувавсь потім на ній,&lt;br /&gt;</w:t>
        <w:br/>
        <w:t>Щоб її до стіни причепити,&lt;br /&gt;</w:t>
        <w:br/>
        <w:t>Далі невід розкинути свій.</w:t>
      </w:r>
    </w:p>
    <w:p>
      <w:r>
        <w:br/>
        <w:t>Що гойднеться, то нитка й порветься.&lt;br /&gt;</w:t>
        <w:br/>
        <w:t>І додолу павук упаде,&lt;br /&gt;</w:t>
        <w:br/>
        <w:t>Але зараз же злазить угору&lt;br /&gt;</w:t>
        <w:br/>
        <w:t>І нову собі нитку пряде.</w:t>
      </w:r>
    </w:p>
    <w:p>
      <w:r>
        <w:br/>
        <w:t>Так шість раз той павук обривався,&lt;br /&gt;</w:t>
        <w:br/>
        <w:t>І шість раз він на стелю злізав,&lt;br /&gt;</w:t>
        <w:br/>
        <w:t>Але всьоме таки удержався&lt;br /&gt;</w:t>
        <w:br/>
        <w:t>Й до стіни свою нитку прип'яв.</w:t>
      </w:r>
    </w:p>
    <w:p>
      <w:r>
        <w:br/>
        <w:t>Тут Роберт раптом скочив на ноги,&lt;br /&gt;</w:t>
        <w:br/>
        <w:t>Ухопив свою зброю до рук&lt;br /&gt;</w:t>
        <w:br/>
        <w:t>І гукнув: "Та невже таки лицар&lt;br /&gt;</w:t>
        <w:br/>
        <w:t>Менше має снаги, ніж павук!?"</w:t>
      </w:r>
    </w:p>
    <w:p>
      <w:r>
        <w:br/>
        <w:t>IV</w:t>
      </w:r>
    </w:p>
    <w:p>
      <w:r>
        <w:br/>
        <w:t>Ой то ж не сокіл-винозір&lt;br /&gt;</w:t>
        <w:br/>
        <w:t>Злетів з гори в долину, —&lt;br /&gt;</w:t>
        <w:br/>
        <w:t>То прилетів юнак Роберт&lt;br /&gt;</w:t>
        <w:br/>
        <w:t>У рідную країну.</w:t>
      </w:r>
    </w:p>
    <w:p>
      <w:r>
        <w:br/>
        <w:t>Він на коневі воронім&lt;br /&gt;</w:t>
        <w:br/>
        <w:t>По краю пробігає,&lt;br /&gt;</w:t>
        <w:br/>
        <w:t>В останній раз шотландський люд&lt;br /&gt;</w:t>
        <w:br/>
        <w:t>До бою він скликає:</w:t>
      </w:r>
    </w:p>
    <w:p>
      <w:r>
        <w:br/>
        <w:t>"До зброї всі! чи ще живе&lt;br /&gt;</w:t>
        <w:br/>
        <w:t>Міцна одвага ваша?&lt;br /&gt;</w:t>
        <w:br/>
        <w:t>За волю згинуть ми клялись,&lt;br /&gt;</w:t>
        <w:br/>
        <w:t>А де ж присяга наша?</w:t>
      </w:r>
    </w:p>
    <w:p>
      <w:r>
        <w:br/>
        <w:t>Хто волі ще не відцуравсь,&lt;br /&gt;</w:t>
        <w:br/>
        <w:t>Нехай іде до бою!&lt;br /&gt;</w:t>
        <w:br/>
        <w:t>Хто пам'ята про славу й честь, —&lt;br /&gt;</w:t>
        <w:br/>
        <w:t>До зброї! хто за мною?"</w:t>
      </w:r>
    </w:p>
    <w:p>
      <w:r>
        <w:br/>
        <w:t>Не згас, не згас шотландський дух,&lt;br /&gt;</w:t>
        <w:br/>
        <w:t>Шотландія повстане!&lt;br /&gt;</w:t>
        <w:br/>
        <w:t>У сьомий раз, як в перший раз,&lt;br /&gt;</w:t>
        <w:br/>
        <w:t>Зібралися селяне.</w:t>
      </w:r>
    </w:p>
    <w:p>
      <w:r>
        <w:br/>
        <w:t>Король Едвард не сподівавсь&lt;br /&gt;</w:t>
        <w:br/>
        <w:t>Шотландського повстання,&lt;br /&gt;</w:t>
        <w:br/>
        <w:t>Його лицарство розійшлось&lt;br /&gt;</w:t>
        <w:br/>
        <w:t>Уже на спочивання.</w:t>
      </w:r>
    </w:p>
    <w:p>
      <w:r>
        <w:br/>
        <w:t>Зосталась тільки поки що&lt;br /&gt;</w:t>
        <w:br/>
        <w:t>Мала частина війська,&lt;br /&gt;</w:t>
        <w:br/>
        <w:t>Безпечна й смілива була&lt;br /&gt;</w:t>
        <w:br/>
        <w:t>Залога та англійська.</w:t>
      </w:r>
    </w:p>
    <w:p>
      <w:r>
        <w:br/>
        <w:t>Все розмовляють вояки,&lt;br /&gt;</w:t>
        <w:br/>
        <w:t>Які з війни достатки,&lt;br /&gt;</w:t>
        <w:br/>
        <w:t>Які в Шотландії король&lt;br /&gt;</w:t>
        <w:br/>
        <w:t>Збиратиме податки.</w:t>
      </w:r>
    </w:p>
    <w:p>
      <w:r>
        <w:br/>
        <w:t>Серед англійських вояків&lt;br /&gt;</w:t>
        <w:br/>
        <w:t>Сидять пани шотландські:&lt;br /&gt;</w:t>
        <w:br/>
        <w:t>Тепер король їм знов вернув&lt;br /&gt;</w:t>
        <w:br/>
        <w:t>Права й маєтки панські.</w:t>
      </w:r>
    </w:p>
    <w:p>
      <w:r>
        <w:br/>
        <w:t>Тож завтра кожний з них піде&lt;br /&gt;</w:t>
        <w:br/>
        <w:t>До рідної оселі, —&lt;br /&gt;</w:t>
        <w:br/>
        <w:t>Чого ж сидять вони такі&lt;br /&gt;</w:t>
        <w:br/>
        <w:t>Смутні та невеселі?</w:t>
      </w:r>
    </w:p>
    <w:p>
      <w:r>
        <w:br/>
        <w:t>Того, що душу їм гризе&lt;br /&gt;</w:t>
        <w:br/>
        <w:t>І сором, і досада, —&lt;br /&gt;</w:t>
        <w:br/>
        <w:t>Здається їм, що все кругом&lt;br /&gt;</w:t>
        <w:br/>
        <w:t>Гукає: "Зрада, зрада!.."</w:t>
      </w:r>
    </w:p>
    <w:p>
      <w:r>
        <w:br/>
        <w:t>Англійські ж лицарі собі&lt;br /&gt;</w:t>
        <w:br/>
        <w:t>Пісень гучних співають,&lt;br /&gt;</w:t>
        <w:br/>
        <w:t>І так бадьоро на списах&lt;br /&gt;</w:t>
        <w:br/>
        <w:t>Їх короговки мають.</w:t>
      </w:r>
    </w:p>
    <w:p>
      <w:r>
        <w:br/>
        <w:t>Селяни тихо підійшли&lt;br /&gt;</w:t>
        <w:br/>
        <w:t>До війська за горою,&lt;br /&gt;</w:t>
        <w:br/>
        <w:t>З'явились, наче з-під землі,&lt;br /&gt;</w:t>
        <w:br/>
        <w:t>І вдарили до бою.</w:t>
      </w:r>
    </w:p>
    <w:p>
      <w:r>
        <w:br/>
        <w:t>Все зашуміло, загуло,&lt;br /&gt;</w:t>
        <w:br/>
        <w:t>Мов буря-хуртовина,&lt;br /&gt;</w:t>
        <w:br/>
        <w:t>Роберт літа на воронім,&lt;br /&gt;</w:t>
        <w:br/>
        <w:t>Неначе громовина.</w:t>
      </w:r>
    </w:p>
    <w:p>
      <w:r>
        <w:br/>
        <w:t>Ох, лютий бій, останній бій, —&lt;br /&gt;</w:t>
        <w:br/>
        <w:t>Щаслив, хто переможе!..&lt;br /&gt;</w:t>
        <w:br/>
        <w:t>Англійці в розпачі, кричать:&lt;br /&gt;</w:t>
        <w:br/>
        <w:t>"Рятуй нас, милий боже!"</w:t>
      </w:r>
    </w:p>
    <w:p>
      <w:r>
        <w:br/>
        <w:t>До них з границі поспіша&lt;br /&gt;</w:t>
        <w:br/>
        <w:t>Від короля підмога,&lt;br /&gt;</w:t>
        <w:br/>
        <w:t>Її стріча шотландський крик:&lt;br /&gt;</w:t>
        <w:br/>
        <w:t>"Ні, наша перемога!"</w:t>
      </w:r>
    </w:p>
    <w:p>
      <w:r>
        <w:br/>
        <w:t>Підмога сильна надійшла,&lt;br /&gt;</w:t>
        <w:br/>
        <w:t>Але шкода — вже пізно!&lt;br /&gt;</w:t>
        <w:br/>
        <w:t>Женуть шотландці ворогів,&lt;br /&gt;</w:t>
        <w:br/>
        <w:t>Гукають вслід їм грізно:</w:t>
      </w:r>
    </w:p>
    <w:p>
      <w:r>
        <w:br/>
        <w:t>"Не доведеться більше вам&lt;br /&gt;</w:t>
        <w:br/>
        <w:t>Ламать чужої волі!&lt;br /&gt;</w:t>
        <w:br/>
        <w:t>Коли життя вам дороге, —&lt;br /&gt;</w:t>
        <w:br/>
        <w:t>Кладіте зброю долі!"</w:t>
      </w:r>
    </w:p>
    <w:p>
      <w:r>
        <w:br/>
        <w:t>Шотландське військо зайняло&lt;br /&gt;</w:t>
        <w:br/>
        <w:t>Англійців під горою,&lt;br /&gt;</w:t>
        <w:br/>
        <w:t>Нема рятунку їм, нема, —&lt;br /&gt;</w:t>
        <w:br/>
        <w:t>Складають долі зброю.</w:t>
      </w:r>
    </w:p>
    <w:p>
      <w:r>
        <w:br/>
        <w:t>Тоді з громади виступа&lt;br /&gt;</w:t>
        <w:br/>
        <w:t>Роберт і промовляє:&lt;br /&gt;</w:t>
        <w:br/>
        <w:t>"Отак тепер шотландський люд&lt;br /&gt;</w:t>
        <w:br/>
        <w:t>Англійцям об'являє:</w:t>
      </w:r>
    </w:p>
    <w:p>
      <w:r>
        <w:br/>
        <w:t>Наш край віддавна вільний був,&lt;br /&gt;</w:t>
        <w:br/>
        <w:t>Таким повік він буде;&lt;br /&gt;</w:t>
        <w:br/>
        <w:t>Ви бачили, як прав своїх&lt;br /&gt;</w:t>
        <w:br/>
        <w:t>Боронять наші люде.</w:t>
      </w:r>
    </w:p>
    <w:p>
      <w:r>
        <w:br/>
        <w:t>Збира хай в Англії Едвард&lt;br /&gt;</w:t>
        <w:br/>
        <w:t>Податки й десятини,&lt;br /&gt;</w:t>
        <w:br/>
        <w:t>А всяк шотландець — вільний пан&lt;br /&gt;</w:t>
        <w:br/>
        <w:t>Своєї батьківщини.</w:t>
      </w:r>
    </w:p>
    <w:p>
      <w:r>
        <w:br/>
        <w:t>Селянам нашим байдуже&lt;br /&gt;</w:t>
        <w:br/>
        <w:t>Про ласку й надгороди,&lt;br /&gt;</w:t>
        <w:br/>
        <w:t>Вони не підуть з королем&lt;br /&gt;</w:t>
        <w:br/>
        <w:t>За лицарством в походи.</w:t>
      </w:r>
    </w:p>
    <w:p>
      <w:r>
        <w:br/>
        <w:t>Тепер я вашу зброю всю&lt;br /&gt;</w:t>
        <w:br/>
        <w:t>У закладі лишаю,&lt;br /&gt;</w:t>
        <w:br/>
        <w:t>А вас додому відпущу&lt;br /&gt;</w:t>
        <w:br/>
        <w:t>По братньому звичаю.</w:t>
      </w:r>
    </w:p>
    <w:p>
      <w:r>
        <w:br/>
        <w:t>Ідіть Едвардові скажіть,&lt;br /&gt;</w:t>
        <w:br/>
        <w:t>Як чули по сій мові.&lt;br /&gt;</w:t>
        <w:br/>
        <w:t>Коли не згодиться на мир, —&lt;br /&gt;</w:t>
        <w:br/>
        <w:t>Ми знов у бій готові".</w:t>
      </w:r>
    </w:p>
    <w:p>
      <w:r>
        <w:br/>
        <w:t>Англійці мовчки одійшли&lt;br /&gt;</w:t>
        <w:br/>
        <w:t>Без корогов, без зброї;&lt;br /&gt;</w:t>
        <w:br/>
        <w:t>Без радощів пішли вони&lt;br /&gt;</w:t>
        <w:br/>
        <w:t>Геть до землі рідної.</w:t>
      </w:r>
    </w:p>
    <w:p>
      <w:r>
        <w:br/>
        <w:t>І як в долину вже зійшли,&lt;br /&gt;</w:t>
        <w:br/>
        <w:t>Оглянулись на гору,&lt;br /&gt;</w:t>
        <w:br/>
        <w:t>Роберта вгледіли вони&lt;br /&gt;</w:t>
        <w:br/>
        <w:t>Серед сільського збору.</w:t>
      </w:r>
    </w:p>
    <w:p>
      <w:r>
        <w:br/>
        <w:t>Укрита людом там була&lt;br /&gt;</w:t>
        <w:br/>
        <w:t>Уся гора зелена,&lt;br /&gt;</w:t>
        <w:br/>
        <w:t>А вище всіх стояв Роберт,&lt;br /&gt;</w:t>
        <w:br/>
        <w:t>У ніг його знамена.</w:t>
      </w:r>
    </w:p>
    <w:p>
      <w:r>
        <w:br/>
        <w:t>Лежала й зброя вся ота,&lt;br /&gt;</w:t>
        <w:br/>
        <w:t>Що на війні забрали,&lt;br /&gt;</w:t>
        <w:br/>
        <w:t>Шотландська зброя й корогви&lt;br /&gt;</w:t>
        <w:br/>
        <w:t>Навколо нього сяли.</w:t>
      </w:r>
    </w:p>
    <w:p>
      <w:r>
        <w:br/>
        <w:t>Роберт неначе річ держав,&lt;br /&gt;</w:t>
        <w:br/>
        <w:t>Змагався, боронився,&lt;br /&gt;</w:t>
        <w:br/>
        <w:t>Зняв потім ясний свій шолом&lt;br /&gt;</w:t>
        <w:br/>
        <w:t>І людові вклонився.</w:t>
      </w:r>
    </w:p>
    <w:p>
      <w:r>
        <w:br/>
        <w:t>Англійці чули, як гукнув&lt;br /&gt;</w:t>
        <w:br/>
        <w:t>Увесь той гурт селянський:&lt;br /&gt;</w:t>
        <w:br/>
        <w:t>"Хвала і честь! нехай живе&lt;br /&gt;</w:t>
        <w:br/>
        <w:t>Роберт, король шотландський!"</w:t>
      </w:r>
    </w:p>
    <w:p>
      <w:r>
        <w:br/>
        <w:t>V</w:t>
      </w:r>
    </w:p>
    <w:p>
      <w:r>
        <w:br/>
        <w:t>Так Роберт за снагу та одвагу&lt;br /&gt;</w:t>
        <w:br/>
        <w:t>Королем у Шотландії став,&lt;br /&gt;</w:t>
        <w:br/>
        <w:t>В Едінбургу, преславному місті,&lt;br /&gt;</w:t>
        <w:br/>
        <w:t>Привселюдно корону прийняв.</w:t>
      </w:r>
    </w:p>
    <w:p>
      <w:r>
        <w:br/>
        <w:t>Урочиста одправа скінчилась,&lt;br /&gt;</w:t>
        <w:br/>
        <w:t>Вийшов з церкви король на майдан,&lt;br /&gt;</w:t>
        <w:br/>
        <w:t>Люд гукає: "Робертові слава!&lt;br /&gt;</w:t>
        <w:br/>
        <w:t>Хай живе! він довіку наш пан!"</w:t>
      </w:r>
    </w:p>
    <w:p>
      <w:r>
        <w:br/>
        <w:t>Коли се раптом стихло гукання,&lt;br /&gt;</w:t>
        <w:br/>
        <w:t>І весь люд мов чекає чого.&lt;br /&gt;</w:t>
        <w:br/>
        <w:t>З юрби виступив гурт невеликий, —&lt;br /&gt;</w:t>
        <w:br/>
        <w:t>То обрані від люду всього.</w:t>
      </w:r>
    </w:p>
    <w:p>
      <w:r>
        <w:br/>
        <w:t>З них один наперед виступає,&lt;br /&gt;</w:t>
        <w:br/>
        <w:t>Короля він поклоном віта,&lt;br /&gt;</w:t>
        <w:br/>
        <w:t>Поглядає навколо по людях&lt;br /&gt;</w:t>
        <w:br/>
        <w:t>І такую промову чита:</w:t>
      </w:r>
    </w:p>
    <w:p>
      <w:r>
        <w:br/>
        <w:t>"З ласки бога й народу обраний,&lt;br /&gt;</w:t>
        <w:br/>
        <w:t>Наш королю! вітаєм тебе!&lt;br /&gt;</w:t>
        <w:br/>
        <w:t>Ми підданими влади твоєї&lt;br /&gt;</w:t>
        <w:br/>
        <w:t>Признаємо охоче себе.</w:t>
      </w:r>
    </w:p>
    <w:p>
      <w:r>
        <w:br/>
        <w:t>Коли ти боронитимеш волю&lt;br /&gt;</w:t>
        <w:br/>
        <w:t>Й самостійність народу твого,&lt;br /&gt;</w:t>
        <w:br/>
        <w:t>Ми повік шанувать тебе будем&lt;br /&gt;</w:t>
        <w:br/>
        <w:t>І любити, як друга свого.</w:t>
      </w:r>
    </w:p>
    <w:p>
      <w:r>
        <w:br/>
        <w:t>Ти кликнеш на війну — ми зберемось&lt;br /&gt;</w:t>
        <w:br/>
        <w:t>Під твою корогву всі гуртом,&lt;br /&gt;</w:t>
        <w:br/>
        <w:t>Ми готові тобі і країні&lt;br /&gt;</w:t>
        <w:br/>
        <w:t>Послужити мечем і щитом.</w:t>
      </w:r>
    </w:p>
    <w:p>
      <w:r>
        <w:br/>
        <w:t>Та коли ти забудеш про справу&lt;br /&gt;</w:t>
        <w:br/>
        <w:t>Честі й волі народу свого,&lt;br /&gt;</w:t>
        <w:br/>
        <w:t>Схочеш інші, багатшії землі&lt;br /&gt;</w:t>
        <w:br/>
        <w:t>Прилучати до панства твого,</w:t>
      </w:r>
    </w:p>
    <w:p>
      <w:r>
        <w:br/>
        <w:t>Ми не підем тоді за тобою,&lt;br /&gt;</w:t>
        <w:br/>
        <w:t>Щоб чужого добра здобувать,&lt;br /&gt;</w:t>
        <w:br/>
        <w:t>Нам не тісно у рідній країні,&lt;br /&gt;</w:t>
        <w:br/>
        <w:t>Нам не треба в чужу мандрувать!</w:t>
      </w:r>
    </w:p>
    <w:p>
      <w:r>
        <w:br/>
        <w:t>Коли ти серед панських розкошів&lt;br /&gt;</w:t>
        <w:br/>
        <w:t>Продаватимеш люд свій панам,&lt;br /&gt;</w:t>
        <w:br/>
        <w:t>Ми самі боронити потрапим&lt;br /&gt;</w:t>
        <w:br/>
        <w:t>Ті права, що належаться нам.</w:t>
      </w:r>
    </w:p>
    <w:p>
      <w:r>
        <w:br/>
        <w:t>А коли ти англійській короні&lt;br /&gt;</w:t>
        <w:br/>
        <w:t>Віддаси королівство своє, —&lt;br /&gt;</w:t>
        <w:br/>
        <w:t>Знай, що в тую ганебну годину&lt;br /&gt;</w:t>
        <w:br/>
        <w:t>Пропаде й панування твоє.</w:t>
      </w:r>
    </w:p>
    <w:p>
      <w:r>
        <w:br/>
        <w:t>Ми тебе королем увінчали,&lt;br /&gt;</w:t>
        <w:br/>
        <w:t>Ми тебе й розвінчаєм сами,&lt;br /&gt;</w:t>
        <w:br/>
        <w:t>І коли проти нас ти повстанеш,&lt;br /&gt;</w:t>
        <w:br/>
        <w:t>Проти тебе повстанемо ми.</w:t>
      </w:r>
    </w:p>
    <w:p>
      <w:r>
        <w:br/>
        <w:t>Дай нам, боже, радіти довіку,&lt;br /&gt;</w:t>
        <w:br/>
        <w:t>Що обрали тебе в королі,&lt;br /&gt;</w:t>
        <w:br/>
        <w:t>Хай цвіте при тобі та пишає&lt;br /&gt;</w:t>
        <w:br/>
        <w:t>Вільна воля в шотландській землі!"</w:t>
      </w:r>
    </w:p>
    <w:p>
      <w:r>
        <w:br/>
        <w:t>"Дай то, боже! — Роберт їм відмовив. —&lt;br /&gt;</w:t>
        <w:br/>
        <w:t>Буду знати, на що я іду,&lt;br /&gt;</w:t>
        <w:br/>
        <w:t>Дай нам, боже, довіку прожити&lt;br /&gt;</w:t>
        <w:br/>
        <w:t>В щирій згоді, у добрім ладу!"</w:t>
      </w:r>
    </w:p>
    <w:p>
      <w:r>
        <w:br/>
        <w:t>VI</w:t>
      </w:r>
    </w:p>
    <w:p>
      <w:r>
        <w:br/>
        <w:t>Щира згода, добрий лад зістався,&lt;br /&gt;</w:t>
        <w:br/>
        <w:t>Не зламав Роберт свойого слова.&lt;br /&gt;</w:t>
        <w:br/>
        <w:t>Не пропала, не пішла по вітру&lt;br /&gt;</w:t>
        <w:br/>
        <w:t>Та громадська чесная умова.</w:t>
      </w:r>
    </w:p>
    <w:p>
      <w:r>
        <w:br/>
        <w:t>Дивувались на шотландську волю&lt;br /&gt;</w:t>
        <w:br/>
        <w:t>І стороннії чужії люде,&lt;br /&gt;</w:t>
        <w:br/>
        <w:t>Всі казали: "Поки світа сонця,&lt;br /&gt;</w:t>
        <w:br/>
        <w:t>У ярмі шотландський люд не буде</w:t>
      </w:r>
    </w:p>
    <w:p>
      <w:r>
        <w:br/>
        <w:t>Не пригас і не пропав ніколи&lt;br /&gt;</w:t>
        <w:br/>
        <w:t>Вільний дух в шотландському народі.&lt;br /&gt;</w:t>
        <w:br/>
        <w:t>Стала вільна сторона шотландська&lt;br /&gt;</w:t>
        <w:br/>
        <w:t>Навіть давнім ворогам в пригоді.</w:t>
      </w:r>
    </w:p>
    <w:p>
      <w:r>
        <w:br/>
        <w:t>Як пізніш англійці і шотландці&lt;br /&gt;</w:t>
        <w:br/>
        <w:t>Поєднались в спільную державу,&lt;br /&gt;</w:t>
        <w:br/>
        <w:t>То англійці вчились від шотландців,&lt;br /&gt;</w:t>
        <w:br/>
        <w:t>Як любити волю, честь і славу.</w:t>
      </w:r>
    </w:p>
    <w:p>
      <w:r>
        <w:br/>
        <w:t>І за те хвала Роберту Брюсу, —&lt;br /&gt;</w:t>
        <w:br/>
        <w:t>Він борцем за рідний край з'явився.&lt;br /&gt;</w:t>
        <w:br/>
        <w:t>Так! одваги та завзяття в праці&lt;br /&gt;</w:t>
        <w:br/>
        <w:t>Він в малого павука навчився.</w:t>
      </w:r>
    </w:p>
    <w:p>
      <w:r>
        <w:br/>
        <w:t>Він здобув собі велику славу,&lt;br /&gt;</w:t>
        <w:br/>
        <w:t>І не вмре та слава, не поляже,&lt;br /&gt;</w:t>
        <w:br/>
        <w:t>В пісні, в слові буде вічно жити&lt;br /&gt;</w:t>
        <w:br/>
        <w:t>І про себе світові розкаже.</w:t>
      </w:r>
    </w:p>
    <w:p>
      <w:r>
        <w:br/>
        <w:t>1893 року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Роберт Брюс, король Шотландський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