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Ринг</w:t>
      </w:r>
    </w:p>
    <w:p>
      <w:r>
        <w:br/>
        <w:t xml:space="preserve"> І гнів, і жах. І білі маски&lt;br /&gt;</w:t>
        <w:br/>
        <w:t>Облич.&lt;br /&gt;</w:t>
        <w:br/>
        <w:t>І злами рук, як ринв.&lt;br /&gt;</w:t>
        <w:br/>
        <w:t>І от затихло.&lt;br /&gt;</w:t>
        <w:br/>
        <w:t>Тільки пласко&lt;br /&gt;</w:t>
        <w:br/>
        <w:t>Лисніє квадратовий ринг.</w:t>
      </w:r>
    </w:p>
    <w:p>
      <w:r>
        <w:br/>
        <w:t>Там не суперник мій,&lt;br /&gt;</w:t>
        <w:br/>
        <w:t>а ворог&lt;br /&gt;</w:t>
        <w:br/>
        <w:t>Зіперсь бундючно на канат.&lt;br /&gt;</w:t>
        <w:br/>
        <w:t>Над ним у чорному,&lt;br /&gt;</w:t>
        <w:br/>
        <w:t>як ворон,&lt;br /&gt;</w:t>
        <w:br/>
        <w:t>Чаклує хижий секундант.</w:t>
      </w:r>
    </w:p>
    <w:p>
      <w:r>
        <w:br/>
        <w:t>Той ворог хитро, як лисиця,&lt;br /&gt;</w:t>
        <w:br/>
        <w:t>Мені готує рішенець.&lt;br /&gt;</w:t>
        <w:br/>
        <w:t>Нахабно в праву рукавицю&lt;br /&gt;</w:t>
        <w:br/>
        <w:t>Кладе для певності свинець.</w:t>
      </w:r>
    </w:p>
    <w:p>
      <w:r>
        <w:br/>
        <w:t>Суддя те бачить.&lt;br /&gt;</w:t>
        <w:br/>
        <w:t>Та... не баче.&lt;br /&gt;</w:t>
        <w:br/>
        <w:t>Вони у змовинах давно.&lt;br /&gt;</w:t>
        <w:br/>
        <w:t>Та й переможців же тим паче&lt;br /&gt;</w:t>
        <w:br/>
        <w:t>Не судять потім все одно.</w:t>
      </w:r>
    </w:p>
    <w:p>
      <w:r>
        <w:br/>
        <w:t>А зал, як тур, реве безжально.&lt;br /&gt;</w:t>
        <w:br/>
        <w:t>Назад одрізано путі:&lt;br /&gt;</w:t>
        <w:br/>
        <w:t>Мій секундант у роздягальні&lt;br /&gt;</w:t>
        <w:br/>
        <w:t>Лишив рушник на видноті.</w:t>
      </w:r>
    </w:p>
    <w:p>
      <w:r>
        <w:br/>
        <w:t>Що ж, буде бій.&lt;br /&gt;</w:t>
        <w:br/>
        <w:t>Важкий. Без правил.&lt;br /&gt;</w:t>
        <w:br/>
        <w:t>Мій ворог — публіки владар —&lt;br /&gt;</w:t>
        <w:br/>
        <w:t>Мені вцілятиме ізправа&lt;br /&gt;</w:t>
        <w:br/>
        <w:t>Під серце зважений удар.</w:t>
      </w:r>
    </w:p>
    <w:p>
      <w:r>
        <w:br/>
        <w:t>Він буде бить мене, як схоче:&lt;br /&gt;</w:t>
        <w:br/>
        <w:t>І знизу, й справа, і згори.&lt;br /&gt;</w:t>
        <w:br/>
        <w:t>І нижче пояса. І очі&lt;br /&gt;</w:t>
        <w:br/>
        <w:t>Схова продажний рефері.</w:t>
      </w:r>
    </w:p>
    <w:p>
      <w:r>
        <w:br/>
        <w:t>Я все стерплю в жорстокім герці,&lt;br /&gt;</w:t>
        <w:br/>
        <w:t>Аби лише, зберігати стиль,&lt;br /&gt;</w:t>
        <w:br/>
        <w:t>Не пропустить удару в серце.&lt;br /&gt;</w:t>
        <w:br/>
        <w:t>Не пропустить... Не пропустить...</w:t>
      </w:r>
    </w:p>
    <w:p>
      <w:r>
        <w:br/>
        <w:t>Ще буде потім раунд третій.&lt;br /&gt;</w:t>
        <w:br/>
        <w:t>І вжє коли в канатний скрут&lt;br /&gt;</w:t>
        <w:br/>
        <w:t>Я буду ворогом припертий&lt;br /&gt;</w:t>
        <w:br/>
        <w:t>І загнаний в четвертий кут,</w:t>
      </w:r>
    </w:p>
    <w:p>
      <w:r>
        <w:br/>
        <w:t>Коли, нахабний і безкарний,&lt;br /&gt;</w:t>
        <w:br/>
        <w:t>Повірить він у мій кінець&lt;br /&gt;</w:t>
        <w:br/>
        <w:t>І для останнього удару&lt;br /&gt;</w:t>
        <w:br/>
        <w:t>Зведе з правицею свинець,</w:t>
      </w:r>
    </w:p>
    <w:p>
      <w:r>
        <w:br/>
        <w:t>Я визбираю в жмуток силу&lt;br /&gt;</w:t>
        <w:br/>
        <w:t>Своїх поразок і удач —&lt;br /&gt;</w:t>
        <w:br/>
        <w:t>В ім'я отця, і духа, й сина&lt;br /&gt;</w:t>
        <w:br/>
        <w:t>Обрушу з лівої удар</w:t>
      </w:r>
    </w:p>
    <w:p>
      <w:r>
        <w:br/>
        <w:t>Такий, що раптом ляже&lt;br /&gt;</w:t>
        <w:br/>
        <w:t>тиша.&lt;br /&gt;</w:t>
        <w:br/>
        <w:t>І стануть зайві лікарі.&lt;br /&gt;</w:t>
        <w:br/>
        <w:t>І марно буде, паче миша,&lt;br /&gt;</w:t>
        <w:br/>
        <w:t>Метатись підлий рефері.</w:t>
      </w:r>
    </w:p>
    <w:p>
      <w:r>
        <w:br/>
        <w:t>То буде бій...&lt;br /&gt;</w:t>
        <w:br/>
        <w:t>А зараз мертво&lt;br /&gt;</w:t>
        <w:br/>
        <w:t>Лисніє холодом квадрат.&lt;br /&gt;</w:t>
        <w:br/>
        <w:t>Іду. І поруч мене твердо&lt;br /&gt;</w:t>
        <w:br/>
        <w:t>Крокує Честь — мій секундант.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Ринг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