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Ранок після бою</w:t>
      </w:r>
    </w:p>
    <w:p>
      <w:r>
        <w:br/>
        <w:t xml:space="preserve"> Кіннотникам армії УНР присвячую</w:t>
      </w:r>
    </w:p>
    <w:p>
      <w:r>
        <w:br/>
        <w:t>І</w:t>
      </w:r>
    </w:p>
    <w:p>
      <w:r>
        <w:br/>
        <w:t>Пригадай, як чіткими четвірками&lt;br /&gt;</w:t>
        <w:br/>
        <w:t>Шикувалася сотня наскоро,&lt;br /&gt;</w:t>
        <w:br/>
        <w:t>Як назустріч летів нам&lt;br /&gt;</w:t>
        <w:br/>
        <w:t>Того вітру тривожного спів —&lt;br /&gt;</w:t>
        <w:br/>
        <w:t>Не пахким чебрецем,&lt;br /&gt;</w:t>
        <w:br/>
        <w:t>До нудоти їдким йодоформом&lt;br /&gt;</w:t>
        <w:br/>
        <w:t>Був напоєний подих&lt;br /&gt;</w:t>
        <w:br/>
        <w:t>Розлогих південних степів.&lt;br /&gt;</w:t>
        <w:br/>
        <w:t>Пригадай, як лічили копита&lt;br /&gt;</w:t>
        <w:br/>
        <w:t>Ніким не раховані милі…&lt;br /&gt;</w:t>
        <w:br/>
        <w:t>Знаю, друже,&lt;br /&gt;</w:t>
        <w:br/>
        <w:t>Ми згадуєм завжди про них&lt;br /&gt;</w:t>
        <w:br/>
        <w:t>І про те, як з стремен&lt;br /&gt;</w:t>
        <w:br/>
        <w:t>Витягали ми ноги знімілі&lt;br /&gt;</w:t>
        <w:br/>
        <w:t>Й до квітучих дерев&lt;br /&gt;</w:t>
        <w:br/>
        <w:t>Припинали своїх вороних,&lt;br /&gt;</w:t>
        <w:br/>
        <w:t>Як розбехтаним шляхом&lt;br /&gt;</w:t>
        <w:br/>
        <w:t>Гойдалися сірі колони&lt;br /&gt;</w:t>
        <w:br/>
        <w:t>Все туди і туди,&lt;br /&gt;</w:t>
        <w:br/>
        <w:t>Де за обрієм бій стугонить.&lt;br /&gt;</w:t>
        <w:br/>
        <w:t>Ніч надходить,&lt;br /&gt;</w:t>
        <w:br/>
        <w:t>Зімліла земля прохолоне,&lt;br /&gt;</w:t>
        <w:br/>
        <w:t>Наші змилені коні&lt;br /&gt;</w:t>
        <w:br/>
        <w:t>Протряхнуть від лютих гонитв…&lt;br /&gt;</w:t>
        <w:br/>
        <w:t>Пригадай і про зорі рясні,&lt;br /&gt;</w:t>
        <w:br/>
        <w:t>Що котилися в жито,&lt;br /&gt;</w:t>
        <w:br/>
        <w:t>Про вогонь цигарок,&lt;br /&gt;</w:t>
        <w:br/>
        <w:t>Що жеврівся і гас у руці,&lt;br /&gt;</w:t>
        <w:br/>
        <w:t>Й те, як думали ми,&lt;br /&gt;</w:t>
        <w:br/>
        <w:t>Що багато уже пережито&lt;br /&gt;</w:t>
        <w:br/>
        <w:t>Та як жити хотілося&lt;br /&gt;</w:t>
        <w:br/>
        <w:t>Нам на світі оцім!&lt;br /&gt;</w:t>
        <w:br/>
        <w:t>І як пісня зринала:&lt;br /&gt;</w:t>
        <w:br/>
        <w:t>"Сумувати, мій друже, не треба",&lt;br /&gt;</w:t>
        <w:br/>
        <w:t>Як підхоплював хтось:&lt;br /&gt;</w:t>
        <w:br/>
        <w:t>"Нумо, брате, веселої грай",&lt;br /&gt;</w:t>
        <w:br/>
        <w:t>Як журилося тихо:&lt;br /&gt;</w:t>
        <w:br/>
        <w:t>"Бачиш клаптик блакитного неба",&lt;br /&gt;</w:t>
        <w:br/>
        <w:t>І стихало:&lt;br /&gt;</w:t>
        <w:br/>
        <w:t>"Мов згадка про рідний наш край…"&lt;br /&gt;</w:t>
        <w:br/>
        <w:t>Я ж радів, що так мирно&lt;br /&gt;</w:t>
        <w:br/>
        <w:t>Зітхають потомлені коні&lt;br /&gt;</w:t>
        <w:br/>
        <w:t>І трави запашної&lt;br /&gt;</w:t>
        <w:br/>
        <w:t>Сочисте смакують стебло,&lt;br /&gt;</w:t>
        <w:br/>
        <w:t>І що друзі співають&lt;br /&gt;</w:t>
        <w:br/>
        <w:t>І згадка пропалює скроні&lt;br /&gt;</w:t>
        <w:br/>
        <w:t>Про очей материнських&lt;br /&gt;</w:t>
        <w:br/>
        <w:t>Ні з чим незрівнянне тепло.&lt;br /&gt;</w:t>
        <w:br/>
        <w:t>Це воно зігрівало мене&lt;br /&gt;</w:t>
        <w:br/>
        <w:t>У скажені морози і хуги,&lt;br /&gt;</w:t>
        <w:br/>
        <w:t>Я радів, що в атаках&lt;br /&gt;</w:t>
        <w:br/>
        <w:t>Не схибила вірна рука.&lt;br /&gt;</w:t>
        <w:br/>
        <w:t>Та кінчається — чую — спочинок,&lt;br /&gt;</w:t>
        <w:br/>
        <w:t>Наказ: "Підтягнути попруги!"—&lt;br /&gt;</w:t>
        <w:br/>
        <w:t>Й знову легко нога&lt;br /&gt;</w:t>
        <w:br/>
        <w:t>Неслухняне стремено шука…</w:t>
      </w:r>
    </w:p>
    <w:p>
      <w:r>
        <w:br/>
        <w:t>ІІ</w:t>
      </w:r>
    </w:p>
    <w:p>
      <w:r>
        <w:br/>
        <w:t>Ніч.&lt;br /&gt;</w:t>
        <w:br/>
        <w:t>Розбурхану темінь&lt;br /&gt;</w:t>
        <w:br/>
        <w:t>Шматують трасуючі пасма.&lt;br /&gt;</w:t>
        <w:br/>
        <w:t>Синій розбрик ракети,&lt;br /&gt;</w:t>
        <w:br/>
        <w:t>Другий,&lt;br /&gt;</w:t>
        <w:br/>
        <w:t>Третій.&lt;br /&gt;</w:t>
        <w:br/>
        <w:t>І ось почалось:&lt;br /&gt;</w:t>
        <w:br/>
        <w:t>"Поводи коноводам!&lt;br /&gt;</w:t>
        <w:br/>
        <w:t>Перший рій наперед!"&lt;br /&gt;</w:t>
        <w:br/>
        <w:t>В горлі&lt;br /&gt;</w:t>
        <w:br/>
        <w:t>спазма,&lt;br /&gt;</w:t>
        <w:br/>
        <w:t>І розпарений піт&lt;br /&gt;</w:t>
        <w:br/>
        <w:t>Крижане заливає чоло.&lt;br /&gt;</w:t>
        <w:br/>
        <w:t>Перший рій — себто ми.&lt;br /&gt;</w:t>
        <w:br/>
        <w:t>Як забуть цю хвилину судомну?&lt;br /&gt;</w:t>
        <w:br/>
        <w:t>Ну а темінь така,&lt;br /&gt;</w:t>
        <w:br/>
        <w:t>Що хоч очі виколюй собі,&lt;br /&gt;</w:t>
        <w:br/>
        <w:t>І до болю у щелепах&lt;br /&gt;</w:t>
        <w:br/>
        <w:t>Стягнено пряжку шоломну.&lt;br /&gt;</w:t>
        <w:br/>
        <w:t>Все готово.&lt;br /&gt;</w:t>
        <w:br/>
        <w:t>Тримайся.&lt;br /&gt;</w:t>
        <w:br/>
        <w:t>Засилаємо перший набій&lt;br /&gt;</w:t>
        <w:br/>
        <w:t>"Другий рій!&lt;br /&gt;</w:t>
        <w:br/>
        <w:t>Третій рій!"&lt;br /&gt;</w:t>
        <w:br/>
        <w:t>Сполох — вибух,&lt;br /&gt;</w:t>
        <w:br/>
        <w:t>І темінь — і тиша.&lt;br /&gt;</w:t>
        <w:br/>
        <w:t>Нам хотілося впасти,&lt;br /&gt;</w:t>
        <w:br/>
        <w:t>Оглухнуть, осліпнуть нараз,&lt;br /&gt;</w:t>
        <w:br/>
        <w:t>Прирости до землі,&lt;br /&gt;</w:t>
        <w:br/>
        <w:t>Та свідомість невпинно колише&lt;br /&gt;</w:t>
        <w:br/>
        <w:t>На своїх терезах&lt;br /&gt;</w:t>
        <w:br/>
        <w:t>Невмолимий, як лезо, наказ:&lt;br /&gt;</w:t>
        <w:br/>
        <w:t>"Ані кроку назад!"&lt;br /&gt;</w:t>
        <w:br/>
        <w:t>Перед ранком підтягнуть резерви.&lt;br /&gt;</w:t>
        <w:br/>
        <w:t>Хтось незнаний на карті&lt;br /&gt;</w:t>
        <w:br/>
        <w:t>Нашу долю у вузол спліта.&lt;br /&gt;</w:t>
        <w:br/>
        <w:t>Це тепер ми так часто&lt;br /&gt;</w:t>
        <w:br/>
        <w:t>На свої нарікаємо нерви,&lt;br /&gt;</w:t>
        <w:br/>
        <w:t>Нарікаєм на долю&lt;br /&gt;</w:t>
        <w:br/>
        <w:t>І згублені юні літа.&lt;br /&gt;</w:t>
        <w:br/>
        <w:t>А тоді?&lt;br /&gt;</w:t>
        <w:br/>
        <w:t>Свіжий ранок летів,&lt;br /&gt;</w:t>
        <w:br/>
        <w:t>Облітав пустоцвітом з шипшини,&lt;br /&gt;</w:t>
        <w:br/>
        <w:t>Ти чорнозему грудку&lt;br /&gt;</w:t>
        <w:br/>
        <w:t>Кришив у руці,&lt;br /&gt;</w:t>
        <w:br/>
        <w:t>А на вітах обчімханих кленів&lt;br /&gt;</w:t>
        <w:br/>
        <w:t>Юрмився щебет пташиний&lt;br /&gt;</w:t>
        <w:br/>
        <w:t>І тебе вітерець по обсмаленій пестив щоці.&lt;br /&gt;</w:t>
        <w:br/>
        <w:t>Десь закінчувавсь бій,&lt;br /&gt;</w:t>
        <w:br/>
        <w:t>Залишаючи вирви димучі,&lt;br /&gt;</w:t>
        <w:br/>
        <w:t>На землі, що могилою&lt;br /&gt;</w:t>
        <w:br/>
        <w:t>Може нам бути вона,&lt;br /&gt;</w:t>
        <w:br/>
        <w:t>Та думками про смерті хвилину&lt;br /&gt;</w:t>
        <w:br/>
        <w:t>Ніхто свою душу не мучив&lt;br /&gt;</w:t>
        <w:br/>
        <w:t>І чомусь не жахливим&lt;br /&gt;</w:t>
        <w:br/>
        <w:t>Для нас було&lt;br /&gt;</w:t>
        <w:br/>
        <w:t>слово —&lt;br /&gt;</w:t>
        <w:br/>
        <w:t>війна.</w:t>
      </w:r>
    </w:p>
    <w:p>
      <w:r>
        <w:br/>
        <w:t>ІІІ</w:t>
      </w:r>
    </w:p>
    <w:p>
      <w:r>
        <w:br/>
        <w:t>Ми лежали на теплій ріллі.&lt;br /&gt;</w:t>
        <w:br/>
        <w:t>І світанком обпалене небо&lt;br /&gt;</w:t>
        <w:br/>
        <w:t>Розгорталось, як прапор, поволі,&lt;br /&gt;</w:t>
        <w:br/>
        <w:t>Навіть вітер на травах притих.&lt;br /&gt;</w:t>
        <w:br/>
        <w:t>Не забуду ніколи — тоді ти спитав:&lt;br /&gt;</w:t>
        <w:br/>
        <w:t>"Коли-небудь&lt;br /&gt;</w:t>
        <w:br/>
        <w:t>Чи згадають про нас,&lt;br /&gt;</w:t>
        <w:br/>
        <w:t>Хоч про мертвих — уже неживих?"&lt;br /&gt;</w:t>
        <w:br/>
        <w:t>Ми дивились на чорні горбки.&lt;br /&gt;</w:t>
        <w:br/>
        <w:t>Нескінченна це тема,&lt;br /&gt;</w:t>
        <w:br/>
        <w:t>Та і що на твій запит&lt;br /&gt;</w:t>
        <w:br/>
        <w:t>Я міг відповісти тоді,&lt;br /&gt;</w:t>
        <w:br/>
        <w:t>Як і сам я не знав,&lt;br /&gt;</w:t>
        <w:br/>
        <w:t>Що були ми творцями поеми&lt;br /&gt;</w:t>
        <w:br/>
        <w:t>Про геройство живих&lt;br /&gt;</w:t>
        <w:br/>
        <w:t>Та про мертвих могили святі.&lt;br /&gt;</w:t>
        <w:br/>
        <w:t>Так було і так буде,&lt;br /&gt;</w:t>
        <w:br/>
        <w:t>Поки колом призначеним кружить,&lt;br /&gt;</w:t>
        <w:br/>
        <w:t>Обертається наша планета,&lt;br /&gt;</w:t>
        <w:br/>
        <w:t>Наша ж доля одвічно така —&lt;br /&gt;</w:t>
        <w:br/>
        <w:t>Йти і вірити,&lt;br /&gt;</w:t>
        <w:br/>
        <w:t>Що шолом твій прострелений, друже,&lt;br /&gt;</w:t>
        <w:br/>
        <w:t>На хвилину&lt;br /&gt;</w:t>
        <w:br/>
        <w:t>Побожно&lt;br /&gt;</w:t>
        <w:br/>
        <w:t>Підійме&lt;br /&gt;</w:t>
        <w:br/>
        <w:t>Нащадка&lt;br /&gt;</w:t>
        <w:br/>
        <w:t>Рука&lt;br /&gt;</w:t>
        <w:br/>
        <w:t>1948.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Ранок після бою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