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Пророцтво Анхіза в Аїді про майбутню славу Риму (уривок з "Енеїди")</w:t>
      </w:r>
    </w:p>
    <w:p>
      <w:r>
        <w:br/>
        <w:t xml:space="preserve"> Батько Анхіз на той час у глибокій долині уважно&lt;br /&gt;</w:t>
        <w:br/>
        <w:t>Переглядав до наземного світу призначені душі.&lt;br /&gt;</w:t>
        <w:br/>
        <w:t>Пильно очима водив по власному племені; бачив&lt;br /&gt;</w:t>
        <w:br/>
        <w:t>Щастя потомків і долю, і лік їх увесь незчисленний;&lt;br /&gt;</w:t>
        <w:br/>
        <w:t>Постаті кращих героїв і подвиги ввік незабутні.&lt;br /&gt;</w:t>
        <w:br/>
        <w:t>Та як побачив Енея, що йшов через луки назустріч,&lt;br /&gt;</w:t>
        <w:br/>
        <w:t>Руки простяг він до нього обидві; на радощах слізьми&lt;br /&gt;</w:t>
        <w:br/>
        <w:t>Лиця старі окропив, і голосом зрушеним мовив:&lt;br /&gt;</w:t>
        <w:br/>
        <w:t>"Так, ти нарешті прийшов. Твоя щира до батька прихильність&lt;br /&gt;</w:t>
        <w:br/>
        <w:t>Всі подолала завади, усі перешкоди. Я можу&lt;br /&gt;</w:t>
        <w:br/>
        <w:t>Глянути в очі тобі і голос почути знайомий.&lt;br /&gt;</w:t>
        <w:br/>
        <w:t>Правда, я так і гадав. Я думав, прибудеш ти, сину.&lt;br /&gt;</w:t>
        <w:br/>
        <w:t>Дні з нетерпінням я числив, і от моя мрія збулася...&lt;br /&gt;</w:t>
        <w:br/>
        <w:t>Через які ж ти моря переплив? По яких суходолах&lt;br /&gt;</w:t>
        <w:br/>
        <w:t>Ти перейшов? І в яких побував небезпеках, коханий?.."&lt;br /&gt;</w:t>
        <w:br/>
        <w:t>"Батьку, — промовив Еней, — твій образ, такий сумовитий,&lt;br /&gt;</w:t>
        <w:br/>
        <w:t>Часто являвся мені і кликав за брами підземні...&lt;br /&gt;</w:t>
        <w:br/>
        <w:t>Наші човни на Тірренському морі. Дай стиснути руку,&lt;br /&gt;</w:t>
        <w:br/>
        <w:t>Дай же, мій батьку, обняти тебе... Не тікай від обіймів".&lt;br /&gt;</w:t>
        <w:br/>
        <w:t>Так говорив він і сльози струмив із очей неутішних.&lt;br /&gt;</w:t>
        <w:br/>
        <w:t>Тричі хотів він обвити руками Анхізову шию, —&lt;br /&gt;</w:t>
        <w:br/>
        <w:t>Тричі з обіймів йому уривався укоханий образ —&lt;br /&gt;</w:t>
        <w:br/>
        <w:t>Так, ніби вітер легкий, ніби сонна примара крилата.&lt;br /&gt;</w:t>
        <w:br/>
        <w:t>От уже бачить Еней захисну та глибоку долину,&lt;br /&gt;</w:t>
        <w:br/>
        <w:t>Гаєм порослу зеленим і тихого шелесту повну,&lt;br /&gt;</w:t>
        <w:br/>
        <w:t>Де супокійні оселі потік обмиває Летейський.&lt;br /&gt;</w:t>
        <w:br/>
        <w:t>Над берегами, над плесом людські племена і народи&lt;br /&gt;</w:t>
        <w:br/>
        <w:t>В'ються, літають, немовби улітку погожої днини&lt;br /&gt;</w:t>
        <w:br/>
        <w:t>Бджоли по луках зелених, над цвітом рясним, розмаїтим&lt;br /&gt;</w:t>
        <w:br/>
        <w:t>І коло білих лілей: бринять і гудуть сіножаті.&lt;br /&gt;</w:t>
        <w:br/>
        <w:t>Глянув Еней і, здригнувшись на вигляд, питається в батька:&lt;br /&gt;</w:t>
        <w:br/>
        <w:t>"Що то за хвилі тремтять в далині і що то за люди&lt;br /&gt;</w:t>
        <w:br/>
        <w:t>Геть понад плесом літають і луг укривають зелений?"&lt;br /&gt;</w:t>
        <w:br/>
        <w:t>Відповідає Анхіз: "То душі, що вдруге судилось&lt;br /&gt;</w:t>
        <w:br/>
        <w:t>Тіло земне їм узять. До Летейської хвилі припавши,&lt;br /&gt;</w:t>
        <w:br/>
        <w:t>В водах спасенних її вони п'ють забуття довгочасне.&lt;br /&gt;</w:t>
        <w:br/>
        <w:t>Хочу уже я давно тобі показати наочно&lt;br /&gt;</w:t>
        <w:br/>
        <w:t>Рід твій майбутній і славних нащадків твоїх полічити,&lt;br /&gt;</w:t>
        <w:br/>
        <w:t>Щоби зо мною радів ти, Латинського краю дійшовши...&lt;br /&gt;</w:t>
        <w:br/>
        <w:t>Нині Дарданського роду в майбутньому суджену славу,&lt;br /&gt;</w:t>
        <w:br/>
        <w:t>Кращих нащадків твоїх італійського племені й крові,&lt;br /&gt;</w:t>
        <w:br/>
        <w:t>Світлих героїв, що наше імення у спадщину візьмуть, —&lt;br /&gt;</w:t>
        <w:br/>
        <w:t>Все я тобі покажу й прочитаєш ти власную долю...&lt;br /&gt;</w:t>
        <w:br/>
        <w:t>Бачиш того юнака, що, списом підпираючись, ходить,&lt;br /&gt;</w:t>
        <w:br/>
        <w:t>Він щонайближчий до світла. Він паростком першим, на славу&lt;br /&gt;</w:t>
        <w:br/>
        <w:t>Роду твого італійського, ввійде в повітря нагірне.&lt;br /&gt;</w:t>
        <w:br/>
        <w:t>Сільвій ім'я його буде, твоє поріддя останнє,&lt;br /&gt;</w:t>
        <w:br/>
        <w:t>Старощів пізніх твоїх нагорода, Лавінія-мати&lt;br /&gt;</w:t>
        <w:br/>
        <w:t>В лісі догляне його і на батьківське царство поставить.&lt;br /&gt;</w:t>
        <w:br/>
        <w:t>Нині зверни свої очі, поглянь на цей рід незліченний.&lt;br /&gt;</w:t>
        <w:br/>
        <w:t>Все — твої римські нащадки: тут Цезар, тут Юліїв плем'я,&lt;br /&gt;</w:t>
        <w:br/>
        <w:t>Що попід небо високе величчям своїм піднесеться.&lt;br /&gt;</w:t>
        <w:br/>
        <w:t>От перед нами і той, що так часто тобі віщували —&lt;br /&gt;</w:t>
        <w:br/>
        <w:t>Август — герой і нащадок богів, що знову появить&lt;br /&gt;</w:t>
        <w:br/>
        <w:t>Вік золотий у краю Італійськім, на нивах, де вперше&lt;br /&gt;</w:t>
        <w:br/>
        <w:t>Щедрий Сатурн царював. І війною собі поневолить&lt;br /&gt;</w:t>
        <w:br/>
        <w:t>Він гарамантів та індів, що в землях живуть краєсвітніх&lt;br /&gt;</w:t>
        <w:br/>
        <w:t>За годовими кругами, по той бік од наших сузір'їв,&lt;br /&gt;</w:t>
        <w:br/>
        <w:t>Де небодержець Атлант розпечені осі тримає.&lt;br /&gt;</w:t>
        <w:br/>
        <w:t>Вже і тепер пам'ятаючи прикре богів віщування,&lt;br /&gt;</w:t>
        <w:br/>
        <w:t>З жахом чекають його меотійці і царства Каспійські,&lt;br /&gt;</w:t>
        <w:br/>
        <w:t>Ждуть і тремтять перед ним береги семигирлого Нілу.&lt;br /&gt;</w:t>
        <w:br/>
        <w:t>Стільки землі не сходив ні Геракл у поході преславнім,&lt;br /&gt;</w:t>
        <w:br/>
        <w:t>Як переслідував лань мідноногу і ліс Еріманта&lt;br /&gt;</w:t>
        <w:br/>
        <w:t>Від кабана визволяв, і Лернейську поборював Гідру,&lt;br /&gt;</w:t>
        <w:br/>
        <w:t>Ні переможний Ліей, що веселим ярмом виноградним&lt;br /&gt;</w:t>
        <w:br/>
        <w:t>Від верхогір'їв Нізейських жене переможених тигрів...&lt;br /&gt;</w:t>
        <w:br/>
        <w:t>Чи ти вагаєшся й досі у подвигах мужність явити?&lt;br /&gt;</w:t>
        <w:br/>
        <w:t>Чи й тепер ти боїшся в Авзонських краях оселитись?..&lt;br /&gt;</w:t>
        <w:br/>
        <w:t>...Інші майстерніш, ніж ти, відливатимуть статуї з міді,&lt;br /&gt;</w:t>
        <w:br/>
        <w:t>З мармуру теж, я гадаю, різьбитимуть лиця живії,&lt;br /&gt;</w:t>
        <w:br/>
        <w:t>Краще в судах промовлятимуть, краще далеко від тебе&lt;br /&gt;</w:t>
        <w:br/>
        <w:t>Викреслять сферу небесну і зір кругове обертання —&lt;br /&gt;</w:t>
        <w:br/>
        <w:t>Ти ж пам'ятай, громадянине римський, як правити світом&lt;br /&gt;</w:t>
        <w:br/>
        <w:t>Будуть мистецтва твої: у мирі тримати народи,&lt;br /&gt;</w:t>
        <w:br/>
        <w:t>Милувать щирих підданців і вкрай довойовувать гордих".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Пророцтво Анхіза в Аїді про майбутню славу Риму (уривок з "Енеїди")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