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Пролісок (збірка)</w:t>
      </w:r>
    </w:p>
    <w:p>
      <w:r>
        <w:br/>
        <w:t xml:space="preserve"> ПОСВЯТА</w:t>
      </w:r>
    </w:p>
    <w:p>
      <w:r>
        <w:br/>
        <w:t>До моєї покійної&lt;br /&gt;</w:t>
        <w:br/>
        <w:t>сестроньки Надії</w:t>
      </w:r>
    </w:p>
    <w:p>
      <w:r>
        <w:br/>
        <w:t>Як побожну данину&lt;br /&gt;</w:t>
        <w:br/>
        <w:t>Найсвятішої любови,&lt;br /&gt;</w:t>
        <w:br/>
        <w:t>Оцю збірочку сумну,&lt;br /&gt;</w:t>
        <w:br/>
        <w:t>Звуки скривдженої мови,&lt;br /&gt;</w:t>
        <w:br/>
        <w:t>Я присвячую тобі,&lt;br /&gt;</w:t>
        <w:br/>
        <w:t>Моя сестронько кохана,&lt;br /&gt;</w:t>
        <w:br/>
        <w:t>Що загибла в боротьбі,&lt;br /&gt;</w:t>
        <w:br/>
        <w:t>Злою долею спіткана!&lt;br /&gt;</w:t>
        <w:br/>
        <w:t>Скільки раз пером слабим&lt;br /&gt;</w:t>
        <w:br/>
        <w:t>Ти, пануючи, водила;&lt;br /&gt;</w:t>
        <w:br/>
        <w:t>Падав — зором голубим&lt;br /&gt;</w:t>
        <w:br/>
        <w:t>Знов на правий шлях будила!</w:t>
      </w:r>
    </w:p>
    <w:p>
      <w:r>
        <w:br/>
        <w:t>Жовтень 1893 ...</w:t>
      </w:r>
    </w:p>
    <w:p>
      <w:r>
        <w:br/>
        <w:t>ПЕРЕДМОВА</w:t>
      </w:r>
    </w:p>
    <w:p>
      <w:r>
        <w:br/>
        <w:t>Народ, покинутий на злидні,&lt;br /&gt;</w:t>
        <w:br/>
        <w:t>Народ, плазуючий у млі,&lt;br /&gt;</w:t>
        <w:br/>
        <w:t>Повинен стратить риси рідні.&lt;br /&gt;</w:t>
        <w:br/>
        <w:t>Безслідно стертися з землі!</w:t>
      </w:r>
    </w:p>
    <w:p>
      <w:r>
        <w:br/>
        <w:t>Убогенький мій "Пролісок", але від щирого серця... Не шукайте в нім солодких пахощів, та й не барвистий він до того, звичайно... як усякий пролісок, що ледве-ледве пробився з-під снігу на мир... Тож вибачте! Заманулось до божого світла — от і склалась збірочка... вже чого варта, так нехай і вітають. Зміщує вона переважну частину моїх самостійних творів; одкинув я поеми, просторі речі епічні та дещо змісту особистого, не рушивши і перекладів, котрі згодом гадаю видати, коли бог дасть, окремою книжечкою. Все, що в "Проліску", написане мною, починаючи з 1890 року, віршів два-три хіба складені раніше, але потім перероблені,— остався один зміст.</w:t>
      </w:r>
    </w:p>
    <w:p>
      <w:r>
        <w:br/>
        <w:t>Павло Граб</w:t>
      </w:r>
    </w:p>
    <w:p>
      <w:r>
        <w:br/>
        <w:t>РОБІТНИКОВІ</w:t>
      </w:r>
    </w:p>
    <w:p>
      <w:r>
        <w:br/>
        <w:t>Роби на других дні та ночі,&lt;br /&gt;</w:t>
        <w:br/>
        <w:t>На хвилю праці не заспи;&lt;br /&gt;</w:t>
        <w:br/>
        <w:t>А візьме сум, заплачуть очі —&lt;br /&gt;</w:t>
        <w:br/>
        <w:t>У чарці горенько топи...</w:t>
      </w:r>
    </w:p>
    <w:p>
      <w:r>
        <w:br/>
        <w:t>Поки останнього хабітку [1]&lt;br /&gt;</w:t>
        <w:br/>
        <w:t>Не розметають глитаї,&lt;br /&gt;</w:t>
        <w:br/>
        <w:t>Поки на вічнім заробітку&lt;br /&gt;</w:t>
        <w:br/>
        <w:t>Не стратиш силоньки свої;</w:t>
      </w:r>
    </w:p>
    <w:p>
      <w:r>
        <w:br/>
        <w:t>Та не задубнеш без прочинку&lt;br /&gt;</w:t>
        <w:br/>
        <w:t>Посеред улиці, поки&lt;br /&gt;</w:t>
        <w:br/>
        <w:t>У карбувальному будинку&lt;br /&gt;</w:t>
        <w:br/>
        <w:t>Не розлетишся на шматки.</w:t>
      </w:r>
    </w:p>
    <w:p>
      <w:r>
        <w:br/>
        <w:t>ШВАЧКА</w:t>
      </w:r>
    </w:p>
    <w:p>
      <w:r>
        <w:br/>
        <w:t>Рученьки терпнуть, злипаються віченьки...&lt;br /&gt;</w:t>
        <w:br/>
        <w:t>Боже, чи довго тягти?&lt;br /&gt;</w:t>
        <w:br/>
        <w:t>З раннього ранку до пізньої ніченьки&lt;br /&gt;</w:t>
        <w:br/>
        <w:t>Голкою денно верти.</w:t>
      </w:r>
    </w:p>
    <w:p>
      <w:r>
        <w:br/>
        <w:t>Кров висисає оте остогиджене,&lt;br /&gt;</w:t>
        <w:br/>
        <w:t>Прокляте нишком шиття,&lt;br /&gt;</w:t>
        <w:br/>
        <w:t>Що паненя, вередливе, зманіжене,&lt;br /&gt;</w:t>
        <w:br/>
        <w:t>Вишвирне геть на сміття.</w:t>
      </w:r>
    </w:p>
    <w:p>
      <w:r>
        <w:br/>
        <w:t>Де воно знатиме, що то за доленька —&lt;br /&gt;</w:t>
        <w:br/>
        <w:t>Відшук черствого шматка,&lt;br /&gt;</w:t>
        <w:br/>
        <w:t>Як за роботою вільна неволенька&lt;br /&gt;</w:t>
        <w:br/>
        <w:t>Груди ураз дотика.</w:t>
      </w:r>
    </w:p>
    <w:p>
      <w:r>
        <w:br/>
        <w:t>ДАЙТЕ!</w:t>
      </w:r>
    </w:p>
    <w:p>
      <w:r>
        <w:br/>
        <w:t>Душно конать у знесиллі...&lt;br /&gt;</w:t>
        <w:br/>
        <w:t>Дайте повітря на мить!&lt;br /&gt;</w:t>
        <w:br/>
        <w:t>Раз до цілющої хвилі&lt;br /&gt;</w:t>
        <w:br/>
        <w:t>З ліжка мене підніміть!</w:t>
      </w:r>
    </w:p>
    <w:p>
      <w:r>
        <w:br/>
        <w:t>Дайте-бо, дайте зітхнути&lt;br /&gt;</w:t>
        <w:br/>
        <w:t>Вільно, щасливо — хоть раз,&lt;br /&gt;</w:t>
        <w:br/>
        <w:t>Серцем від мук оддихнути,&lt;br /&gt;</w:t>
        <w:br/>
        <w:t>Збутись щоденних образ!</w:t>
      </w:r>
    </w:p>
    <w:p>
      <w:r>
        <w:br/>
        <w:t>Наче навішано гирі,&lt;br /&gt;</w:t>
        <w:br/>
        <w:t>Вся зайнялась голова...&lt;br /&gt;</w:t>
        <w:br/>
        <w:t>Думка об іншому мирі&lt;br /&gt;</w:t>
        <w:br/>
        <w:t>Тільки осталась жива!</w:t>
      </w:r>
    </w:p>
    <w:p>
      <w:r>
        <w:br/>
        <w:t>КВІТКА (до Н. К. С.)</w:t>
      </w:r>
    </w:p>
    <w:p>
      <w:r>
        <w:br/>
        <w:t>Прощайся з ясною красою,&lt;br /&gt;</w:t>
        <w:br/>
        <w:t>Бо вже заходять косарі;&lt;br /&gt;</w:t>
        <w:br/>
        <w:t>Зайшли — поникла під косою,&lt;br /&gt;</w:t>
        <w:br/>
        <w:t>Зів’яла ранком на зорі.</w:t>
      </w:r>
    </w:p>
    <w:p>
      <w:r>
        <w:br/>
        <w:t>Ронивши слізку, посихаєш,-&lt;br /&gt;</w:t>
        <w:br/>
        <w:t>Беруть на образи святі;&lt;br /&gt;</w:t>
        <w:br/>
        <w:t>Ти все жива; благоухаєш&lt;br /&gt;</w:t>
        <w:br/>
        <w:t>На кипарисному хресті!</w:t>
      </w:r>
    </w:p>
    <w:p>
      <w:r>
        <w:br/>
        <w:t>* * *&lt;br /&gt;</w:t>
        <w:br/>
        <w:t>Розпука крає&lt;br /&gt;</w:t>
        <w:br/>
        <w:t>Серце на дні...&lt;br /&gt;</w:t>
        <w:br/>
        <w:t>Зіронька сяє,&lt;br /&gt;</w:t>
        <w:br/>
        <w:t>Та не мені.</w:t>
      </w:r>
    </w:p>
    <w:p>
      <w:r>
        <w:br/>
        <w:t>Чи їй знать треба,&lt;br /&gt;</w:t>
        <w:br/>
        <w:t>Як біль дійма?&lt;br /&gt;</w:t>
        <w:br/>
        <w:t>Зіронька неба&lt;br /&gt;</w:t>
        <w:br/>
        <w:t>На все німа!</w:t>
      </w:r>
    </w:p>
    <w:p>
      <w:r>
        <w:br/>
        <w:t>ДО СІЯЧІВ</w:t>
      </w:r>
    </w:p>
    <w:p>
      <w:r>
        <w:br/>
        <w:t>Де ви, правди всенародної&lt;br /&gt;</w:t>
        <w:br/>
        <w:t>Та братерства сіячі?&lt;br /&gt;</w:t>
        <w:br/>
        <w:t>Де ви, мислі благородної&lt;br /&gt;</w:t>
        <w:br/>
        <w:t>Тверді духом діячі?</w:t>
      </w:r>
    </w:p>
    <w:p>
      <w:r>
        <w:br/>
        <w:t>Вийдіть купою, порайтеся,&lt;br /&gt;</w:t>
        <w:br/>
        <w:t>Гляньте: трупи та хрести;&lt;br /&gt;</w:t>
        <w:br/>
        <w:t>Всюди — бранці... не цурайтеся&lt;br /&gt;</w:t>
        <w:br/>
        <w:t>Їх великої мети.</w:t>
      </w:r>
    </w:p>
    <w:p>
      <w:r>
        <w:br/>
        <w:t>Розсівайте жменя жменею&lt;br /&gt;</w:t>
        <w:br/>
        <w:t>Чисто звіяне зерно:&lt;br /&gt;</w:t>
        <w:br/>
        <w:t>Вороги над Руссю-ненею&lt;br /&gt;</w:t>
        <w:br/>
        <w:t>Ізнущаються давно!</w:t>
      </w:r>
    </w:p>
    <w:p>
      <w:r>
        <w:br/>
        <w:t>ДО Н. К. С.</w:t>
      </w:r>
    </w:p>
    <w:p>
      <w:r>
        <w:br/>
        <w:t>Такої певної, святої,&lt;br /&gt;</w:t>
        <w:br/>
        <w:t>Такої рідної, як ти,&lt;br /&gt;</w:t>
        <w:br/>
        <w:t>Такої щирої, простої,-&lt;br /&gt;</w:t>
        <w:br/>
        <w:t>Вже більше, мабуть, не знайти.</w:t>
      </w:r>
    </w:p>
    <w:p>
      <w:r>
        <w:br/>
        <w:t>Таку нечасто скинеш оком,&lt;br /&gt;</w:t>
        <w:br/>
        <w:t>Такою тільки що марить...&lt;br /&gt;</w:t>
        <w:br/>
        <w:t>А раз зустрінеш ненароком —&lt;br /&gt;</w:t>
        <w:br/>
        <w:t>Навіки долю озарить!</w:t>
      </w:r>
    </w:p>
    <w:p>
      <w:r>
        <w:br/>
        <w:t>НА МОРІ</w:t>
      </w:r>
    </w:p>
    <w:p>
      <w:r>
        <w:br/>
        <w:t>Зривається буря від краю до краю,&lt;br /&gt;</w:t>
        <w:br/>
        <w:t>Бурхочуть навколо вали;&lt;br /&gt;</w:t>
        <w:br/>
        <w:t>Погнулася щогла... Дарма позираю&lt;br /&gt;</w:t>
        <w:br/>
        <w:t>Вперед непроглядної мли.</w:t>
      </w:r>
    </w:p>
    <w:p>
      <w:r>
        <w:br/>
        <w:t>Ні променя навіть, ні гуку людського,&lt;br /&gt;</w:t>
        <w:br/>
        <w:t>Реве лишень вітер водно,&lt;br /&gt;</w:t>
        <w:br/>
        <w:t>Скажено запліскує човна гибкого...&lt;br /&gt;</w:t>
        <w:br/>
        <w:t>Набачив я згубу давно.</w:t>
      </w:r>
    </w:p>
    <w:p>
      <w:r>
        <w:br/>
        <w:t>Хвилина — і стану я жертвою моря,&lt;br /&gt;</w:t>
        <w:br/>
        <w:t>Без духу поляжу на дні...&lt;br /&gt;</w:t>
        <w:br/>
        <w:t>Немає рятунку... не буде... хоч зоря&lt;br /&gt;</w:t>
        <w:br/>
        <w:t>Заблимала вже вдалині!</w:t>
      </w:r>
    </w:p>
    <w:p>
      <w:r>
        <w:br/>
        <w:t>ДО ДИТИНИ</w:t>
      </w:r>
    </w:p>
    <w:p>
      <w:r>
        <w:br/>
        <w:t>Тішся вволю; смійся, доки&lt;br /&gt;</w:t>
        <w:br/>
        <w:t>Озаряє сміх уста,&lt;br /&gt;</w:t>
        <w:br/>
        <w:t>Та безхмарні літа-роки&lt;br /&gt;</w:t>
        <w:br/>
        <w:t>Не накладують хреста;</w:t>
      </w:r>
    </w:p>
    <w:p>
      <w:r>
        <w:br/>
        <w:t>Доки сумом та журбою&lt;br /&gt;</w:t>
        <w:br/>
        <w:t>Ще не здибало тебе;&lt;br /&gt;</w:t>
        <w:br/>
        <w:t>Доки небо над тобою&lt;br /&gt;</w:t>
        <w:br/>
        <w:t>І ясне, і голубе.</w:t>
      </w:r>
    </w:p>
    <w:p>
      <w:r>
        <w:br/>
        <w:t>Так, дитино моя люба,&lt;br /&gt;</w:t>
        <w:br/>
        <w:t>Погуляй — твоя пора,&lt;br /&gt;</w:t>
        <w:br/>
        <w:t>Бо вже, може, лиха згуба&lt;br /&gt;</w:t>
        <w:br/>
        <w:t>І по тебе десь чухра.</w:t>
      </w:r>
    </w:p>
    <w:p>
      <w:r>
        <w:br/>
        <w:t>ДО УКРАЇНИ</w:t>
      </w:r>
    </w:p>
    <w:p>
      <w:r>
        <w:br/>
        <w:t>Під небом дальньої чужини,&lt;br /&gt;</w:t>
        <w:br/>
        <w:t>Де хуги носяться одні,&lt;br /&gt;</w:t>
        <w:br/>
        <w:t>До тебе, кращої дружини,&lt;br /&gt;</w:t>
        <w:br/>
        <w:t>Складаю я мої пісні.</w:t>
      </w:r>
    </w:p>
    <w:p>
      <w:r>
        <w:br/>
        <w:t>І випливаєш ти над мене&lt;br /&gt;</w:t>
        <w:br/>
        <w:t>У тій збагніченій красі,&lt;br /&gt;</w:t>
        <w:br/>
        <w:t>Що не зруйнують, серце-нене,&lt;br /&gt;</w:t>
        <w:br/>
        <w:t>Твої пекельники усі!</w:t>
      </w:r>
    </w:p>
    <w:p>
      <w:r>
        <w:br/>
        <w:t>ДОЛЯ</w:t>
      </w:r>
    </w:p>
    <w:p>
      <w:r>
        <w:br/>
        <w:t>Всі жита грозою збило;&lt;br /&gt;</w:t>
        <w:br/>
        <w:t>Полягла трава...&lt;br /&gt;</w:t>
        <w:br/>
        <w:t>Стихла буря: ясно, мило;&lt;br /&gt;</w:t>
        <w:br/>
        <w:t>Поле ожива.</w:t>
      </w:r>
    </w:p>
    <w:p>
      <w:r>
        <w:br/>
        <w:t>Так і наша хмура доля...&lt;br /&gt;</w:t>
        <w:br/>
        <w:t>Прогудуть громи —&lt;br /&gt;</w:t>
        <w:br/>
        <w:t>І зітхнем ми, збувшись горя,&lt;br /&gt;</w:t>
        <w:br/>
        <w:t>Повними грудьми!</w:t>
      </w:r>
    </w:p>
    <w:p>
      <w:r>
        <w:br/>
        <w:t>НАДІЯ</w:t>
      </w:r>
    </w:p>
    <w:p>
      <w:r>
        <w:br/>
        <w:t>Не зітхай так безнадійно,&lt;br /&gt;</w:t>
        <w:br/>
        <w:t>Скорбних уст не замикай,&lt;br /&gt;</w:t>
        <w:br/>
        <w:t>Рук не складуй ще подвійно,&lt;br /&gt;</w:t>
        <w:br/>
        <w:t>З лану битви не тікай.</w:t>
      </w:r>
    </w:p>
    <w:p>
      <w:r>
        <w:br/>
        <w:t>Глянь на луг — не вся травиця&lt;br /&gt;</w:t>
        <w:br/>
        <w:t>Ще потоптана у прах;&lt;br /&gt;</w:t>
        <w:br/>
        <w:t>Глянь на люди — чесні лиця&lt;br /&gt;</w:t>
        <w:br/>
        <w:t>Ще не всі обвіяв страх.</w:t>
      </w:r>
    </w:p>
    <w:p>
      <w:r>
        <w:br/>
        <w:t>Ще великі перепони&lt;br /&gt;</w:t>
        <w:br/>
        <w:t>Злу поставлено кругом,&lt;br /&gt;</w:t>
        <w:br/>
        <w:t>Не безкарно рвуться стони&lt;br /&gt;</w:t>
        <w:br/>
        <w:t>Під ворожим батогом.</w:t>
      </w:r>
    </w:p>
    <w:p>
      <w:r>
        <w:br/>
        <w:t>Встануть мученики-браття,&lt;br /&gt;</w:t>
        <w:br/>
        <w:t>Встануть сестри, як живі...&lt;br /&gt;</w:t>
        <w:br/>
        <w:t>За годиною прокляття.&lt;br /&gt;</w:t>
        <w:br/>
        <w:t>Мук, кайданів та крові,</w:t>
      </w:r>
    </w:p>
    <w:p>
      <w:r>
        <w:br/>
        <w:t>Зрадно купленої слави,-&lt;br /&gt;</w:t>
        <w:br/>
        <w:t>Панство волі йде услід,&lt;br /&gt;</w:t>
        <w:br/>
        <w:t>І на чолі миросправи&lt;br /&gt;</w:t>
        <w:br/>
        <w:t>Власно з’явиться нарід!</w:t>
      </w:r>
    </w:p>
    <w:p>
      <w:r>
        <w:br/>
        <w:t>ПУСТКА</w:t>
      </w:r>
    </w:p>
    <w:p>
      <w:r>
        <w:br/>
        <w:t>Пусто та голо —&lt;br /&gt;</w:t>
        <w:br/>
        <w:t>Скільки збагнеш;&lt;br /&gt;</w:t>
        <w:br/>
        <w:t>Степу навколо&lt;br /&gt;</w:t>
        <w:br/>
        <w:t>Не осягнеш.</w:t>
      </w:r>
    </w:p>
    <w:p>
      <w:r>
        <w:br/>
        <w:t>Рве хуртовина;&lt;br /&gt;</w:t>
        <w:br/>
        <w:t>Хата — сумна,&lt;br /&gt;</w:t>
        <w:br/>
        <w:t>Мов домовина&lt;br /&gt;</w:t>
        <w:br/>
        <w:t>Несподівна.</w:t>
      </w:r>
    </w:p>
    <w:p>
      <w:r>
        <w:br/>
        <w:t>Темрява ночі&lt;br /&gt;</w:t>
        <w:br/>
        <w:t>Перемага,&lt;br /&gt;</w:t>
        <w:br/>
        <w:t>Тяжить на очі,&lt;br /&gt;</w:t>
        <w:br/>
        <w:t>Гнітом ляга.</w:t>
      </w:r>
    </w:p>
    <w:p>
      <w:r>
        <w:br/>
        <w:t>ДО Н. К. С.</w:t>
      </w:r>
    </w:p>
    <w:p>
      <w:r>
        <w:br/>
        <w:t>Заранку в холодну могилу&lt;br /&gt;</w:t>
        <w:br/>
        <w:t>Ти жертвою часу лягла;&lt;br /&gt;</w:t>
        <w:br/>
        <w:t>Без жалю загублено силу...&lt;br /&gt;</w:t>
        <w:br/>
        <w:t>А в мене пак гадка жила:</w:t>
      </w:r>
    </w:p>
    <w:p>
      <w:r>
        <w:br/>
        <w:t>Що повівом навіть не скине&lt;br /&gt;</w:t>
        <w:br/>
        <w:t>На тебе пануюче зло,&lt;br /&gt;</w:t>
        <w:br/>
        <w:t>Що смерть над тобою запине&lt;br /&gt;</w:t>
        <w:br/>
        <w:t>Отрутою повне жало!</w:t>
      </w:r>
    </w:p>
    <w:p>
      <w:r>
        <w:br/>
        <w:t>ДУМКА</w:t>
      </w:r>
    </w:p>
    <w:p>
      <w:r>
        <w:br/>
        <w:t>Дружили ми, а пройдуть літа,&lt;br /&gt;</w:t>
        <w:br/>
        <w:t>І, може, стрінемось не ті;&lt;br /&gt;</w:t>
        <w:br/>
        <w:t>Душа, мов пустка неогріта,&lt;br /&gt;</w:t>
        <w:br/>
        <w:t>Перехолоне у чутті.</w:t>
      </w:r>
    </w:p>
    <w:p>
      <w:r>
        <w:br/>
        <w:t>Загасне світле чарування,&lt;br /&gt;</w:t>
        <w:br/>
        <w:t>Насунуть сірі, темні дні...&lt;br /&gt;</w:t>
        <w:br/>
        <w:t>Та не забудьмо почування,&lt;br /&gt;</w:t>
        <w:br/>
        <w:t>Що нас єднало до борні!</w:t>
      </w:r>
    </w:p>
    <w:p>
      <w:r>
        <w:br/>
        <w:t>ДО УКРАЇНЦІВ</w:t>
      </w:r>
    </w:p>
    <w:p>
      <w:r>
        <w:br/>
        <w:t>Українці, браття милі,&lt;br /&gt;</w:t>
        <w:br/>
        <w:t>Відгукніться, де ви є;&lt;br /&gt;</w:t>
        <w:br/>
        <w:t>Чи живі ще, чи в могилі&lt;br /&gt;</w:t>
        <w:br/>
        <w:t>Давня слава зогниє?</w:t>
      </w:r>
    </w:p>
    <w:p>
      <w:r>
        <w:br/>
        <w:t>Чи покраща доля наша,&lt;br /&gt;</w:t>
        <w:br/>
        <w:t>Мине сором, що вкрива;&lt;br /&gt;</w:t>
        <w:br/>
        <w:t>Чи до краю спита чаша,-&lt;br /&gt;</w:t>
        <w:br/>
        <w:t>Рабства чаша вікова?</w:t>
      </w:r>
    </w:p>
    <w:p>
      <w:r>
        <w:br/>
        <w:t>Гей, докупи, певні діти!&lt;br /&gt;</w:t>
        <w:br/>
        <w:t>Всіх веде мета одна:&lt;br /&gt;</w:t>
        <w:br/>
        <w:t>Шлях любові та освіти&lt;br /&gt;</w:t>
        <w:br/>
        <w:t>Нас навіки поєдна!</w:t>
      </w:r>
    </w:p>
    <w:p>
      <w:r>
        <w:br/>
        <w:t>НА ЛИСТ</w:t>
      </w:r>
    </w:p>
    <w:p>
      <w:r>
        <w:br/>
        <w:t>Не хились душею, друже,&lt;br /&gt;</w:t>
        <w:br/>
        <w:t>Не ридай у самоті;&lt;br /&gt;</w:t>
        <w:br/>
        <w:t>Хрестоносця приоруже [2]&lt;br /&gt;</w:t>
        <w:br/>
        <w:t>Розіп’ятий на хресті.</w:t>
      </w:r>
    </w:p>
    <w:p>
      <w:r>
        <w:br/>
        <w:t>Серце, правдою кипуче.&lt;br /&gt;</w:t>
        <w:br/>
        <w:t>Повне чистої краси,&lt;br /&gt;</w:t>
        <w:br/>
        <w:t>У конанні невсипуче.&lt;br /&gt;</w:t>
        <w:br/>
        <w:t>До могили донеси.</w:t>
      </w:r>
    </w:p>
    <w:p>
      <w:r>
        <w:br/>
        <w:t>Світлом істини святої&lt;br /&gt;</w:t>
        <w:br/>
        <w:t>Розірви обійми тьми:&lt;br /&gt;</w:t>
        <w:br/>
        <w:t>Хмара темряви густої&lt;br /&gt;</w:t>
        <w:br/>
        <w:t>Повисає над людьми.</w:t>
      </w:r>
    </w:p>
    <w:p>
      <w:r>
        <w:br/>
        <w:t>ДОПУСТИ</w:t>
      </w:r>
    </w:p>
    <w:p>
      <w:r>
        <w:br/>
        <w:t>Що за допусти господні?&lt;br /&gt;</w:t>
        <w:br/>
        <w:t>Позавчора — кріпаки,&lt;br /&gt;</w:t>
        <w:br/>
        <w:t>Вчора — вільні, а сьогодні —&lt;br /&gt;</w:t>
        <w:br/>
        <w:t>Хоч під вікна по шматки!</w:t>
      </w:r>
    </w:p>
    <w:p>
      <w:r>
        <w:br/>
        <w:t>Кмет [3] господарем від пана&lt;br /&gt;</w:t>
        <w:br/>
        <w:t>На слободу [4] одійшов...&lt;br /&gt;</w:t>
        <w:br/>
        <w:t>Що ж блукає без жупана,&lt;br /&gt;</w:t>
        <w:br/>
        <w:t>Без онуч і підошов?</w:t>
      </w:r>
    </w:p>
    <w:p>
      <w:r>
        <w:br/>
        <w:t>Чувся клопіт за освіту,&lt;br /&gt;</w:t>
        <w:br/>
        <w:t>Гасло щирих громадян...&lt;br /&gt;</w:t>
        <w:br/>
        <w:t>А чи трапило під свиту&lt;br /&gt;</w:t>
        <w:br/>
        <w:t>Піклування передян? [5]</w:t>
      </w:r>
    </w:p>
    <w:p>
      <w:r>
        <w:br/>
        <w:t>Цур питать... Бажання славне&lt;br /&gt;</w:t>
        <w:br/>
        <w:t>Поміж нами доки йшло,-&lt;br /&gt;</w:t>
        <w:br/>
        <w:t>Над народом панство давнє&lt;br /&gt;</w:t>
        <w:br/>
        <w:t>Відрождатись почало!</w:t>
      </w:r>
    </w:p>
    <w:p>
      <w:r>
        <w:br/>
        <w:t>В ДАЛЕЧІНЬ</w:t>
      </w:r>
    </w:p>
    <w:p>
      <w:r>
        <w:br/>
        <w:t>За морем холодним, в далекій чужині,&lt;br /&gt;</w:t>
        <w:br/>
        <w:t>Де сонця ніколи не видно з тайги [6]&lt;br /&gt;</w:t>
        <w:br/>
        <w:t>Де нетрі, болота лихі та пустині,&lt;br /&gt;</w:t>
        <w:br/>
        <w:t>Та скали кремінні, на вічні сніги...</w:t>
      </w:r>
    </w:p>
    <w:p>
      <w:r>
        <w:br/>
        <w:t>Де тьма та неволя одвіку й довіку,&lt;br /&gt;</w:t>
        <w:br/>
        <w:t>Де, стогону опріч, нічого не чуть,&lt;br /&gt;</w:t>
        <w:br/>
        <w:t>Де гине надія, де муки без ліку,&lt;br /&gt;</w:t>
        <w:br/>
        <w:t>Де сльози невільницькі тільки течуть...</w:t>
      </w:r>
    </w:p>
    <w:p>
      <w:r>
        <w:br/>
        <w:t>Де люди на себе кайдани гартують,&lt;br /&gt;</w:t>
        <w:br/>
        <w:t>Де рідного брата запеклі брати&lt;br /&gt;</w:t>
        <w:br/>
        <w:t>Що божу годину на пласі катують...&lt;br /&gt;</w:t>
        <w:br/>
        <w:t>Там, сестронько люба, конаєш і ти.</w:t>
      </w:r>
    </w:p>
    <w:p>
      <w:r>
        <w:br/>
        <w:t>Не падай до туги, красуйся, мій квіте;&lt;br /&gt;</w:t>
        <w:br/>
        <w:t>Велике та славне страждання твоє&lt;br /&gt;</w:t>
        <w:br/>
        <w:t>Шлях терну та крові любов’ю освіте,-&lt;br /&gt;</w:t>
        <w:br/>
        <w:t>Неволя живої душі не уб’є.</w:t>
      </w:r>
    </w:p>
    <w:p>
      <w:r>
        <w:br/>
        <w:t>Пом’януть твій образ бездольці закуті,&lt;br /&gt;</w:t>
        <w:br/>
        <w:t>Стомленим від долі про тебе звістять;&lt;br /&gt;</w:t>
        <w:br/>
        <w:t>Міць викличуть муки твої незабуті.&lt;br /&gt;</w:t>
        <w:br/>
        <w:t>Перлинами сльози колись заблистять!</w:t>
      </w:r>
    </w:p>
    <w:p>
      <w:r>
        <w:br/>
        <w:t>ВИКЛИК</w:t>
      </w:r>
    </w:p>
    <w:p>
      <w:r>
        <w:br/>
        <w:t>Кругом неволя... гаснуть очі,-&lt;br /&gt;</w:t>
        <w:br/>
        <w:t>Чого не бачили вони?&lt;br /&gt;</w:t>
        <w:br/>
        <w:t>Мов той густий серпанок ночі&lt;br /&gt;</w:t>
        <w:br/>
        <w:t>Повис над миром восени.</w:t>
      </w:r>
    </w:p>
    <w:p>
      <w:r>
        <w:br/>
        <w:t>Не рушить нас кайдан, ні страта,&lt;br /&gt;</w:t>
        <w:br/>
        <w:t>На все ми соромно — німі;&lt;br /&gt;</w:t>
        <w:br/>
        <w:t>Освітній [7] брат сліпого брата&lt;br /&gt;</w:t>
        <w:br/>
        <w:t>Гнітить і досі ще в ярмі.&lt;br /&gt;</w:t>
        <w:br/>
        <w:t>Святий завіт, одвіку божий,&lt;br /&gt;</w:t>
        <w:br/>
        <w:t>Занапастили, все в крові...&lt;br /&gt;</w:t>
        <w:br/>
        <w:t>Коли ж постане месник можий [8]&lt;br /&gt;</w:t>
        <w:br/>
        <w:t>На ті злочинства світові?</w:t>
      </w:r>
    </w:p>
    <w:p>
      <w:r>
        <w:br/>
        <w:t>У СНІ</w:t>
      </w:r>
    </w:p>
    <w:p>
      <w:r>
        <w:br/>
        <w:t>Сон мені снився...&lt;br /&gt;</w:t>
        <w:br/>
        <w:t>Вечір зрина;&lt;br /&gt;</w:t>
        <w:br/>
        <w:t>Я опинився&lt;br /&gt;</w:t>
        <w:br/>
        <w:t>Коло млина.</w:t>
      </w:r>
    </w:p>
    <w:p>
      <w:r>
        <w:br/>
        <w:t>Любо, привільно&lt;br /&gt;</w:t>
        <w:br/>
        <w:t>В тишу гулять...&lt;br /&gt;</w:t>
        <w:br/>
        <w:t>Верби прихильно&lt;br /&gt;</w:t>
        <w:br/>
        <w:t>Гнуться, шумлять;</w:t>
      </w:r>
    </w:p>
    <w:p>
      <w:r>
        <w:br/>
        <w:t>Шепчуться лози,&lt;br /&gt;</w:t>
        <w:br/>
        <w:t>Ріють човни...&lt;br /&gt;</w:t>
        <w:br/>
        <w:t>Бризнули б сльози,-&lt;br /&gt;</w:t>
        <w:br/>
        <w:t>Майся вони.</w:t>
      </w:r>
    </w:p>
    <w:p>
      <w:r>
        <w:br/>
        <w:t>Сивий рибалка&lt;br /&gt;</w:t>
        <w:br/>
        <w:t>Сіть закида,-&lt;br /&gt;</w:t>
        <w:br/>
        <w:t>Здійметься скалка,&lt;br /&gt;</w:t>
        <w:br/>
        <w:t>Плесне вода.</w:t>
      </w:r>
    </w:p>
    <w:p>
      <w:r>
        <w:br/>
        <w:t>Журно дзюріє&lt;br /&gt;</w:t>
        <w:br/>
        <w:t>Попід веслом...&lt;br /&gt;</w:t>
        <w:br/>
        <w:t>Огнище мріє&lt;br /&gt;</w:t>
        <w:br/>
        <w:t>Геть за селом.</w:t>
      </w:r>
    </w:p>
    <w:p>
      <w:r>
        <w:br/>
        <w:t>Хлопці на паші&lt;br /&gt;</w:t>
        <w:br/>
        <w:t>Чи косарі&lt;br /&gt;</w:t>
        <w:br/>
        <w:t>Сіли до каші&lt;br /&gt;</w:t>
        <w:br/>
        <w:t>Серед ріллі.</w:t>
      </w:r>
    </w:p>
    <w:p>
      <w:r>
        <w:br/>
        <w:t>Божа дорога&lt;br /&gt;</w:t>
        <w:br/>
        <w:t>Опочива...&lt;br /&gt;</w:t>
        <w:br/>
        <w:t>Пісня розлога&lt;br /&gt;</w:t>
        <w:br/>
        <w:t>Сум навіва;</w:t>
      </w:r>
    </w:p>
    <w:p>
      <w:r>
        <w:br/>
        <w:t>Хвилею ллється,&lt;br /&gt;</w:t>
        <w:br/>
        <w:t>Стогне, зітха,&lt;br /&gt;</w:t>
        <w:br/>
        <w:t>Плаче, сміється&lt;br /&gt;</w:t>
        <w:br/>
        <w:t>І затиха.</w:t>
      </w:r>
    </w:p>
    <w:p>
      <w:r>
        <w:br/>
        <w:t>Сяють зірниці;&lt;br /&gt;</w:t>
        <w:br/>
        <w:t>Спустилась ніч;&lt;br /&gt;</w:t>
        <w:br/>
        <w:t>Поверх дзвіниці&lt;br /&gt;</w:t>
        <w:br/>
        <w:t>Віщує сич...</w:t>
      </w:r>
    </w:p>
    <w:p>
      <w:r>
        <w:br/>
        <w:t>І я прокинувсь&lt;br /&gt;</w:t>
        <w:br/>
        <w:t>Тяжко зі сну,&lt;br /&gt;</w:t>
        <w:br/>
        <w:t>Неначе ринувсь&lt;br /&gt;</w:t>
        <w:br/>
        <w:t>Знов у труну.</w:t>
      </w:r>
    </w:p>
    <w:p>
      <w:r>
        <w:br/>
        <w:t>Тьма наді мною,&lt;br /&gt;</w:t>
        <w:br/>
        <w:t>Стужа дійма,&lt;br /&gt;</w:t>
        <w:br/>
        <w:t>А за стіною&lt;br /&gt;</w:t>
        <w:br/>
        <w:t>Виє зима.</w:t>
      </w:r>
    </w:p>
    <w:p>
      <w:r>
        <w:br/>
        <w:t>ДО ТОВАРИСТВА</w:t>
      </w:r>
    </w:p>
    <w:p>
      <w:r>
        <w:br/>
        <w:t>Не горюйте, що тьмою окрите&lt;br /&gt;</w:t>
        <w:br/>
        <w:t>Непривітане ваше життя,&lt;br /&gt;</w:t>
        <w:br/>
        <w:t>Кров’ю серденько все перелите,&lt;br /&gt;</w:t>
        <w:br/>
        <w:t>Перебрехано кращі чуття;</w:t>
      </w:r>
    </w:p>
    <w:p>
      <w:r>
        <w:br/>
        <w:t>Світ обвіяний пахом могили,&lt;br /&gt;</w:t>
        <w:br/>
        <w:t>І до краю панує тюрма,&lt;br /&gt;</w:t>
        <w:br/>
        <w:t>Задаремно погублено сили,&lt;br /&gt;</w:t>
        <w:br/>
        <w:t>В тілі кістки живої нема...</w:t>
      </w:r>
    </w:p>
    <w:p>
      <w:r>
        <w:br/>
        <w:t>Не сумуйте, що купа на купі&lt;br /&gt;</w:t>
        <w:br/>
        <w:t>Всі поляжем за діло святе:&lt;br /&gt;</w:t>
        <w:br/>
        <w:t>На зітлілому нашому трупі&lt;br /&gt;</w:t>
        <w:br/>
        <w:t>Невмируще братерство зросте!</w:t>
      </w:r>
    </w:p>
    <w:p>
      <w:r>
        <w:br/>
        <w:t>ТЯЖКИЙ ЗАВІТ</w:t>
      </w:r>
    </w:p>
    <w:p>
      <w:r>
        <w:br/>
        <w:t>Любить врага, всестраднице свята,&lt;br /&gt;</w:t>
        <w:br/>
        <w:t>Ти людям грішним завішала.&lt;br /&gt;</w:t>
        <w:br/>
        <w:t>Конаючи під тяжею хреста&lt;br /&gt;</w:t>
        <w:br/>
        <w:t>За сонце правди, як повчала...&lt;br /&gt;</w:t>
        <w:br/>
        <w:t>Твої завіти... бережу я їх...&lt;br /&gt;</w:t>
        <w:br/>
        <w:t>Ти стежку світиш і з могили...&lt;br /&gt;</w:t>
        <w:br/>
        <w:t>Але простить мучителів твоїх&lt;br /&gt;</w:t>
        <w:br/>
        <w:t>Я не відчую в собі сили!</w:t>
      </w:r>
    </w:p>
    <w:p>
      <w:r>
        <w:br/>
        <w:t>СУЧАСНИКОВІ</w:t>
      </w:r>
    </w:p>
    <w:p>
      <w:r>
        <w:br/>
        <w:t>Оце дивлюсь безрадісно на тебе,&lt;br /&gt;</w:t>
        <w:br/>
        <w:t>Загляну в душу змучену твою —&lt;br /&gt;</w:t>
        <w:br/>
        <w:t>І несподівано самого себе&lt;br /&gt;</w:t>
        <w:br/>
        <w:t>В тобі, мій брате, пізнаю!</w:t>
      </w:r>
    </w:p>
    <w:p>
      <w:r>
        <w:br/>
        <w:t>Ще з пелюшок здобувся ти отрути,&lt;br /&gt;</w:t>
        <w:br/>
        <w:t>Не бачив навіть радощів життя,-&lt;br /&gt;</w:t>
        <w:br/>
        <w:t>А вже воно на тебе вспіло тхнути&lt;br /&gt;</w:t>
        <w:br/>
        <w:t>Диханням смертного пиття!</w:t>
      </w:r>
    </w:p>
    <w:p>
      <w:r>
        <w:br/>
        <w:t>І підеш ти гірким шляхом недуги,&lt;br /&gt;</w:t>
        <w:br/>
        <w:t>У темряві шукаючи зорі,&lt;br /&gt;</w:t>
        <w:br/>
        <w:t>Конаючи з невимовної туги,&lt;br /&gt;</w:t>
        <w:br/>
        <w:t>Довіковічним бранцем прі! [9]</w:t>
      </w:r>
    </w:p>
    <w:p>
      <w:r>
        <w:br/>
        <w:t>Дізнаєшся в кайданах самотини,&lt;br /&gt;</w:t>
        <w:br/>
        <w:t>У тридцять літ — знесилений дідусь,&lt;br /&gt;</w:t>
        <w:br/>
        <w:t>Гадавши нишком: кращої години&lt;br /&gt;</w:t>
        <w:br/>
        <w:t>Я в мирі ледве чи діждусь...</w:t>
      </w:r>
    </w:p>
    <w:p>
      <w:r>
        <w:br/>
        <w:t>Та вірую, що хрест мій не безплодний,&lt;br /&gt;</w:t>
        <w:br/>
        <w:t>Що хрест отой — бездольний люд спасе,&lt;br /&gt;</w:t>
        <w:br/>
        <w:t>Запинить, певно, стогін всенародний,&lt;br /&gt;</w:t>
        <w:br/>
        <w:t>Вітчині щастя принесе!</w:t>
      </w:r>
    </w:p>
    <w:p>
      <w:r>
        <w:br/>
        <w:t>ДО ГАЛИЧАН</w:t>
      </w:r>
    </w:p>
    <w:p>
      <w:r>
        <w:br/>
        <w:t>Міцно, браття, стиснім руки,&lt;br /&gt;</w:t>
        <w:br/>
        <w:t>Обіймімось гаряче:&lt;br /&gt;</w:t>
        <w:br/>
        <w:t>Вкупі рушмо проти муки,&lt;br /&gt;</w:t>
        <w:br/>
        <w:t>Що вражає боляче!</w:t>
      </w:r>
    </w:p>
    <w:p>
      <w:r>
        <w:br/>
        <w:t>Здавна нам одна дорога,&lt;br /&gt;</w:t>
        <w:br/>
        <w:t>Незворітна та тяжка;&lt;br /&gt;</w:t>
        <w:br/>
        <w:t>Всіх однако мати вбога&lt;br /&gt;</w:t>
        <w:br/>
        <w:t>До роботи заклика.</w:t>
      </w:r>
    </w:p>
    <w:p>
      <w:r>
        <w:br/>
        <w:t>Годі ж спільної розради,&lt;br /&gt;</w:t>
        <w:br/>
        <w:t>Шо люд путами скула;&lt;br /&gt;</w:t>
        <w:br/>
        <w:t>Годі з нас тієї стради,&lt;br /&gt;</w:t>
        <w:br/>
        <w:t>Що країна прийняла!</w:t>
      </w:r>
    </w:p>
    <w:p>
      <w:r>
        <w:br/>
        <w:t>ДО РУСІ-УКРАЇНИ</w:t>
      </w:r>
    </w:p>
    <w:p>
      <w:r>
        <w:br/>
        <w:t>Бажав би я, мій рідний краю,&lt;br /&gt;</w:t>
        <w:br/>
        <w:t>Щоб ти на волю здобувавсь,&lt;br /&gt;</w:t>
        <w:br/>
        <w:t>Давно сподіваного раю&lt;br /&gt;</w:t>
        <w:br/>
        <w:t>Від себе власно сподівавсь.</w:t>
      </w:r>
    </w:p>
    <w:p>
      <w:r>
        <w:br/>
        <w:t>Щоб велич простого народа&lt;br /&gt;</w:t>
        <w:br/>
        <w:t>Запанувала на Русі,&lt;br /&gt;</w:t>
        <w:br/>
        <w:t>Щоб чарівна селянська врода&lt;br /&gt;</w:t>
        <w:br/>
        <w:t>Росла в коханні та красі.</w:t>
      </w:r>
    </w:p>
    <w:p>
      <w:r>
        <w:br/>
        <w:t>Щоб Русь порізнена устала&lt;br /&gt;</w:t>
        <w:br/>
        <w:t>З-під віковічного ярма&lt;br /&gt;</w:t>
        <w:br/>
        <w:t>І квітом повним розцвітала&lt;br /&gt;</w:t>
        <w:br/>
        <w:t>У згоді з ближніми всіма!</w:t>
      </w:r>
    </w:p>
    <w:p>
      <w:r>
        <w:br/>
        <w:t>ГАДКА</w:t>
      </w:r>
    </w:p>
    <w:p>
      <w:r>
        <w:br/>
        <w:t>Власне щастя та турботи,&lt;br /&gt;</w:t>
        <w:br/>
        <w:t>Власні думки... кинь гадать...&lt;br /&gt;</w:t>
        <w:br/>
        <w:t>До громадської роботи&lt;br /&gt;</w:t>
        <w:br/>
        <w:t>Слід життя своє віддать.</w:t>
      </w:r>
    </w:p>
    <w:p>
      <w:r>
        <w:br/>
        <w:t>Згинуть марні піклування&lt;br /&gt;</w:t>
        <w:br/>
        <w:t>В тихім захистку хрестів,&lt;br /&gt;</w:t>
        <w:br/>
        <w:t>Розлетяться почування.&lt;br /&gt;</w:t>
        <w:br/>
        <w:t>Крім любові до братів.</w:t>
      </w:r>
    </w:p>
    <w:p>
      <w:r>
        <w:br/>
        <w:t>Вона піде поміж миром,&lt;br /&gt;</w:t>
        <w:br/>
        <w:t>Яко заповідь людська;&lt;br /&gt;</w:t>
        <w:br/>
        <w:t>Щастя всіх — святим кумиром&lt;br /&gt;</w:t>
        <w:br/>
        <w:t>Стане мужа-бояка!</w:t>
      </w:r>
    </w:p>
    <w:p>
      <w:r>
        <w:br/>
        <w:t>НАД МОГИЛОЮ</w:t>
      </w:r>
    </w:p>
    <w:p>
      <w:r>
        <w:br/>
        <w:t>І пекло мук, і крові море,&lt;br /&gt;</w:t>
        <w:br/>
        <w:t>Якого, може, не знайду,&lt;br /&gt;</w:t>
        <w:br/>
        <w:t>І найлютіше в світі горе&lt;br /&gt;</w:t>
        <w:br/>
        <w:t>Я бачив — гіршого не жду.</w:t>
      </w:r>
    </w:p>
    <w:p>
      <w:r>
        <w:br/>
        <w:t>Чи мислив я ж, щоб ізнялася&lt;br /&gt;</w:t>
        <w:br/>
        <w:t>Рука на неї, всесвяту,&lt;br /&gt;</w:t>
        <w:br/>
        <w:t>Щоб кров та чиста пролилася,&lt;br /&gt;</w:t>
        <w:br/>
        <w:t>Щоб помста вбила душу ту!</w:t>
      </w:r>
    </w:p>
    <w:p>
      <w:r>
        <w:br/>
        <w:t>ДО...</w:t>
      </w:r>
    </w:p>
    <w:p>
      <w:r>
        <w:br/>
        <w:t>Що ні хвилину,&lt;br /&gt;</w:t>
        <w:br/>
        <w:t>Скутий журбою,&lt;br /&gt;</w:t>
        <w:br/>
        <w:t>Серденьком лину&lt;br /&gt;</w:t>
        <w:br/>
        <w:t>Я за тобою.</w:t>
      </w:r>
    </w:p>
    <w:p>
      <w:r>
        <w:br/>
        <w:t>Думоньку-мрію&lt;br /&gt;</w:t>
        <w:br/>
        <w:t>Марно кохаю,&lt;br /&gt;</w:t>
        <w:br/>
        <w:t>Тяжко болію,&lt;br /&gt;</w:t>
        <w:br/>
        <w:t>Тихо зітхаю.</w:t>
      </w:r>
    </w:p>
    <w:p>
      <w:r>
        <w:br/>
        <w:t>Тільки зирнути,&lt;br /&gt;</w:t>
        <w:br/>
        <w:t>Радо заплакать,&lt;br /&gt;</w:t>
        <w:br/>
        <w:t>Раз пригорнути,&lt;br /&gt;</w:t>
        <w:br/>
        <w:t>Раз побалакать...</w:t>
      </w:r>
    </w:p>
    <w:p>
      <w:r>
        <w:br/>
        <w:t>Біль дужч діймає,&lt;br /&gt;</w:t>
        <w:br/>
        <w:t>Турботу буде...&lt;br /&gt;</w:t>
        <w:br/>
        <w:t>Тебе немає,&lt;br /&gt;</w:t>
        <w:br/>
        <w:t>Тебе не буде!</w:t>
      </w:r>
    </w:p>
    <w:p>
      <w:r>
        <w:br/>
        <w:t>ЗІВ’ЯЗНИЦІ [10]</w:t>
      </w:r>
    </w:p>
    <w:p>
      <w:r>
        <w:br/>
        <w:t>За народ свій нещасливий,&lt;br /&gt;</w:t>
        <w:br/>
        <w:t>Повна щирої журби,&lt;br /&gt;</w:t>
        <w:br/>
        <w:t>Ти ступила на правдивий&lt;br /&gt;</w:t>
        <w:br/>
        <w:t>Шлях святої боротьби.</w:t>
      </w:r>
    </w:p>
    <w:p>
      <w:r>
        <w:br/>
        <w:t>Опинились ми в неволі,&lt;br /&gt;</w:t>
        <w:br/>
        <w:t>Побратались взаперті,&lt;br /&gt;</w:t>
        <w:br/>
        <w:t>Ти не знала краще долі,&lt;br /&gt;</w:t>
        <w:br/>
        <w:t>Як лихі конання ті.</w:t>
      </w:r>
    </w:p>
    <w:p>
      <w:r>
        <w:br/>
        <w:t>І моливсь я нишком богу&lt;br /&gt;</w:t>
        <w:br/>
        <w:t>В нерозважному страху,&lt;br /&gt;</w:t>
        <w:br/>
        <w:t>Щоб тебе, мою небогу,&lt;br /&gt;</w:t>
        <w:br/>
        <w:t>Зло не стріло на шляху!</w:t>
      </w:r>
    </w:p>
    <w:p>
      <w:r>
        <w:br/>
        <w:t>ДО ТОВАРИША</w:t>
      </w:r>
    </w:p>
    <w:p>
      <w:r>
        <w:br/>
        <w:t>Не скаржись на власне довідане горе,&lt;br /&gt;</w:t>
        <w:br/>
        <w:t>Що в жизні нести довелось;&lt;br /&gt;</w:t>
        <w:br/>
        <w:t>Поглянь лиш на сльози — цілісіньке море&lt;br /&gt;</w:t>
        <w:br/>
        <w:t>Їх по світу геть розлилось.</w:t>
      </w:r>
    </w:p>
    <w:p>
      <w:r>
        <w:br/>
        <w:t>Куди не піткнешся — панують кайдани;&lt;br /&gt;</w:t>
        <w:br/>
        <w:t>То де вже спокою нам ждать?&lt;br /&gt;</w:t>
        <w:br/>
        <w:t>Як щирі народу свого громадяни,&lt;br /&gt;</w:t>
        <w:br/>
        <w:t>За край ми повинні гадать!</w:t>
      </w:r>
    </w:p>
    <w:p>
      <w:r>
        <w:br/>
        <w:t>НА ПРОЩАННЯ&lt;br /&gt;</w:t>
        <w:br/>
        <w:t>(М. В. С-му)</w:t>
      </w:r>
    </w:p>
    <w:p>
      <w:r>
        <w:br/>
        <w:t>На прощання, милий брате,&lt;br /&gt;</w:t>
        <w:br/>
        <w:t>Що сказать тобі?&lt;br /&gt;</w:t>
        <w:br/>
        <w:t>Моє серденько розтяте&lt;br /&gt;</w:t>
        <w:br/>
        <w:t>Ниє все в журбі.</w:t>
      </w:r>
    </w:p>
    <w:p>
      <w:r>
        <w:br/>
        <w:t>В темну даль без повороту,&lt;br /&gt;</w:t>
        <w:br/>
        <w:t>Може, зникнеш ти...&lt;br /&gt;</w:t>
        <w:br/>
        <w:t>А нам треба б на роботу,&lt;br /&gt;</w:t>
        <w:br/>
        <w:t>Бо люд кличе йти.</w:t>
      </w:r>
    </w:p>
    <w:p>
      <w:r>
        <w:br/>
        <w:t>До завітів будьмо ж певні;&lt;br /&gt;</w:t>
        <w:br/>
        <w:t>Доки мисль руша,&lt;br /&gt;</w:t>
        <w:br/>
        <w:t>Стіймо поруч, як найкревні,&lt;br /&gt;</w:t>
        <w:br/>
        <w:t>Як одна душа!</w:t>
      </w:r>
    </w:p>
    <w:p>
      <w:r>
        <w:br/>
        <w:t>Обійнять навік немога,-&lt;br /&gt;</w:t>
        <w:br/>
        <w:t>Обійму на час...&lt;br /&gt;</w:t>
        <w:br/>
        <w:t>Доки світ, тяжка дорога&lt;br /&gt;</w:t>
        <w:br/>
        <w:t>Не розлучить нас.</w:t>
      </w:r>
    </w:p>
    <w:p>
      <w:r>
        <w:br/>
        <w:t>Що кайдани та напасті?&lt;br /&gt;</w:t>
        <w:br/>
        <w:t>Годі потурать...&lt;br /&gt;</w:t>
        <w:br/>
        <w:t>За братів нам доля пасти,&lt;br /&gt;</w:t>
        <w:br/>
        <w:t>За сестер вмирать!</w:t>
      </w:r>
    </w:p>
    <w:p>
      <w:r>
        <w:br/>
        <w:t>В гадці віки я з тобою,&lt;br /&gt;</w:t>
        <w:br/>
        <w:t>Голубе ти мій!&lt;br /&gt;</w:t>
        <w:br/>
        <w:t>Спогадай же хоть добою&lt;br /&gt;</w:t>
        <w:br/>
        <w:t>У нудьзі німій!</w:t>
      </w:r>
    </w:p>
    <w:p>
      <w:r>
        <w:br/>
        <w:t>МАРА</w:t>
      </w:r>
    </w:p>
    <w:p>
      <w:r>
        <w:br/>
        <w:t>Бурно встали хвилі,&lt;br /&gt;</w:t>
        <w:br/>
        <w:t>Відусіль течуть...&lt;br /&gt;</w:t>
        <w:br/>
        <w:t>Боже... Де ви, милі?&lt;br /&gt;</w:t>
        <w:br/>
        <w:t>Ні душі не чуть.</w:t>
      </w:r>
    </w:p>
    <w:p>
      <w:r>
        <w:br/>
        <w:t>Сестронька єдина&lt;br /&gt;</w:t>
        <w:br/>
        <w:t>На світі була.&lt;br /&gt;</w:t>
        <w:br/>
        <w:t>Проклята година...&lt;br /&gt;</w:t>
        <w:br/>
        <w:t>От і ту взяла!</w:t>
      </w:r>
    </w:p>
    <w:p>
      <w:r>
        <w:br/>
        <w:t>НАРОДОВЦЕВІ</w:t>
      </w:r>
    </w:p>
    <w:p>
      <w:r>
        <w:br/>
        <w:t>Хай панують кати,-&lt;br /&gt;</w:t>
        <w:br/>
        <w:t>Не цурайся мети,&lt;br /&gt;</w:t>
        <w:br/>
        <w:t>Не тужи;</w:t>
      </w:r>
    </w:p>
    <w:p>
      <w:r>
        <w:br/>
        <w:t>Щоб дійшов люд знаття,&lt;br /&gt;</w:t>
        <w:br/>
        <w:t>Прав здобився, [11] — життя&lt;br /&gt;</w:t>
        <w:br/>
        <w:t>Положи!</w:t>
      </w:r>
    </w:p>
    <w:p>
      <w:r>
        <w:br/>
        <w:t>* * *&lt;br /&gt;</w:t>
        <w:br/>
        <w:t>Оце я думаю, брати,&lt;br /&gt;</w:t>
        <w:br/>
        <w:t>Про долю рідного народа;&lt;br /&gt;</w:t>
        <w:br/>
        <w:t>Прийшла година хрест нести,&lt;br /&gt;</w:t>
        <w:br/>
        <w:t>Бо всюди — злидні, скрізь незгода.&lt;br /&gt;</w:t>
        <w:br/>
        <w:t>Оце гадаю,— і мені&lt;br /&gt;</w:t>
        <w:br/>
        <w:t>Таки частесенько здається,&lt;br /&gt;</w:t>
        <w:br/>
        <w:t>Що мир, запеклий у борні,&lt;br /&gt;</w:t>
        <w:br/>
        <w:t>Жартує тільки та сміється;&lt;br /&gt;</w:t>
        <w:br/>
        <w:t>Що пал мережаних речей&lt;br /&gt;</w:t>
        <w:br/>
        <w:t>За оборонників святині —&lt;br /&gt;</w:t>
        <w:br/>
        <w:t>Одна омана для очей&lt;br /&gt;</w:t>
        <w:br/>
        <w:t>Чи марний гук серед пустині;&lt;br /&gt;</w:t>
        <w:br/>
        <w:t>Що мир, лукавий, як дівча,&lt;br /&gt;</w:t>
        <w:br/>
        <w:t>Цього на людях уквітча,&lt;br /&gt;</w:t>
        <w:br/>
        <w:t>А серце схилить до другого,&lt;br /&gt;</w:t>
        <w:br/>
        <w:t>Пригорне потай дорогого,-&lt;br /&gt;</w:t>
        <w:br/>
        <w:t>І хто всю душу віддає —&lt;br /&gt;</w:t>
        <w:br/>
        <w:t>В кайдани зрадно закує,&lt;br /&gt;</w:t>
        <w:br/>
        <w:t>На трупі бенкет бучний справить,&lt;br /&gt;</w:t>
        <w:br/>
        <w:t>За домовиною ославить.&lt;br /&gt;</w:t>
        <w:br/>
        <w:t>Дітей на внуків нацькує;&lt;br /&gt;</w:t>
        <w:br/>
        <w:t>Що мир... О ні... бо тільки вами&lt;br /&gt;</w:t>
        <w:br/>
        <w:t>Душа убога замарить,-&lt;br /&gt;</w:t>
        <w:br/>
        <w:t>Якими радими словами&lt;br /&gt;</w:t>
        <w:br/>
        <w:t>Бажав би я заговорить.&lt;br /&gt;</w:t>
        <w:br/>
        <w:t>Я знову вірю, що пригода,&lt;br /&gt;</w:t>
        <w:br/>
        <w:t>Мов чорна хмара, пропливе,&lt;br /&gt;</w:t>
        <w:br/>
        <w:t>Що невмируща міць народа&lt;br /&gt;</w:t>
        <w:br/>
        <w:t>Усе лихе переживе!</w:t>
      </w:r>
    </w:p>
    <w:p>
      <w:r>
        <w:br/>
        <w:t>СИРОТИ</w:t>
      </w:r>
    </w:p>
    <w:p>
      <w:r>
        <w:br/>
        <w:t>Сердешні діти... батька взято;&lt;br /&gt;</w:t>
        <w:br/>
        <w:t>Смерть несподівано прийшла...&lt;br /&gt;</w:t>
        <w:br/>
        <w:t>Пекельний Ірод справив свято,&lt;br /&gt;</w:t>
        <w:br/>
        <w:t>Пир людожерності та зла.</w:t>
      </w:r>
    </w:p>
    <w:p>
      <w:r>
        <w:br/>
        <w:t>Не поборов страшної муки&lt;br /&gt;</w:t>
        <w:br/>
        <w:t>Борець хоробрий: все хотів&lt;br /&gt;</w:t>
        <w:br/>
        <w:t>Знять догори ослаблі руки,&lt;br /&gt;</w:t>
        <w:br/>
        <w:t>Востаннє стати на катів.</w:t>
      </w:r>
    </w:p>
    <w:p>
      <w:r>
        <w:br/>
        <w:t>Сердешні діти... вам байдуже;&lt;br /&gt;</w:t>
        <w:br/>
        <w:t>Ви усміхались, дивлячись,&lt;br /&gt;</w:t>
        <w:br/>
        <w:t>Як ваша ненька рідна туже,&lt;br /&gt;</w:t>
        <w:br/>
        <w:t>Слізьми безрадісно ллючись.</w:t>
      </w:r>
    </w:p>
    <w:p>
      <w:r>
        <w:br/>
        <w:t>Бо ви не знали... Діти, діти!&lt;br /&gt;</w:t>
        <w:br/>
        <w:t>Так тіштесь, доки ростете...&lt;br /&gt;</w:t>
        <w:br/>
        <w:t>Чи довго на світ вам глядіти?&lt;br /&gt;</w:t>
        <w:br/>
        <w:t>Як батько, може, помрете!</w:t>
      </w:r>
    </w:p>
    <w:p>
      <w:r>
        <w:br/>
        <w:t>НА ПАМ'ЯТЬ</w:t>
      </w:r>
    </w:p>
    <w:p>
      <w:r>
        <w:br/>
        <w:t>Навік минули вільні годи,&lt;br /&gt;</w:t>
        <w:br/>
        <w:t>В далекий край припало йти;&lt;br /&gt;</w:t>
        <w:br/>
        <w:t>І от під тяжкий час пригоди&lt;br /&gt;</w:t>
        <w:br/>
        <w:t>Мені сестрою стала ти;</w:t>
      </w:r>
    </w:p>
    <w:p>
      <w:r>
        <w:br/>
        <w:t>Мов ангел, сяла предо мною,&lt;br /&gt;</w:t>
        <w:br/>
        <w:t>Неначе квітонька цвіла,&lt;br /&gt;</w:t>
        <w:br/>
        <w:t>Моєю зорею ясною,&lt;br /&gt;</w:t>
        <w:br/>
        <w:t>Моєю музою була!</w:t>
      </w:r>
    </w:p>
    <w:p>
      <w:r>
        <w:br/>
        <w:t>Тебе нема, а все з могили&lt;br /&gt;</w:t>
        <w:br/>
        <w:t>Твій образ світлий устає,-&lt;br /&gt;</w:t>
        <w:br/>
        <w:t>І знов душа почує сили,&lt;br /&gt;</w:t>
        <w:br/>
        <w:t>Замарить серденько моє.</w:t>
      </w:r>
    </w:p>
    <w:p>
      <w:r>
        <w:br/>
        <w:t>ДАЛЕКО</w:t>
      </w:r>
    </w:p>
    <w:p>
      <w:r>
        <w:br/>
        <w:t>Там, далеко, на Вкраїні,&lt;br /&gt;</w:t>
        <w:br/>
        <w:t>Сяє сонечко ясне,&lt;br /&gt;</w:t>
        <w:br/>
        <w:t>Світить людям, та в чужині&lt;br /&gt;</w:t>
        <w:br/>
        <w:t>Не навідає мене.</w:t>
      </w:r>
    </w:p>
    <w:p>
      <w:r>
        <w:br/>
        <w:t>Там десь ллються рідні звуки,&lt;br /&gt;</w:t>
        <w:br/>
        <w:t>Боротьба за люд іде...&lt;br /&gt;</w:t>
        <w:br/>
        <w:t>Тута ж часом від розпуки&lt;br /&gt;</w:t>
        <w:br/>
        <w:t>Стигне слово молоде.</w:t>
      </w:r>
    </w:p>
    <w:p>
      <w:r>
        <w:br/>
        <w:t>Там матуся теплі сльози&lt;br /&gt;</w:t>
        <w:br/>
        <w:t>З горя щиро вилива...&lt;br /&gt;</w:t>
        <w:br/>
        <w:t>Тута ж хуга та морози,-&lt;br /&gt;</w:t>
        <w:br/>
        <w:t>Серце в тузі занива.</w:t>
      </w:r>
    </w:p>
    <w:p>
      <w:r>
        <w:br/>
        <w:t>Побратими любі, милі,-&lt;br /&gt;</w:t>
        <w:br/>
        <w:t>Скрізь розкидані вони:&lt;br /&gt;</w:t>
        <w:br/>
        <w:t>Спочивають у могилі&lt;br /&gt;</w:t>
        <w:br/>
        <w:t>Чи по тюрмах ждуть труни.</w:t>
      </w:r>
    </w:p>
    <w:p>
      <w:r>
        <w:br/>
        <w:t>* * *&lt;br /&gt;</w:t>
        <w:br/>
        <w:t>Україна приснилась мені,&lt;br /&gt;</w:t>
        <w:br/>
        <w:t>Я прокинувсь ізмучений дуже;&lt;br /&gt;</w:t>
        <w:br/>
        <w:t>Ранній промінь гуляв по стіні,&lt;br /&gt;</w:t>
        <w:br/>
        <w:t>Та не легше було мені, друже!</w:t>
      </w:r>
    </w:p>
    <w:p>
      <w:r>
        <w:br/>
        <w:t>Люду мимо чимало пройшло,&lt;br /&gt;</w:t>
        <w:br/>
        <w:t>Радий гомін та жарти — байдуже...&lt;br /&gt;</w:t>
        <w:br/>
        <w:t>А на серці у мене скребло,&lt;br /&gt;</w:t>
        <w:br/>
        <w:t>І не легше було мені, друже!</w:t>
      </w:r>
    </w:p>
    <w:p>
      <w:r>
        <w:br/>
        <w:t>Онде гай величаво дріма,&lt;br /&gt;</w:t>
        <w:br/>
        <w:t>Вільна пташка так весело круже,&lt;br /&gt;</w:t>
        <w:br/>
        <w:t>Чорнобрива жоржину лама...&lt;br /&gt;</w:t>
        <w:br/>
        <w:t>Та мені не полегшало, друже!</w:t>
      </w:r>
    </w:p>
    <w:p>
      <w:r>
        <w:br/>
        <w:t>* * *&lt;br /&gt;</w:t>
        <w:br/>
        <w:t>Гаряче душа молилась,&lt;br /&gt;</w:t>
        <w:br/>
        <w:t>Лихом вражена новим;&lt;br /&gt;</w:t>
        <w:br/>
        <w:t>Наді мною ти схилилась,&lt;br /&gt;</w:t>
        <w:br/>
        <w:t>Ніби світлий херувим.</w:t>
      </w:r>
    </w:p>
    <w:p>
      <w:r>
        <w:br/>
        <w:t>І замовкло люте горе,&lt;br /&gt;</w:t>
        <w:br/>
        <w:t>Серце марить, ожива...&lt;br /&gt;</w:t>
        <w:br/>
        <w:t>Чи надовго? Де ти, зоре?&lt;br /&gt;</w:t>
        <w:br/>
        <w:t>Боже! Хмара виплива.</w:t>
      </w:r>
    </w:p>
    <w:p>
      <w:r>
        <w:br/>
        <w:t>ПО МОРЮ</w:t>
      </w:r>
    </w:p>
    <w:p>
      <w:r>
        <w:br/>
        <w:t>Чимало днів по морю,&lt;br /&gt;</w:t>
        <w:br/>
        <w:t>У тьмі німій,&lt;br /&gt;</w:t>
        <w:br/>
        <w:t>На певну зустріч горю&lt;br /&gt;</w:t>
        <w:br/>
        <w:t>Плив човен мій.&lt;br /&gt;</w:t>
        <w:br/>
        <w:t>Швиряли хвилі бурні&lt;br /&gt;</w:t>
        <w:br/>
        <w:t>На всі краї...&lt;br /&gt;</w:t>
        <w:br/>
        <w:t>Вставали думи журні&lt;br /&gt;</w:t>
        <w:br/>
        <w:t>Нудьги-змії.&lt;br /&gt;</w:t>
        <w:br/>
        <w:t>Вітчини берег милий&lt;br /&gt;</w:t>
        <w:br/>
        <w:t>Зникав і зник,&lt;br /&gt;</w:t>
        <w:br/>
        <w:t>І рвався мій безсилий,&lt;br /&gt;</w:t>
        <w:br/>
        <w:t>Розлучний крик.&lt;br /&gt;</w:t>
        <w:br/>
        <w:t>А прірва виє, кличе&lt;br /&gt;</w:t>
        <w:br/>
        <w:t>До бороття,&lt;br /&gt;</w:t>
        <w:br/>
        <w:t>Пловцеві згубу зиче&lt;br /&gt;</w:t>
        <w:br/>
        <w:t>Без вороття.</w:t>
      </w:r>
    </w:p>
    <w:p>
      <w:r>
        <w:br/>
        <w:t>БОРЦЕВІ</w:t>
      </w:r>
    </w:p>
    <w:p>
      <w:r>
        <w:br/>
        <w:t>Не трать надій:&lt;br /&gt;</w:t>
        <w:br/>
        <w:t>Ти згинеш,— слід&lt;br /&gt;</w:t>
        <w:br/>
        <w:t>Твоїх подій&lt;br /&gt;</w:t>
        <w:br/>
        <w:t>Розтопить лід</w:t>
      </w:r>
    </w:p>
    <w:p>
      <w:r>
        <w:br/>
        <w:t>В серцях катів,&lt;br /&gt;</w:t>
        <w:br/>
        <w:t>Любов натхне&lt;br /&gt;</w:t>
        <w:br/>
        <w:t>Їм до братів...&lt;br /&gt;</w:t>
        <w:br/>
        <w:t>Вік промине;</w:t>
      </w:r>
    </w:p>
    <w:p>
      <w:r>
        <w:br/>
        <w:t>Любов же та&lt;br /&gt;</w:t>
        <w:br/>
        <w:t>Одним одна,&lt;br /&gt;</w:t>
        <w:br/>
        <w:t>Що день — свята,&lt;br /&gt;</w:t>
        <w:br/>
        <w:t>Що день — ясна,</w:t>
      </w:r>
    </w:p>
    <w:p>
      <w:r>
        <w:br/>
        <w:t>Переживе&lt;br /&gt;</w:t>
        <w:br/>
        <w:t>І всіх і все,&lt;br /&gt;</w:t>
        <w:br/>
        <w:t>Життя нове&lt;br /&gt;</w:t>
        <w:br/>
        <w:t>У мир внесе!</w:t>
      </w:r>
    </w:p>
    <w:p>
      <w:r>
        <w:br/>
        <w:t>* * *&lt;br /&gt;</w:t>
        <w:br/>
        <w:t>Красно при долині&lt;br /&gt;</w:t>
        <w:br/>
        <w:t>Квітонька цвіла,&lt;br /&gt;</w:t>
        <w:br/>
        <w:t>Та до кіс дівчині&lt;br /&gt;</w:t>
        <w:br/>
        <w:t>Мати заплела.</w:t>
      </w:r>
    </w:p>
    <w:p>
      <w:r>
        <w:br/>
        <w:t>Гордо чарівниця&lt;br /&gt;</w:t>
        <w:br/>
        <w:t>Вродою пиша:&lt;br /&gt;</w:t>
        <w:br/>
        <w:t>Чиста, як зірниця,&lt;br /&gt;</w:t>
        <w:br/>
        <w:t>Молода душа.</w:t>
      </w:r>
    </w:p>
    <w:p>
      <w:r>
        <w:br/>
        <w:t>Хай же сліз не баче,&lt;br /&gt;</w:t>
        <w:br/>
        <w:t>Сяє-розцвіта,&lt;br /&gt;</w:t>
        <w:br/>
        <w:t>Доки згине, наче&lt;br /&gt;</w:t>
        <w:br/>
        <w:t>Квітонька ота!</w:t>
      </w:r>
    </w:p>
    <w:p>
      <w:r>
        <w:br/>
        <w:t>БЛАГАННЯ</w:t>
      </w:r>
    </w:p>
    <w:p>
      <w:r>
        <w:br/>
        <w:t>Над усім обладу маєш,-&lt;br /&gt;</w:t>
        <w:br/>
        <w:t>Вчуй же стогін, прихились,&lt;br /&gt;</w:t>
        <w:br/>
        <w:t>Правий боже! Чи зламаєш&lt;br /&gt;</w:t>
        <w:br/>
        <w:t>Ти кайдани ці колись?</w:t>
      </w:r>
    </w:p>
    <w:p>
      <w:r>
        <w:br/>
        <w:t>Дай нам силу вирвать руки&lt;br /&gt;</w:t>
        <w:br/>
        <w:t>Із обіймів їх цупких,&lt;br /&gt;</w:t>
        <w:br/>
        <w:t>Зарятуй від скону-муки,&lt;br /&gt;</w:t>
        <w:br/>
        <w:t>Тхни огнем надій палких!</w:t>
      </w:r>
    </w:p>
    <w:p>
      <w:r>
        <w:br/>
        <w:t>Розірви на небі хмари,&lt;br /&gt;</w:t>
        <w:br/>
        <w:t>Тьму згромаджену розвій,&lt;br /&gt;</w:t>
        <w:br/>
        <w:t>Щоб загибли людські чвари,&lt;br /&gt;</w:t>
        <w:br/>
        <w:t>Вчувши голос дужий твій!</w:t>
      </w:r>
    </w:p>
    <w:p>
      <w:r>
        <w:br/>
        <w:t>КРАЩЕ</w:t>
      </w:r>
    </w:p>
    <w:p>
      <w:r>
        <w:br/>
        <w:t>Тяжко в неволі нудитись;&lt;br /&gt;</w:t>
        <w:br/>
        <w:t>Молодість... де вона є?&lt;br /&gt;</w:t>
        <w:br/>
        <w:t>Краще б у світ не родитись,-&lt;br /&gt;</w:t>
        <w:br/>
        <w:t>Стільки він мук завдає!</w:t>
      </w:r>
    </w:p>
    <w:p>
      <w:r>
        <w:br/>
        <w:t>Сестроньки, браття — в могилі,&lt;br /&gt;</w:t>
        <w:br/>
        <w:t>Вороги ж люті — живі...&lt;br /&gt;</w:t>
        <w:br/>
        <w:t>Як не затоплять їх хвилі&lt;br /&gt;</w:t>
        <w:br/>
        <w:t>Вилитих сліз та крові?</w:t>
      </w:r>
    </w:p>
    <w:p>
      <w:r>
        <w:br/>
        <w:t>Терпіть, а має справдитись&lt;br /&gt;</w:t>
        <w:br/>
        <w:t>Божий святий заповіт...&lt;br /&gt;</w:t>
        <w:br/>
        <w:t>Добре у світ не родитись,&lt;br /&gt;</w:t>
        <w:br/>
        <w:t>Краще — побачити світ!</w:t>
      </w:r>
    </w:p>
    <w:p>
      <w:r>
        <w:br/>
        <w:t>ДО БАНДУРИ</w:t>
      </w:r>
    </w:p>
    <w:p>
      <w:r>
        <w:br/>
        <w:t>Не голосна ти, вбога бандуро,&lt;br /&gt;</w:t>
        <w:br/>
        <w:t>Подруго люба тюрми!&lt;br /&gt;</w:t>
        <w:br/>
        <w:t>Люди освітні вчують похмуро,-&lt;br /&gt;</w:t>
        <w:br/>
        <w:t>Їх не привернемо ми.</w:t>
      </w:r>
    </w:p>
    <w:p>
      <w:r>
        <w:br/>
        <w:t>Прості... чи дійде ж слово любові,&lt;br /&gt;</w:t>
        <w:br/>
        <w:t>Чи їх прихилять пісні?&lt;br /&gt;</w:t>
        <w:br/>
        <w:t>Супроти моря поту та крові&lt;br /&gt;</w:t>
        <w:br/>
        <w:t>Що наші співи сумні?</w:t>
      </w:r>
    </w:p>
    <w:p>
      <w:r>
        <w:br/>
        <w:t>Де вже бездольцям тим відрізняти&lt;br /&gt;</w:t>
        <w:br/>
        <w:t>Ворог ти клятий чи друг...&lt;br /&gt;</w:t>
        <w:br/>
        <w:t>Треба б поперед нам обійняти&lt;br /&gt;</w:t>
        <w:br/>
        <w:t>Ціну народних послуг!</w:t>
      </w:r>
    </w:p>
    <w:p>
      <w:r>
        <w:br/>
        <w:t>* * *&lt;br /&gt;</w:t>
        <w:br/>
        <w:t>Нудьга без краю, серце гасне;&lt;br /&gt;</w:t>
        <w:br/>
        <w:t>Сном перекинулась весна,-&lt;br /&gt;</w:t>
        <w:br/>
        <w:t>Її не знав я... літо красне&lt;br /&gt;</w:t>
        <w:br/>
        <w:t>В тюрмі за нею промина.</w:t>
      </w:r>
    </w:p>
    <w:p>
      <w:r>
        <w:br/>
        <w:t>Заліза вічні наді мною...&lt;br /&gt;</w:t>
        <w:br/>
        <w:t>Гнітить мертвота... сум та сум...&lt;br /&gt;</w:t>
        <w:br/>
        <w:t>Вагуча пітьма пеленою&lt;br /&gt;</w:t>
        <w:br/>
        <w:t>Щораз ляга на скутий ум.</w:t>
      </w:r>
    </w:p>
    <w:p>
      <w:r>
        <w:br/>
        <w:t>Та все любов’ю б’ються груди;&lt;br /&gt;</w:t>
        <w:br/>
        <w:t>Бажав би віки працювать,&lt;br /&gt;</w:t>
        <w:br/>
        <w:t>До миру кличучи, щоб люди&lt;br /&gt;</w:t>
        <w:br/>
        <w:t>Людей спішили розкувать!</w:t>
      </w:r>
    </w:p>
    <w:p>
      <w:r>
        <w:br/>
        <w:t>СПОГАДАННЯ</w:t>
      </w:r>
    </w:p>
    <w:p>
      <w:r>
        <w:br/>
        <w:t>Згадав я вас — і якось тихо&lt;br /&gt;</w:t>
        <w:br/>
        <w:t>На серці хорому стає,&lt;br /&gt;</w:t>
        <w:br/>
        <w:t>Потроху легша давне лихо&lt;br /&gt;</w:t>
        <w:br/>
        <w:t>Чи тільки злегшання вдає.&lt;br /&gt;</w:t>
        <w:br/>
        <w:t>Згадав — і наче ангел мира&lt;br /&gt;</w:t>
        <w:br/>
        <w:t>Душі побитої торкнувсь,&lt;br /&gt;</w:t>
        <w:br/>
        <w:t>Утішний звук зриває ліра,&lt;br /&gt;</w:t>
        <w:br/>
        <w:t>Покій загублений вернувсь.&lt;br /&gt;</w:t>
        <w:br/>
        <w:t>Всі наші стрічі так короткі,&lt;br /&gt;</w:t>
        <w:br/>
        <w:t>Так несподівані були...&lt;br /&gt;</w:t>
        <w:br/>
        <w:t>Та ваші риси — милі, кроткі —&lt;br /&gt;</w:t>
        <w:br/>
        <w:t>Довіку в пам’ять залягли!</w:t>
      </w:r>
    </w:p>
    <w:p>
      <w:r>
        <w:br/>
        <w:t>ЗАПИТАННЯ</w:t>
      </w:r>
    </w:p>
    <w:p>
      <w:r>
        <w:br/>
        <w:t>Коли, буває, ненароком&lt;br /&gt;</w:t>
        <w:br/>
        <w:t>На тебе стомою війне&lt;br /&gt;</w:t>
        <w:br/>
        <w:t>І ти поглянеш пильним оком&lt;br /&gt;</w:t>
        <w:br/>
        <w:t>На окружаюче сумне;</w:t>
      </w:r>
    </w:p>
    <w:p>
      <w:r>
        <w:br/>
        <w:t>Коли роздивишся довкола&lt;br /&gt;</w:t>
        <w:br/>
        <w:t>На безбережне море зла,&lt;br /&gt;</w:t>
        <w:br/>
        <w:t>До лжі призвичишся, що згола [12]&lt;br /&gt;</w:t>
        <w:br/>
        <w:t>Людей нікчемних опрягла...</w:t>
      </w:r>
    </w:p>
    <w:p>
      <w:r>
        <w:br/>
        <w:t>То запитаєш журним криком:&lt;br /&gt;</w:t>
        <w:br/>
        <w:t>За віщо ж люд носив хрести,&lt;br /&gt;</w:t>
        <w:br/>
        <w:t>Смертельно вік боровся з віком,&lt;br /&gt;</w:t>
        <w:br/>
        <w:t>Губили страдників кати?</w:t>
      </w:r>
    </w:p>
    <w:p>
      <w:r>
        <w:br/>
        <w:t>ДО СЕСТРИ</w:t>
      </w:r>
    </w:p>
    <w:p>
      <w:r>
        <w:br/>
        <w:t>Сяли зорі, підбивався&lt;br /&gt;</w:t>
        <w:br/>
        <w:t>Місяць... справді віяв рай...&lt;br /&gt;</w:t>
        <w:br/>
        <w:t>Одиноким серцем рвався&lt;br /&gt;</w:t>
        <w:br/>
        <w:t>Я в далекий інший край:</w:t>
      </w:r>
    </w:p>
    <w:p>
      <w:r>
        <w:br/>
        <w:t>Де на страті, сестро мила,&lt;br /&gt;</w:t>
        <w:br/>
        <w:t>У терновому вінці,&lt;br /&gt;</w:t>
        <w:br/>
        <w:t>Ти від ката опочила&lt;br /&gt;</w:t>
        <w:br/>
        <w:t>З правим знаменем в руці.</w:t>
      </w:r>
    </w:p>
    <w:p>
      <w:r>
        <w:br/>
        <w:t>Ти мовляла: "Щирий боже!&lt;br /&gt;</w:t>
        <w:br/>
        <w:t>Захисти та укріпи;&lt;br /&gt;</w:t>
        <w:br/>
        <w:t>Моє серденько неможе&lt;br /&gt;</w:t>
        <w:br/>
        <w:t>Все любов’ю окропи!"</w:t>
      </w:r>
    </w:p>
    <w:p>
      <w:r>
        <w:br/>
        <w:t>І встають передо мною&lt;br /&gt;</w:t>
        <w:br/>
        <w:t>Перебуті вкупі дні,&lt;br /&gt;</w:t>
        <w:br/>
        <w:t>Як дорогою сумною&lt;br /&gt;</w:t>
        <w:br/>
        <w:t>Ми брели по чужині...</w:t>
      </w:r>
    </w:p>
    <w:p>
      <w:r>
        <w:br/>
        <w:t>Помінялись ми хрестами,&lt;br /&gt;</w:t>
        <w:br/>
        <w:t>Поклялися хрест нести&lt;br /&gt;</w:t>
        <w:br/>
        <w:t>І гарячими вустами&lt;br /&gt;</w:t>
        <w:br/>
        <w:t>Цілували ті хрести.</w:t>
      </w:r>
    </w:p>
    <w:p>
      <w:r>
        <w:br/>
        <w:t>Попрощались, розійшлися,&lt;br /&gt;</w:t>
        <w:br/>
        <w:t>Сумували в самоті...&lt;br /&gt;</w:t>
        <w:br/>
        <w:t>Твої муки відбулися,&lt;br /&gt;</w:t>
        <w:br/>
        <w:t>Змовкли вустоньки святі.</w:t>
      </w:r>
    </w:p>
    <w:p>
      <w:r>
        <w:br/>
        <w:t>Мир красує... Сам собою&lt;br /&gt;</w:t>
        <w:br/>
        <w:t>Я конаю у журбі:&lt;br /&gt;</w:t>
        <w:br/>
        <w:t>Лину в думці за тобою,&lt;br /&gt;</w:t>
        <w:br/>
        <w:t>Вік молитимусь тобі!</w:t>
      </w:r>
    </w:p>
    <w:p>
      <w:r>
        <w:br/>
        <w:t>ВНОЧІ</w:t>
      </w:r>
    </w:p>
    <w:p>
      <w:r>
        <w:br/>
        <w:t>Ніч панує непроглядна,&lt;br /&gt;</w:t>
        <w:br/>
        <w:t>Тьма усе заволіка...&lt;br /&gt;</w:t>
        <w:br/>
        <w:t>О, яка ж ти безвідрадна,&lt;br /&gt;</w:t>
        <w:br/>
        <w:t>Моя тюрмо, та тяжка!</w:t>
      </w:r>
    </w:p>
    <w:p>
      <w:r>
        <w:br/>
        <w:t>І в минулому — могили,&lt;br /&gt;</w:t>
        <w:br/>
        <w:t>І попереду — хрести;&lt;br /&gt;</w:t>
        <w:br/>
        <w:t>Як-то вельми треба сили&lt;br /&gt;</w:t>
        <w:br/>
        <w:t>Світлу віру донести.</w:t>
      </w:r>
    </w:p>
    <w:p>
      <w:r>
        <w:br/>
        <w:t>ЖІНОЧА ДУША</w:t>
      </w:r>
    </w:p>
    <w:p>
      <w:r>
        <w:br/>
        <w:t>Обезмучено-недужий,&lt;br /&gt;</w:t>
        <w:br/>
        <w:t>В тузі я поник чолом...&lt;br /&gt;</w:t>
        <w:br/>
        <w:t>Тихо-тихо ангел дружий&lt;br /&gt;</w:t>
        <w:br/>
        <w:t>Огорнув мене крилом.</w:t>
      </w:r>
    </w:p>
    <w:p>
      <w:r>
        <w:br/>
        <w:t>Мов та хмара на блакиті,&lt;br /&gt;</w:t>
        <w:br/>
        <w:t>Чорна думонька злина...&lt;br /&gt;</w:t>
        <w:br/>
        <w:t>Що ж ото за ангел в світі,&lt;br /&gt;</w:t>
        <w:br/>
        <w:t>Що за зоря весняна?</w:t>
      </w:r>
    </w:p>
    <w:p>
      <w:r>
        <w:br/>
        <w:t>Гасне зірка найясніша,&lt;br /&gt;</w:t>
        <w:br/>
        <w:t>Ангел ангела втіша...&lt;br /&gt;</w:t>
        <w:br/>
        <w:t>То — жіноча найніжніша,&lt;br /&gt;</w:t>
        <w:br/>
        <w:t>Найчаруюча душа.</w:t>
      </w:r>
    </w:p>
    <w:p>
      <w:r>
        <w:br/>
        <w:t>ДО МУЧЕНИЦІ</w:t>
      </w:r>
    </w:p>
    <w:p>
      <w:r>
        <w:br/>
        <w:t>Бувають темні дні розпуки:&lt;br /&gt;</w:t>
        <w:br/>
        <w:t>Нічого серце не бажа,&lt;br /&gt;</w:t>
        <w:br/>
        <w:t>А тільки прагне швидше муки,&lt;br /&gt;</w:t>
        <w:br/>
        <w:t>На краще щастя не зважа;</w:t>
      </w:r>
    </w:p>
    <w:p>
      <w:r>
        <w:br/>
        <w:t>Чогось турбується, шукає,&lt;br /&gt;</w:t>
        <w:br/>
        <w:t>Вінця тернового жада,&lt;br /&gt;</w:t>
        <w:br/>
        <w:t>На себе кари накликає,&lt;br /&gt;</w:t>
        <w:br/>
        <w:t>За мир боліє та страда.</w:t>
      </w:r>
    </w:p>
    <w:p>
      <w:r>
        <w:br/>
        <w:t>В той час безсилого жадання&lt;br /&gt;</w:t>
        <w:br/>
        <w:t>Перед тобою я схилюсь,&lt;br /&gt;</w:t>
        <w:br/>
        <w:t>Хресту великого страждання&lt;br /&gt;</w:t>
        <w:br/>
        <w:t>Душі твоєї помолюсь!</w:t>
      </w:r>
    </w:p>
    <w:p>
      <w:r>
        <w:br/>
        <w:t>В САМОТІ</w:t>
      </w:r>
    </w:p>
    <w:p>
      <w:r>
        <w:br/>
        <w:t>Хай скажено кайданами&lt;br /&gt;</w:t>
        <w:br/>
        <w:t>Ворог нас усіх кує!&lt;br /&gt;</w:t>
        <w:br/>
        <w:t>Світла зоря водить нами,&lt;br /&gt;</w:t>
        <w:br/>
        <w:t>Промінь мужності дає.</w:t>
      </w:r>
    </w:p>
    <w:p>
      <w:r>
        <w:br/>
        <w:t>Так чого ж пак серце рветься,&lt;br /&gt;</w:t>
        <w:br/>
        <w:t>Загартоване давно;&lt;br /&gt;</w:t>
        <w:br/>
        <w:t>Чого інший раз озветься&lt;br /&gt;</w:t>
        <w:br/>
        <w:t>Слабим стогоном воно?</w:t>
      </w:r>
    </w:p>
    <w:p>
      <w:r>
        <w:br/>
        <w:t>Чи невже ж і кращі мари&lt;br /&gt;</w:t>
        <w:br/>
        <w:t>Тяжко зіллються слізьми,&lt;br /&gt;</w:t>
        <w:br/>
        <w:t>Не розбивши туги-хмари,&lt;br /&gt;</w:t>
        <w:br/>
        <w:t>Як і ретязів тюрми?</w:t>
      </w:r>
    </w:p>
    <w:p>
      <w:r>
        <w:br/>
        <w:t>ВОРОГИ</w:t>
      </w:r>
    </w:p>
    <w:p>
      <w:r>
        <w:br/>
        <w:t>Від поконвіку нас повчали&lt;br /&gt;</w:t>
        <w:br/>
        <w:t>І нині раду подають,&lt;br /&gt;</w:t>
        <w:br/>
        <w:t>Щоб люди злодіїв прощали,-&lt;br /&gt;</w:t>
        <w:br/>
        <w:t>Хай ближніх дальш собі цькують.</w:t>
      </w:r>
    </w:p>
    <w:p>
      <w:r>
        <w:br/>
        <w:t>Отак за мир, любов та братство&lt;br /&gt;</w:t>
        <w:br/>
        <w:t>Лилась велика мова та&lt;br /&gt;</w:t>
        <w:br/>
        <w:t>І люд кувала за кріпацтво&lt;br /&gt;</w:t>
        <w:br/>
        <w:t>Во ім’я господа Христа.</w:t>
      </w:r>
    </w:p>
    <w:p>
      <w:r>
        <w:br/>
        <w:t>Але стають другі години,&lt;br /&gt;</w:t>
        <w:br/>
        <w:t>Яка от саме настига:&lt;br /&gt;</w:t>
        <w:br/>
        <w:t>Плямують зрадника країни,&lt;br /&gt;</w:t>
        <w:br/>
        <w:t>Прощають власного врага!</w:t>
      </w:r>
    </w:p>
    <w:p>
      <w:r>
        <w:br/>
        <w:t>ТУЖБА</w:t>
      </w:r>
    </w:p>
    <w:p>
      <w:r>
        <w:br/>
        <w:t>Не в обіймах рідні —&lt;br /&gt;</w:t>
        <w:br/>
        <w:t>У покійній труні&lt;br /&gt;</w:t>
        <w:br/>
        <w:t>Ти, голубко моя, опочила;</w:t>
      </w:r>
    </w:p>
    <w:p>
      <w:r>
        <w:br/>
        <w:t>А від катових рук,&lt;br /&gt;</w:t>
        <w:br/>
        <w:t>Серед пекла та мук,&lt;br /&gt;</w:t>
        <w:br/>
        <w:t>Всі пригоди життя покінчила.</w:t>
      </w:r>
    </w:p>
    <w:p>
      <w:r>
        <w:br/>
        <w:t>Разом промінь загас...&lt;br /&gt;</w:t>
        <w:br/>
        <w:t>Задаремно в той час&lt;br /&gt;</w:t>
        <w:br/>
        <w:t>Викликала ти неньку до себе...</w:t>
      </w:r>
    </w:p>
    <w:p>
      <w:r>
        <w:br/>
        <w:t>Висла пітьма німа...&lt;br /&gt;</w:t>
        <w:br/>
        <w:t>Ти була не сама,-&lt;br /&gt;</w:t>
        <w:br/>
        <w:t>Три сестри помирали край тебе;</w:t>
      </w:r>
    </w:p>
    <w:p>
      <w:r>
        <w:br/>
        <w:t>Мовчки труту пили,&lt;br /&gt;</w:t>
        <w:br/>
        <w:t>Попрощались, лягли —&lt;br /&gt;</w:t>
        <w:br/>
        <w:t>Із тобою загинуть докупи.</w:t>
      </w:r>
    </w:p>
    <w:p>
      <w:r>
        <w:br/>
        <w:t>Наостанку кати&lt;br /&gt;</w:t>
        <w:br/>
        <w:t>Підійшли, щоб знайти&lt;br /&gt;</w:t>
        <w:br/>
        <w:t>Всі чотири замучені трупи!</w:t>
      </w:r>
    </w:p>
    <w:p>
      <w:r>
        <w:br/>
        <w:t>НА СПОГАД</w:t>
      </w:r>
    </w:p>
    <w:p>
      <w:r>
        <w:br/>
        <w:t>Що божий день, коханий друже,&lt;br /&gt;</w:t>
        <w:br/>
        <w:t>Мені спогадуєшся ти...&lt;br /&gt;</w:t>
        <w:br/>
        <w:t>Заблимав ранок, хуга струже,&lt;br /&gt;</w:t>
        <w:br/>
        <w:t>Але "між гори" треба йти.</w:t>
      </w:r>
    </w:p>
    <w:p>
      <w:r>
        <w:br/>
        <w:t>І от рушаєш ти в дорогу:&lt;br /&gt;</w:t>
        <w:br/>
        <w:t>Напівобтята голова,&lt;br /&gt;</w:t>
        <w:br/>
        <w:t>Твою, вважай що дітську, ногу&lt;br /&gt;</w:t>
        <w:br/>
        <w:t>Кайдан залізний повива.</w:t>
      </w:r>
    </w:p>
    <w:p>
      <w:r>
        <w:br/>
        <w:t>Схопивши молот чи сокиру,&lt;br /&gt;</w:t>
        <w:br/>
        <w:t>Ти в підземеллі хутко зник,-&lt;br /&gt;</w:t>
        <w:br/>
        <w:t>І відгукнувсь в догоду миру&lt;br /&gt;</w:t>
        <w:br/>
        <w:t>Нелюдським стогоном рудник.</w:t>
      </w:r>
    </w:p>
    <w:p>
      <w:r>
        <w:br/>
        <w:t>Стомлений працею тяжкою,&lt;br /&gt;</w:t>
        <w:br/>
        <w:t>Знов повернувся до тюрми,&lt;br /&gt;</w:t>
        <w:br/>
        <w:t>Та не знайшов і там покою&lt;br /&gt;</w:t>
        <w:br/>
        <w:t>Середи скреготу та тьми!</w:t>
      </w:r>
    </w:p>
    <w:p>
      <w:r>
        <w:br/>
        <w:t>ДО СОЛОВЕЙКА</w:t>
      </w:r>
    </w:p>
    <w:p>
      <w:r>
        <w:br/>
        <w:t>Розтьохкався соловейко&lt;br /&gt;</w:t>
        <w:br/>
        <w:t>На калиноньці;&lt;br /&gt;</w:t>
        <w:br/>
        <w:t>Щось не спиться серед ночі&lt;br /&gt;</w:t>
        <w:br/>
        <w:t>Сиротиноньці.</w:t>
      </w:r>
    </w:p>
    <w:p>
      <w:r>
        <w:br/>
        <w:t>"Розваж, розвій, соловейку,&lt;br /&gt;</w:t>
        <w:br/>
        <w:t>Мою тугоньку;&lt;br /&gt;</w:t>
        <w:br/>
        <w:t>Чи забуду прикру людську&lt;br /&gt;</w:t>
        <w:br/>
        <w:t>Я наругоньку?</w:t>
      </w:r>
    </w:p>
    <w:p>
      <w:r>
        <w:br/>
        <w:t>Чи судилось мені мати&lt;br /&gt;</w:t>
        <w:br/>
        <w:t>Свою квітоньку,&lt;br /&gt;</w:t>
        <w:br/>
        <w:t>Чи тинятись вік по наймах,&lt;br /&gt;</w:t>
        <w:br/>
        <w:t>Серед світоньку?</w:t>
      </w:r>
    </w:p>
    <w:p>
      <w:r>
        <w:br/>
        <w:t>Чи знайду я коли-небудь&lt;br /&gt;</w:t>
        <w:br/>
        <w:t>Власну доленьку,&lt;br /&gt;</w:t>
        <w:br/>
        <w:t>Чи все тягти чуже ярмо&lt;br /&gt;</w:t>
        <w:br/>
        <w:t>Та неволеньку?"</w:t>
      </w:r>
    </w:p>
    <w:p>
      <w:r>
        <w:br/>
        <w:t>Тьохка, плаче соловейко&lt;br /&gt;</w:t>
        <w:br/>
        <w:t>На калиноньці,&lt;br /&gt;</w:t>
        <w:br/>
        <w:t>Та не знає дати ради&lt;br /&gt;</w:t>
        <w:br/>
        <w:t>Сиротиноньці.</w:t>
      </w:r>
    </w:p>
    <w:p>
      <w:r>
        <w:br/>
        <w:t>ОРЛИ</w:t>
      </w:r>
    </w:p>
    <w:p>
      <w:r>
        <w:br/>
        <w:t>Марно ради пита,&lt;br /&gt;</w:t>
        <w:br/>
        <w:t>Вся засмучена,&lt;br /&gt;</w:t>
        <w:br/>
        <w:t>Україна свята,&lt;br /&gt;</w:t>
        <w:br/>
        <w:t>Перемучена.</w:t>
      </w:r>
    </w:p>
    <w:p>
      <w:r>
        <w:br/>
        <w:t>Занедбали сини&lt;br /&gt;</w:t>
        <w:br/>
        <w:t>Рідну мовоньку,&lt;br /&gt;</w:t>
        <w:br/>
        <w:t>Не туди-бо вони&lt;br /&gt;</w:t>
        <w:br/>
        <w:t>Гнуть головоньку,</w:t>
      </w:r>
    </w:p>
    <w:p>
      <w:r>
        <w:br/>
        <w:t>На пожитки густі&lt;br /&gt;</w:t>
        <w:br/>
        <w:t>Позіхаючи&lt;br /&gt;</w:t>
        <w:br/>
        <w:t>Та кишені товсті&lt;br /&gt;</w:t>
        <w:br/>
        <w:t>Напихаючи.</w:t>
      </w:r>
    </w:p>
    <w:p>
      <w:r>
        <w:br/>
        <w:t>Дяка богу — всього&lt;br /&gt;</w:t>
        <w:br/>
        <w:t>Враз набралися:&lt;br /&gt;</w:t>
        <w:br/>
        <w:t>Від народу свого&lt;br /&gt;</w:t>
        <w:br/>
        <w:t>Одцуралися...</w:t>
      </w:r>
    </w:p>
    <w:p>
      <w:r>
        <w:br/>
        <w:t>А поки що чуже&lt;br /&gt;</w:t>
        <w:br/>
        <w:t>Розшолопають,-&lt;br /&gt;</w:t>
        <w:br/>
        <w:t>Чого вміли, то вже&lt;br /&gt;</w:t>
        <w:br/>
        <w:t>Не второпають...</w:t>
      </w:r>
    </w:p>
    <w:p>
      <w:r>
        <w:br/>
        <w:t>Ще й вирлають на мир&lt;br /&gt;</w:t>
        <w:br/>
        <w:t>Гірш Московщини:&lt;br /&gt;</w:t>
        <w:br/>
        <w:t>"Що за хлопський кумир&lt;br /&gt;</w:t>
        <w:br/>
        <w:t>Народовщини!"</w:t>
      </w:r>
    </w:p>
    <w:p>
      <w:r>
        <w:br/>
        <w:t>Чн таких ти орлів&lt;br /&gt;</w:t>
        <w:br/>
        <w:t>Сподівалася,&lt;br /&gt;</w:t>
        <w:br/>
        <w:t>Як за них лила крів,&lt;br /&gt;</w:t>
        <w:br/>
        <w:t>Турбувалася?</w:t>
      </w:r>
    </w:p>
    <w:p>
      <w:r>
        <w:br/>
        <w:t>Не так збавлять снаги&lt;br /&gt;</w:t>
        <w:br/>
        <w:t>Силоміцники,&lt;br /&gt;</w:t>
        <w:br/>
        <w:t>Як оті вороги,&lt;br /&gt;</w:t>
        <w:br/>
        <w:t>Підпомічники!</w:t>
      </w:r>
    </w:p>
    <w:p>
      <w:r>
        <w:br/>
        <w:t>ЛЮДИНА ЄСЬМ</w:t>
      </w:r>
    </w:p>
    <w:p>
      <w:r>
        <w:br/>
        <w:t>Людина єсьм... Мене гнітуть слаботи;&lt;br /&gt;</w:t>
        <w:br/>
        <w:t>Я чую їх, несила ж утекти;&lt;br /&gt;</w:t>
        <w:br/>
        <w:t>Нікчемні мрії, суєтні турботи&lt;br /&gt;</w:t>
        <w:br/>
        <w:t>Скули кругом, мов ретязем кати.</w:t>
      </w:r>
    </w:p>
    <w:p>
      <w:r>
        <w:br/>
        <w:t>Все враз порвать... Нема у грудях влади:&lt;br /&gt;</w:t>
        <w:br/>
        <w:t>Страшне життя, страшніша вічна тьма;&lt;br /&gt;</w:t>
        <w:br/>
        <w:t>Не жду я більш ні щастя, ні відради...&lt;br /&gt;</w:t>
        <w:br/>
        <w:t>Та хто зважа на доводи ума?</w:t>
      </w:r>
    </w:p>
    <w:p>
      <w:r>
        <w:br/>
        <w:t>Жага взаємин та кохання в серці;&lt;br /&gt;</w:t>
        <w:br/>
        <w:t>Наново манять блага світові...&lt;br /&gt;</w:t>
        <w:br/>
        <w:t>Простіть мене, о мученики-мерці,&lt;br /&gt;</w:t>
        <w:br/>
        <w:t>Простіть мене, о страдники живі!</w:t>
      </w:r>
    </w:p>
    <w:p>
      <w:r>
        <w:br/>
        <w:t>Стомився я... без сил, на півдороги,&lt;br /&gt;</w:t>
        <w:br/>
        <w:t>Украй побитий думами, стою;&lt;br /&gt;</w:t>
        <w:br/>
        <w:t>Молю в людей і ласки, і підмоги...&lt;br /&gt;</w:t>
        <w:br/>
        <w:t>Як сором стис головоньку мою!</w:t>
      </w:r>
    </w:p>
    <w:p>
      <w:r>
        <w:br/>
        <w:t>Коли ж і де просвіток я поб,ачу?&lt;br /&gt;</w:t>
        <w:br/>
        <w:t>Чого ж мені в невольницькій глуші&lt;br /&gt;</w:t>
        <w:br/>
        <w:t>Ти не послав, о боже, на придачу&lt;br /&gt;</w:t>
        <w:br/>
        <w:t>Усіх незгід хоть рідної душі?</w:t>
      </w:r>
    </w:p>
    <w:p>
      <w:r>
        <w:br/>
        <w:t>Людина єсьм... Жага любові в серці;&lt;br /&gt;</w:t>
        <w:br/>
        <w:t>Як одігнать замани [13] світові?&lt;br /&gt;</w:t>
        <w:br/>
        <w:t>Простіть мене, о мученики-мерці,&lt;br /&gt;</w:t>
        <w:br/>
        <w:t>Простіть мене, о страдники живі!</w:t>
      </w:r>
    </w:p>
    <w:p>
      <w:r>
        <w:br/>
        <w:t>ТАМ І ТУТ</w:t>
      </w:r>
    </w:p>
    <w:p>
      <w:r>
        <w:br/>
        <w:t>Там — квітки, та блиск, та чари,&lt;br /&gt;</w:t>
        <w:br/>
        <w:t>Залицяння та вино;&lt;br /&gt;</w:t>
        <w:br/>
        <w:t>Тута ж — праця, сльози, свари,&lt;br /&gt;</w:t>
        <w:br/>
        <w:t>Пекло голоду одно.</w:t>
      </w:r>
    </w:p>
    <w:p>
      <w:r>
        <w:br/>
        <w:t>Там — безкарна власна доля,&lt;br /&gt;</w:t>
        <w:br/>
        <w:t>Панування без границь;&lt;br /&gt;</w:t>
        <w:br/>
        <w:t>Тута ж стогін та неволя,&lt;br /&gt;</w:t>
        <w:br/>
        <w:t>Припадання рабське ниць.</w:t>
      </w:r>
    </w:p>
    <w:p>
      <w:r>
        <w:br/>
        <w:t>Там, проте, ненависть люта&lt;br /&gt;</w:t>
        <w:br/>
        <w:t>Усередині душі;&lt;br /&gt;</w:t>
        <w:br/>
        <w:t>Тут... джерело світла тута&lt;br /&gt;</w:t>
        <w:br/>
        <w:t>Пробивається з глуші!</w:t>
      </w:r>
    </w:p>
    <w:p>
      <w:r>
        <w:br/>
        <w:t>ЩАСЛИВА ЛЮДИНА</w:t>
      </w:r>
    </w:p>
    <w:p>
      <w:r>
        <w:br/>
        <w:t>Кругом щаслива ти людина:&lt;br /&gt;</w:t>
        <w:br/>
        <w:t>Не залякаєшся грози,&lt;br /&gt;</w:t>
        <w:br/>
        <w:t>Бо ще не бачила країна&lt;br /&gt;</w:t>
        <w:br/>
        <w:t>Від тебе Щирої сльози.</w:t>
      </w:r>
    </w:p>
    <w:p>
      <w:r>
        <w:br/>
        <w:t>Не знавсь ти з мукою гіркою,&lt;br /&gt;</w:t>
        <w:br/>
        <w:t>Не будеш віку ти конать...&lt;br /&gt;</w:t>
        <w:br/>
        <w:t>Дай тільки бог того покою&lt;br /&gt;</w:t>
        <w:br/>
        <w:t>Нікому на світі не знать!</w:t>
      </w:r>
    </w:p>
    <w:p>
      <w:r>
        <w:br/>
        <w:t>ДІТЯМ</w:t>
      </w:r>
    </w:p>
    <w:p>
      <w:r>
        <w:br/>
        <w:t>Перша думка наша, діти,&lt;br /&gt;</w:t>
        <w:br/>
        <w:t>Краю рідному;&lt;br /&gt;</w:t>
        <w:br/>
        <w:t>Першу працю присвятити&lt;br /&gt;</w:t>
        <w:br/>
        <w:t>Люду бідному!</w:t>
      </w:r>
    </w:p>
    <w:p>
      <w:r>
        <w:br/>
        <w:t>Усім серцем полюбляти&lt;br /&gt;</w:t>
        <w:br/>
        <w:t>Вчіться ближнього,.&lt;br /&gt;</w:t>
        <w:br/>
        <w:t>З тяжких злиднів визволяти&lt;br /&gt;</w:t>
        <w:br/>
        <w:t>Неспроміжного.</w:t>
      </w:r>
    </w:p>
    <w:p>
      <w:r>
        <w:br/>
        <w:t>Не кохайтесь у користі&lt;br /&gt;</w:t>
        <w:br/>
        <w:t>З її шматтями,&lt;br /&gt;</w:t>
        <w:br/>
        <w:t>А прямуйте жити вмісті,&lt;br /&gt;</w:t>
        <w:br/>
        <w:t>Бути браттями!</w:t>
      </w:r>
    </w:p>
    <w:p>
      <w:r>
        <w:br/>
        <w:t>Чули заповідь господню:&lt;br /&gt;</w:t>
        <w:br/>
        <w:t>Всім любитися,&lt;br /&gt;</w:t>
        <w:br/>
        <w:t>А не рить другим безодню&lt;br /&gt;</w:t>
        <w:br/>
        <w:t>Та злобитися!</w:t>
      </w:r>
    </w:p>
    <w:p>
      <w:r>
        <w:br/>
        <w:t>Отож будьмо, діти, певні&lt;br /&gt;</w:t>
        <w:br/>
        <w:t>По-господньому:&lt;br /&gt;</w:t>
        <w:br/>
        <w:t>Завжди милі, завжди кревні&lt;br /&gt;</w:t>
        <w:br/>
        <w:t>Одне одному!</w:t>
      </w:r>
    </w:p>
    <w:p>
      <w:r>
        <w:br/>
        <w:t>* * *&lt;br /&gt;</w:t>
        <w:br/>
        <w:t>Щоб настав час жданий людського єднання,&lt;br /&gt;</w:t>
        <w:br/>
        <w:t>Щоб ні пана більше не було, ні хлопа,&lt;br /&gt;</w:t>
        <w:br/>
        <w:t>Треба перейнятись швидше світлом знання,&lt;br /&gt;</w:t>
        <w:br/>
        <w:t>Поступом, якого осягла Європа;</w:t>
      </w:r>
    </w:p>
    <w:p>
      <w:r>
        <w:br/>
        <w:t>Кращі думки віку щиро уживати,&lt;br /&gt;</w:t>
        <w:br/>
        <w:t>Як любов до брата, рівна всім свобода,-&lt;br /&gt;</w:t>
        <w:br/>
        <w:t>Ширити навколо, славить, розвивати,&lt;br /&gt;</w:t>
        <w:br/>
        <w:t>Аж поки не стануть приводом народа.</w:t>
      </w:r>
    </w:p>
    <w:p>
      <w:r>
        <w:br/>
        <w:t>Треба враз порвати з батьківською тьмою,&lt;br /&gt;</w:t>
        <w:br/>
        <w:t>Кинути ледарство та гидку недбалість;&lt;br /&gt;</w:t>
        <w:br/>
        <w:t>Нас гнітуть з усюди,— гіршою ж тюрмою&lt;br /&gt;</w:t>
        <w:br/>
        <w:t>Служить жах нікчемний, свари та відсталість.</w:t>
      </w:r>
    </w:p>
    <w:p>
      <w:r>
        <w:br/>
        <w:t>Отже, на півставі спільної освіти&lt;br /&gt;</w:t>
        <w:br/>
        <w:t>Квітом рушить вгору зерно наше власне,-&lt;br /&gt;</w:t>
        <w:br/>
        <w:t>І побачать вбогі України діти&lt;br /&gt;</w:t>
        <w:br/>
        <w:t>Будуче славетне, будуче прекрасне!</w:t>
      </w:r>
    </w:p>
    <w:p>
      <w:r>
        <w:br/>
        <w:t>* * *&lt;br /&gt;</w:t>
        <w:br/>
        <w:t>О, яка ж ти сумна, Україно моя,&lt;br /&gt;</w:t>
        <w:br/>
        <w:t>Навкруги оповита темнотою;&lt;br /&gt;</w:t>
        <w:br/>
        <w:t>З яким жалем оце тебе згадую я&lt;br /&gt;</w:t>
        <w:br/>
        <w:t>Як пошарпані груди турботою!</w:t>
      </w:r>
    </w:p>
    <w:p>
      <w:r>
        <w:br/>
        <w:t>Не складаю пісень твоїй дивній красі,&lt;br /&gt;</w:t>
        <w:br/>
        <w:t>Бо не бачу у стані сучасному;&lt;br /&gt;</w:t>
        <w:br/>
        <w:t>Розпинали тебе всі до одного, всі,&lt;br /&gt;</w:t>
        <w:br/>
        <w:t>Хто був паном у краї нещасному.</w:t>
      </w:r>
    </w:p>
    <w:p>
      <w:r>
        <w:br/>
        <w:t>В царство казки твій рай на журбу одліта,&lt;br /&gt;</w:t>
        <w:br/>
        <w:t>Мов прибитий негодами зимними;&lt;br /&gt;</w:t>
        <w:br/>
        <w:t>А чи зможе ж кому смерть-руїна ота&lt;br /&gt;</w:t>
        <w:br/>
        <w:t>Сповнить серце чудовими гімнами?</w:t>
      </w:r>
    </w:p>
    <w:p>
      <w:r>
        <w:br/>
        <w:t>Світло правди нести проти лютого зла&lt;br /&gt;</w:t>
        <w:br/>
        <w:t>В боротьбі із тяжкою годиною,&lt;br /&gt;</w:t>
        <w:br/>
        <w:t>Працювать на користь та рятунок села —&lt;br /&gt;</w:t>
        <w:br/>
        <w:t>Має бути любов’ю єдиною!</w:t>
      </w:r>
    </w:p>
    <w:p>
      <w:r>
        <w:br/>
        <w:t>* * *&lt;br /&gt;</w:t>
        <w:br/>
        <w:t>Прийде день великої відради:&lt;br /&gt;</w:t>
        <w:br/>
        <w:t>Чоловіцтво, змучене украй,&lt;br /&gt;</w:t>
        <w:br/>
        <w:t>Ворожду закине братства ради,&lt;br /&gt;</w:t>
        <w:br/>
        <w:t>На землі побачать люди рай.</w:t>
      </w:r>
    </w:p>
    <w:p>
      <w:r>
        <w:br/>
        <w:t>Час настане для взаємин спільних,&lt;br /&gt;</w:t>
        <w:br/>
        <w:t>Зоря згоди заблищить у тьмі,&lt;br /&gt;</w:t>
        <w:br/>
        <w:t>Рівний всім, в сім’ї народів вільних&lt;br /&gt;</w:t>
        <w:br/>
        <w:t>Раб-народ забуде об ярмі.</w:t>
      </w:r>
    </w:p>
    <w:p>
      <w:r>
        <w:br/>
        <w:t>Згине слід хижацької гидоти,&lt;br /&gt;</w:t>
        <w:br/>
        <w:t>Слід змагань деспотських чи тупих...&lt;br /&gt;</w:t>
        <w:br/>
        <w:t>Треба ж перш широкої роботи&lt;br /&gt;</w:t>
        <w:br/>
        <w:t>На користь загнічених, сліпих.</w:t>
      </w:r>
    </w:p>
    <w:p>
      <w:r>
        <w:br/>
        <w:t>Треба дбати за народну справу,&lt;br /&gt;</w:t>
        <w:br/>
        <w:t>Швидше всім прокинутись від сну,&lt;br /&gt;</w:t>
        <w:br/>
        <w:t>Одігнать минувшину криваву,&lt;br /&gt;</w:t>
        <w:br/>
        <w:t>Наближать годиноньку ясну!</w:t>
      </w:r>
    </w:p>
    <w:p>
      <w:r>
        <w:br/>
        <w:t>СТОГІН</w:t>
      </w:r>
    </w:p>
    <w:p>
      <w:r>
        <w:br/>
        <w:t>Війна та кров... О чоловіцтво хиже,&lt;br /&gt;</w:t>
        <w:br/>
        <w:t>Не гідне навіть імені людей!&lt;br /&gt;</w:t>
        <w:br/>
        <w:t>Коли джерело поновлення свіже&lt;br /&gt;</w:t>
        <w:br/>
        <w:t>Діткнеться наших кам’яних грудей?</w:t>
      </w:r>
    </w:p>
    <w:p>
      <w:r>
        <w:br/>
        <w:t>Чи вже ж не можна у братерстві жити,&lt;br /&gt;</w:t>
        <w:br/>
        <w:t>У злагоді блаженство спочувать?&lt;br /&gt;</w:t>
        <w:br/>
        <w:t>Ні, треба знищить, для потіхи вбити,&lt;br /&gt;</w:t>
        <w:br/>
        <w:t>У прокляті кайдани закувать!</w:t>
      </w:r>
    </w:p>
    <w:p>
      <w:r>
        <w:br/>
        <w:t>Свята любов для світу буква мертва,&lt;br /&gt;</w:t>
        <w:br/>
        <w:t>Христос — давно всіма забута річ;&lt;br /&gt;</w:t>
        <w:br/>
        <w:t>І гине люд, страшної ночі жертва,&lt;br /&gt;</w:t>
        <w:br/>
        <w:t>1 підпйра оту злочинну ніч!</w:t>
      </w:r>
    </w:p>
    <w:p>
      <w:r>
        <w:br/>
        <w:t>Під час і жить нема тоді охоти;&lt;br /&gt;</w:t>
        <w:br/>
        <w:t>Бо тільки пильно позирнеш на мир:&lt;br /&gt;</w:t>
        <w:br/>
        <w:t>Який базар бездушної глупоти,&lt;br /&gt;</w:t>
        <w:br/>
        <w:t>Який дрібний пануючий кумир!</w:t>
      </w:r>
    </w:p>
    <w:p>
      <w:r>
        <w:br/>
        <w:t>В ТЮРМІ</w:t>
      </w:r>
    </w:p>
    <w:p>
      <w:r>
        <w:br/>
        <w:t>Я оце так гірко на душі почувся,&lt;br /&gt;</w:t>
        <w:br/>
        <w:t>Так важким занадто ізробився гніт,-&lt;br /&gt;</w:t>
        <w:br/>
        <w:t>Від надій гарячих мовби одхитнувся,&lt;br /&gt;</w:t>
        <w:br/>
        <w:t>Від надій на вільний, на широкий світ.</w:t>
      </w:r>
    </w:p>
    <w:p>
      <w:r>
        <w:br/>
        <w:t>День — не день, а тяжкий прокид серед ночі.&lt;br /&gt;</w:t>
        <w:br/>
        <w:t>Жизнь — труна за віку, темна та німа;&lt;br /&gt;</w:t>
        <w:br/>
        <w:t>І здається часом, ніби смертю в очі&lt;br /&gt;</w:t>
        <w:br/>
        <w:t>Зазирає хмура, заклята тюрма!</w:t>
      </w:r>
    </w:p>
    <w:p>
      <w:r>
        <w:br/>
        <w:t>НАРОДОВІ УКРАЇНСЬКОМУ</w:t>
      </w:r>
    </w:p>
    <w:p>
      <w:r>
        <w:br/>
        <w:t>Я бачу: ти до краю достраждався,&lt;br /&gt;</w:t>
        <w:br/>
        <w:t>Народе мій! О, чи на те ж хіба&lt;br /&gt;</w:t>
        <w:br/>
        <w:t>З нещасним прошлим ти єдино здався,&lt;br /&gt;</w:t>
        <w:br/>
        <w:t>Щоб буть рабом, потурачем раба?</w:t>
      </w:r>
    </w:p>
    <w:p>
      <w:r>
        <w:br/>
        <w:t>Стогнав ти вік у муках лихоліття,&lt;br /&gt;</w:t>
        <w:br/>
        <w:t>Не маючи податися куди;&lt;br /&gt;</w:t>
        <w:br/>
        <w:t>Зідравши шкуру з тебе, верховіття&lt;br /&gt;</w:t>
        <w:br/>
        <w:t>До ворога пролазило в ряди.</w:t>
      </w:r>
    </w:p>
    <w:p>
      <w:r>
        <w:br/>
        <w:t>Ти сам оставсь... Страшенна завірюха&lt;br /&gt;</w:t>
        <w:br/>
        <w:t>Гула, усе метавши навкруги...&lt;br /&gt;</w:t>
        <w:br/>
        <w:t>Не згинув ти; зберіг високість духа,&lt;br /&gt;</w:t>
        <w:br/>
        <w:t>Не витратив багатої снаги.</w:t>
      </w:r>
    </w:p>
    <w:p>
      <w:r>
        <w:br/>
        <w:t>З-під шин тугих німого бідуванню&lt;br /&gt;</w:t>
        <w:br/>
        <w:t>Життям лине отой могучий дух;&lt;br /&gt;</w:t>
        <w:br/>
        <w:t>Позбудуться нащадки горювання,&lt;br /&gt;</w:t>
        <w:br/>
        <w:t>Наздоженуть загальнолюдський рух;</w:t>
      </w:r>
    </w:p>
    <w:p>
      <w:r>
        <w:br/>
        <w:t>ДО СЕСТРОНЬКИ</w:t>
      </w:r>
    </w:p>
    <w:p>
      <w:r>
        <w:br/>
        <w:t>Друже коханий, сестронько-раю!&lt;br /&gt;</w:t>
        <w:br/>
        <w:t>Життя здається сумом без краю.&lt;br /&gt;</w:t>
        <w:br/>
        <w:t>На світ, на люди чи подивлюся,&lt;br /&gt;</w:t>
        <w:br/>
        <w:t>Ніби підтятий чолом хилюся,&lt;br /&gt;</w:t>
        <w:br/>
        <w:t>Серденько мовкне, серденько в'яне...&lt;br /&gt;</w:t>
        <w:br/>
        <w:t>Але твій образ ангелом встане,&lt;br /&gt;</w:t>
        <w:br/>
        <w:t>Ясно засяє із домовини,&lt;br /&gt;</w:t>
        <w:br/>
        <w:t>Викличе з глибу святі спомини;&lt;br /&gt;</w:t>
        <w:br/>
        <w:t>Хочеться знову весь мир любити,&lt;br /&gt;</w:t>
        <w:br/>
        <w:t>Усім на добре мислить-робити,&lt;br /&gt;</w:t>
        <w:br/>
        <w:t>До законання [14] не скласти руки,&lt;br /&gt;</w:t>
        <w:br/>
        <w:t>За правду згинуть, піти на муки,&lt;br /&gt;</w:t>
        <w:br/>
        <w:t>Щоб певним братом, сестронько-раю,&lt;br /&gt;</w:t>
        <w:br/>
        <w:t>З тобою стрітись в іншому краю!</w:t>
      </w:r>
    </w:p>
    <w:p>
      <w:r>
        <w:br/>
        <w:t>* * *&lt;br /&gt;</w:t>
        <w:br/>
        <w:t>Коли бучний бенкет на всю губу товсту&lt;br /&gt;</w:t>
        <w:br/>
        <w:t>Ти справляєш,— про тих спогадай,&lt;br /&gt;</w:t>
        <w:br/>
        <w:t>Хто квилить у церков, на дорозі, мосту&lt;br /&gt;</w:t>
        <w:br/>
        <w:t>І дрижить — простяга свою руку пусту:&lt;br /&gt;</w:t>
        <w:br/>
        <w:t>"Христа ради, на голод подай!"</w:t>
      </w:r>
    </w:p>
    <w:p>
      <w:r>
        <w:br/>
        <w:t>Коли скрутно в житті доведеться тобі,&lt;br /&gt;</w:t>
        <w:br/>
        <w:t>Зрадить віра,— поглянь лиш на тих,&lt;br /&gt;</w:t>
        <w:br/>
        <w:t>Хто до краю поклав свої сили слабі&lt;br /&gt;</w:t>
        <w:br/>
        <w:t>За насущний шматок у лихій боротьбі,&lt;br /&gt;</w:t>
        <w:br/>
        <w:t>А не витратив думок святих!</w:t>
      </w:r>
    </w:p>
    <w:p>
      <w:r>
        <w:br/>
        <w:t>Коли люду до уст розуміння своє&lt;br /&gt;</w:t>
        <w:br/>
        <w:t>Ти збажаєш як слід подавать,-&lt;br /&gt;</w:t>
        <w:br/>
        <w:t>Знай: забута верства богом на світі є,&lt;br /&gt;</w:t>
        <w:br/>
        <w:t>Що їй променя сонця під час не стає,-&lt;br /&gt;</w:t>
        <w:br/>
        <w:t>То на неї зверни працювать!</w:t>
      </w:r>
    </w:p>
    <w:p>
      <w:r>
        <w:br/>
        <w:t>КОЗАКОВІ</w:t>
      </w:r>
    </w:p>
    <w:p>
      <w:r>
        <w:br/>
        <w:t>Не хились додолу, зраджений козаче,&lt;br /&gt;</w:t>
        <w:br/>
        <w:t>Про лиху пригоду навіки забудь,&lt;br /&gt;</w:t>
        <w:br/>
        <w:t>Найлютішу муку серце переплаче...&lt;br /&gt;</w:t>
        <w:br/>
        <w:t>Кинь свій жаль нікчемний, без вагання збудь!</w:t>
      </w:r>
    </w:p>
    <w:p>
      <w:r>
        <w:br/>
        <w:t>Хай росте здорова, хай цвіте дівчина;&lt;br /&gt;</w:t>
        <w:br/>
        <w:t>Маєш собі щастя іншого знайти:&lt;br /&gt;</w:t>
        <w:br/>
        <w:t>Ти не одинокий, ти не сиротина,-&lt;br /&gt;</w:t>
        <w:br/>
        <w:t>Єсть у тебе вірні соколи-брати...</w:t>
      </w:r>
    </w:p>
    <w:p>
      <w:r>
        <w:br/>
        <w:t>Єсть у тебе думки, людові прихильні;&lt;br /&gt;</w:t>
        <w:br/>
        <w:t>То кохай їх щиро, поміж гурт неси...&lt;br /&gt;</w:t>
        <w:br/>
        <w:t>Всюди роздаються стони надмогильні:&lt;br /&gt;</w:t>
        <w:br/>
        <w:t>Власною нудьгою пекла додаси.</w:t>
      </w:r>
    </w:p>
    <w:p>
      <w:r>
        <w:br/>
        <w:t>Причинись до праці, де, служивши ближнім,&lt;br /&gt;</w:t>
        <w:br/>
        <w:t>За своє кохання чоловік не дба;&lt;br /&gt;</w:t>
        <w:br/>
        <w:t>Глянь лиш, як слабого знищено спроміжним...&lt;br /&gt;</w:t>
        <w:br/>
        <w:t>Там твоя турбота, там твоя журба!</w:t>
      </w:r>
    </w:p>
    <w:p>
      <w:r>
        <w:br/>
        <w:t>НА БРАТНІЙ МОГИЛІ</w:t>
      </w:r>
    </w:p>
    <w:p>
      <w:r>
        <w:br/>
        <w:t>Скорбота, сум... зарані склав ти руки;&lt;br /&gt;</w:t>
        <w:br/>
        <w:t>Жива душа в могилу полягла;&lt;br /&gt;</w:t>
        <w:br/>
        <w:t>Не стало сил боротись проти муки,&lt;br /&gt;</w:t>
        <w:br/>
        <w:t>Нелюдських, кривд, невимовного зла.</w:t>
      </w:r>
    </w:p>
    <w:p>
      <w:r>
        <w:br/>
        <w:t>За рідну волю бився ти зі тьмою,&lt;br /&gt;</w:t>
        <w:br/>
        <w:t>Святої правди мирові бажав;&lt;br /&gt;</w:t>
        <w:br/>
        <w:t>Життя твоє повік було тюрмою,&lt;br /&gt;</w:t>
        <w:br/>
        <w:t>Та ти його на інше не зважав.</w:t>
      </w:r>
    </w:p>
    <w:p>
      <w:r>
        <w:br/>
        <w:t>Загинув ти,— взяла своє недоля,-&lt;br /&gt;</w:t>
        <w:br/>
        <w:t>Мов одірвалась вітка від гіллі;&lt;br /&gt;</w:t>
        <w:br/>
        <w:t>Насіння ж те зберуть онуки з поля,&lt;br /&gt;</w:t>
        <w:br/>
        <w:t>Що сіяв ти з любов’ю по ріллі.</w:t>
      </w:r>
    </w:p>
    <w:p>
      <w:r>
        <w:br/>
        <w:t>Твоя труна незнана буде миру;&lt;br /&gt;</w:t>
        <w:br/>
        <w:t>Життя ж нове збудують труни ті...&lt;br /&gt;</w:t>
        <w:br/>
        <w:t>Молюся я, хай прийме душу щиру&lt;br /&gt;</w:t>
        <w:br/>
        <w:t>Замучений катами на хресті!</w:t>
      </w:r>
    </w:p>
    <w:p>
      <w:r>
        <w:br/>
        <w:t>МРІЯ</w:t>
      </w:r>
    </w:p>
    <w:p>
      <w:r>
        <w:br/>
        <w:t>Не знав я щастя серед світа,&lt;br /&gt;</w:t>
        <w:br/>
        <w:t>А от бажається, проте:&lt;br /&gt;</w:t>
        <w:br/>
        <w:t>Назад вернути давні літа,&lt;br /&gt;</w:t>
        <w:br/>
        <w:t>Побачить дітство золоте.</w:t>
      </w:r>
    </w:p>
    <w:p>
      <w:r>
        <w:br/>
        <w:t>Бажав би часом полинути&lt;br /&gt;</w:t>
        <w:br/>
        <w:t>До тиші рідного села,&lt;br /&gt;</w:t>
        <w:br/>
        <w:t>На шлях народний повернути,&lt;br /&gt;</w:t>
        <w:br/>
        <w:t>Якого доля не дала.</w:t>
      </w:r>
    </w:p>
    <w:p>
      <w:r>
        <w:br/>
        <w:t>Бажав би з людом сірим злитись,&lt;br /&gt;</w:t>
        <w:br/>
        <w:t>З’єднатись жеребом одним,&lt;br /&gt;</w:t>
        <w:br/>
        <w:t>Ураз радіть, ураз журитись,&lt;br /&gt;</w:t>
        <w:br/>
        <w:t>Докупи навіть вмерти з ним!</w:t>
      </w:r>
    </w:p>
    <w:p>
      <w:r>
        <w:br/>
        <w:t>ОМАНА</w:t>
      </w:r>
    </w:p>
    <w:p>
      <w:r>
        <w:br/>
        <w:t>Тхне благодаттю круг мене,&lt;br /&gt;</w:t>
        <w:br/>
        <w:t>Квітом усе розцвіло...&lt;br /&gt;</w:t>
        <w:br/>
        <w:t>Як чарівничо зелене&lt;br /&gt;</w:t>
        <w:br/>
        <w:t>Наше убоге село!</w:t>
      </w:r>
    </w:p>
    <w:p>
      <w:r>
        <w:br/>
        <w:t>Легко,— ні суму, ні болю;&lt;br /&gt;</w:t>
        <w:br/>
        <w:t>Ніби душа ожива,&lt;br /&gt;</w:t>
        <w:br/>
        <w:t>Простір, пануючу волю&lt;br /&gt;</w:t>
        <w:br/>
        <w:t>Збуджена грудь почува.</w:t>
      </w:r>
    </w:p>
    <w:p>
      <w:r>
        <w:br/>
        <w:t>Кожне, здається, радіє;&lt;br /&gt;</w:t>
        <w:br/>
        <w:t>Любо щебечуть пташки...&lt;br /&gt;</w:t>
        <w:br/>
        <w:t>Знов ти мигнула, надіє,&lt;br /&gt;</w:t>
        <w:br/>
        <w:t>Сил надала здалеки!</w:t>
      </w:r>
    </w:p>
    <w:p>
      <w:r>
        <w:br/>
        <w:t>Пестять обійми кохані&lt;br /&gt;</w:t>
        <w:br/>
        <w:t>Серце любов’ю мені...&lt;br /&gt;</w:t>
        <w:br/>
        <w:t>Все ж те верзлося в омані,&lt;br /&gt;</w:t>
        <w:br/>
        <w:t>Все те я бачив у сні.</w:t>
      </w:r>
    </w:p>
    <w:p>
      <w:r>
        <w:br/>
        <w:t>РОЗВАГА</w:t>
      </w:r>
    </w:p>
    <w:p>
      <w:r>
        <w:br/>
        <w:t>Пада сніг, степи вкриває;&lt;br /&gt;</w:t>
        <w:br/>
        <w:t>Хуга б’є в моє вікно;&lt;br /&gt;</w:t>
        <w:br/>
        <w:t>Серце в грудях заниває,&lt;br /&gt;</w:t>
        <w:br/>
        <w:t>Що однісіньке-одно.</w:t>
      </w:r>
    </w:p>
    <w:p>
      <w:r>
        <w:br/>
        <w:t>Справді ж так? А мрії ясні;&lt;br /&gt;</w:t>
        <w:br/>
        <w:t>Шлях до світлої мети;&lt;br /&gt;</w:t>
        <w:br/>
        <w:t>А чаруючі, прекрасні,&lt;br /&gt;</w:t>
        <w:br/>
        <w:t>Дорогі мої брати?</w:t>
      </w:r>
    </w:p>
    <w:p>
      <w:r>
        <w:br/>
        <w:t>Хай же виє хуга люта,&lt;br /&gt;</w:t>
        <w:br/>
        <w:t>Жахом серце зворуша:&lt;br /&gt;</w:t>
        <w:br/>
        <w:t>Сил здобуде думка скута,&lt;br /&gt;</w:t>
        <w:br/>
        <w:t>Загартується душа!</w:t>
      </w:r>
    </w:p>
    <w:p>
      <w:r>
        <w:br/>
        <w:t>ХИМЕРА</w:t>
      </w:r>
    </w:p>
    <w:p>
      <w:r>
        <w:br/>
        <w:t>На хвилю б тільки збутись туги,&lt;br /&gt;</w:t>
        <w:br/>
        <w:t>З неволі виглянуть на світ,&lt;br /&gt;</w:t>
        <w:br/>
        <w:t>Спинить тяжке чуття недуги,&lt;br /&gt;</w:t>
        <w:br/>
        <w:t>Украйні кинути привіт!</w:t>
      </w:r>
    </w:p>
    <w:p>
      <w:r>
        <w:br/>
        <w:t>Як гірко трупом почуватись,&lt;br /&gt;</w:t>
        <w:br/>
        <w:t>Безслідним полум’ям згоріть,&lt;br /&gt;</w:t>
        <w:br/>
        <w:t>До жизні-праці марно рватись,&lt;br /&gt;</w:t>
        <w:br/>
        <w:t>Душі коханої не здріть!</w:t>
      </w:r>
    </w:p>
    <w:p>
      <w:r>
        <w:br/>
        <w:t>* * *&lt;br /&gt;</w:t>
        <w:br/>
        <w:t>Доки сонця, доки світу,&lt;br /&gt;</w:t>
        <w:br/>
        <w:t>Доки рясту, доки цвіту,&lt;br /&gt;</w:t>
        <w:br/>
        <w:t>В радощах-журбі,-</w:t>
      </w:r>
    </w:p>
    <w:p>
      <w:r>
        <w:br/>
        <w:t>Серця кращі почування,&lt;br /&gt;</w:t>
        <w:br/>
        <w:t>Найщиріші поривання,&lt;br /&gt;</w:t>
        <w:br/>
        <w:t>Душу — все тобі!</w:t>
      </w:r>
    </w:p>
    <w:p>
      <w:r>
        <w:br/>
        <w:t>ТРУДІВНИЦЯ</w:t>
      </w:r>
    </w:p>
    <w:p>
      <w:r>
        <w:br/>
        <w:t>Хмуро дивилася школа,&lt;br /&gt;</w:t>
        <w:br/>
        <w:t>В бовдурі глухо гуло,&lt;br /&gt;</w:t>
        <w:br/>
        <w:t>Вітер вривався зокола,&lt;br /&gt;</w:t>
        <w:br/>
        <w:t>Сумно в хатині було.</w:t>
      </w:r>
    </w:p>
    <w:p>
      <w:r>
        <w:br/>
        <w:t>Мертва трудівниця-пані&lt;br /&gt;</w:t>
        <w:br/>
        <w:t>Біла, як віск, на столі&lt;br /&gt;</w:t>
        <w:br/>
        <w:t>Там почивала, заранні&lt;br /&gt;</w:t>
        <w:br/>
        <w:t>Збувшися скорбів землі.</w:t>
      </w:r>
    </w:p>
    <w:p>
      <w:r>
        <w:br/>
        <w:t>Рук і на час не складала,&lt;br /&gt;</w:t>
        <w:br/>
        <w:t>Щиро кохала діток,&lt;br /&gt;</w:t>
        <w:br/>
        <w:t>Листу якогось-то ждала,-&lt;br /&gt;</w:t>
        <w:br/>
        <w:t>Тільки і знав наш куток.</w:t>
      </w:r>
    </w:p>
    <w:p>
      <w:r>
        <w:br/>
        <w:t>За день одсунула книжку,&lt;br /&gt;</w:t>
        <w:br/>
        <w:t>За день не стала робить,&lt;br /&gt;</w:t>
        <w:br/>
        <w:t>Як опинилась на ліжку,-&lt;br /&gt;</w:t>
        <w:br/>
        <w:t>Нічим було пособить.</w:t>
      </w:r>
    </w:p>
    <w:p>
      <w:r>
        <w:br/>
        <w:t>В непогідь, стужу злиденну&lt;br /&gt;</w:t>
        <w:br/>
        <w:t>(Певно, сама сирота!)&lt;br /&gt;</w:t>
        <w:br/>
        <w:t>Зайде в хатину нужденну,&lt;br /&gt;</w:t>
        <w:br/>
        <w:t>Словом усіх повіта.</w:t>
      </w:r>
    </w:p>
    <w:p>
      <w:r>
        <w:br/>
        <w:t>Дасть, коли треба, поради,&lt;br /&gt;</w:t>
        <w:br/>
        <w:t>Викладе все до пуття...&lt;br /&gt;</w:t>
        <w:br/>
        <w:t>Боже! З якої б то ради&lt;br /&gt;</w:t>
        <w:br/>
        <w:t>Їй відбирати життя?</w:t>
      </w:r>
    </w:p>
    <w:p>
      <w:r>
        <w:br/>
        <w:t>Журно посходились дітки&lt;br /&gt;</w:t>
        <w:br/>
        <w:t>Обік німої труни:&lt;br /&gt;</w:t>
        <w:br/>
        <w:t>Втратили неньку сирітки,&lt;br /&gt;</w:t>
        <w:br/>
        <w:t>Втратили промінь вони.</w:t>
      </w:r>
    </w:p>
    <w:p>
      <w:r>
        <w:br/>
        <w:t>Вдарив і дзвін похоронний...&lt;br /&gt;</w:t>
        <w:br/>
        <w:t>Нічого, мабути, ждать:&lt;br /&gt;</w:t>
        <w:br/>
        <w:t>Треба людині сторонній&lt;br /&gt;</w:t>
        <w:br/>
        <w:t>Шану останню віддать.</w:t>
      </w:r>
    </w:p>
    <w:p>
      <w:r>
        <w:br/>
        <w:t>Дим закурився з кадила,&lt;br /&gt;</w:t>
        <w:br/>
        <w:t>Серце зворушував спів...&lt;br /&gt;</w:t>
        <w:br/>
        <w:t>Що дітвора голосила,-&lt;br /&gt;</w:t>
        <w:br/>
        <w:t>Просто не чути попів.</w:t>
      </w:r>
    </w:p>
    <w:p>
      <w:r>
        <w:br/>
        <w:t>А як на цвинтарі стали,&lt;br /&gt;</w:t>
        <w:br/>
        <w:t>Кинули грудку землі,-&lt;br /&gt;</w:t>
        <w:br/>
        <w:t>Гірко батьки заридали,&lt;br /&gt;</w:t>
        <w:br/>
        <w:t>Аж надривались малі.</w:t>
      </w:r>
    </w:p>
    <w:p>
      <w:r>
        <w:br/>
        <w:t>Мовчки вернули на помин,&lt;br /&gt;</w:t>
        <w:br/>
        <w:t>Що громадяни знесли,&lt;br /&gt;</w:t>
        <w:br/>
        <w:t>Якось не складувавсь гомін,&lt;br /&gt;</w:t>
        <w:br/>
        <w:t>Навіть дяки не пили.</w:t>
      </w:r>
    </w:p>
    <w:p>
      <w:r>
        <w:br/>
        <w:t>Та й розійшлися по хатах,&lt;br /&gt;</w:t>
        <w:br/>
        <w:t>Школа осталась пуста...&lt;br /&gt;</w:t>
        <w:br/>
        <w:t>Хуга свистить по загатах,&lt;br /&gt;</w:t>
        <w:br/>
        <w:t>Жалібно труп заміта.</w:t>
      </w:r>
    </w:p>
    <w:p>
      <w:r>
        <w:br/>
        <w:t>ПАНСЬКИМ ДІТКАМ</w:t>
      </w:r>
    </w:p>
    <w:p>
      <w:r>
        <w:br/>
        <w:t>Весело вам, дітки,&lt;br /&gt;</w:t>
        <w:br/>
        <w:t>В горницях просторих;&lt;br /&gt;</w:t>
        <w:br/>
        <w:t>Їстоньки чи питки —&lt;br /&gt;</w:t>
        <w:br/>
        <w:t>Всього є в коморах.</w:t>
      </w:r>
    </w:p>
    <w:p>
      <w:r>
        <w:br/>
        <w:t>Піднялися ранком —&lt;br /&gt;</w:t>
        <w:br/>
        <w:t>Наймичка вас тіше;&lt;br /&gt;</w:t>
        <w:br/>
        <w:t>Ляже ніч серпанком —&lt;br /&gt;</w:t>
        <w:br/>
        <w:t>Спати заколише.</w:t>
      </w:r>
    </w:p>
    <w:p>
      <w:r>
        <w:br/>
        <w:t>Зростете без труду,&lt;br /&gt;</w:t>
        <w:br/>
        <w:t>Пройдете ви школу,-&lt;br /&gt;</w:t>
        <w:br/>
        <w:t>Вам привіт від люду&lt;br /&gt;</w:t>
        <w:br/>
        <w:t>По всьому околу.</w:t>
      </w:r>
    </w:p>
    <w:p>
      <w:r>
        <w:br/>
        <w:t>Легкий заробіток&lt;br /&gt;</w:t>
        <w:br/>
        <w:t>Вам на всіх дорогах...&lt;br /&gt;</w:t>
        <w:br/>
        <w:t>Не забутьте ж діток&lt;br /&gt;</w:t>
        <w:br/>
        <w:t>Ви тоді убогих:</w:t>
      </w:r>
    </w:p>
    <w:p>
      <w:r>
        <w:br/>
        <w:t>Шо одно працюють&lt;br /&gt;</w:t>
        <w:br/>
        <w:t>Змалку до могили,&lt;br /&gt;</w:t>
        <w:br/>
        <w:t>А проте старцюють,&lt;br /&gt;</w:t>
        <w:br/>
        <w:t>Завжди недоїли...</w:t>
      </w:r>
    </w:p>
    <w:p>
      <w:r>
        <w:br/>
        <w:t>Що не сходять з поля,&lt;br /&gt;</w:t>
        <w:br/>
        <w:t>А не мають хліба.&lt;br /&gt;</w:t>
        <w:br/>
        <w:t>Що вік душить доля,&lt;br /&gt;</w:t>
        <w:br/>
        <w:t>Справжня непотріба...</w:t>
      </w:r>
    </w:p>
    <w:p>
      <w:r>
        <w:br/>
        <w:t>Що для вас, панята,&lt;br /&gt;</w:t>
        <w:br/>
        <w:t>Віддали всі соки,&lt;br /&gt;</w:t>
        <w:br/>
        <w:t>Та, мов цуценята.&lt;br /&gt;</w:t>
        <w:br/>
        <w:t>Мулять свої боки...</w:t>
      </w:r>
    </w:p>
    <w:p>
      <w:r>
        <w:br/>
        <w:t>Що свитки простацькі&lt;br /&gt;</w:t>
        <w:br/>
        <w:t>Не до ваших красних...&lt;br /&gt;</w:t>
        <w:br/>
        <w:t>Пригорніть по-братськи&lt;br /&gt;</w:t>
        <w:br/>
        <w:t>Ви отих нещасних!</w:t>
      </w:r>
    </w:p>
    <w:p>
      <w:r>
        <w:br/>
        <w:t>ПРОРОК</w:t>
      </w:r>
    </w:p>
    <w:p>
      <w:r>
        <w:br/>
        <w:t>По городах ходив пророк&lt;br /&gt;</w:t>
        <w:br/>
        <w:t>Віщати людям слово боже,&lt;br /&gt;</w:t>
        <w:br/>
        <w:t>Карав він сміливо порок,&lt;br /&gt;</w:t>
        <w:br/>
        <w:t>Життя осуджував негоже.</w:t>
      </w:r>
    </w:p>
    <w:p>
      <w:r>
        <w:br/>
        <w:t>Та не послухали тих слів,&lt;br /&gt;</w:t>
        <w:br/>
        <w:t>Зняли сліпуче грішні руки;&lt;br /&gt;</w:t>
        <w:br/>
        <w:t>І полилась невинна крів;&lt;br /&gt;</w:t>
        <w:br/>
        <w:t>Летіли градом каменюки.</w:t>
      </w:r>
    </w:p>
    <w:p>
      <w:r>
        <w:br/>
        <w:t>Не залякався муж святий,&lt;br /&gt;</w:t>
        <w:br/>
        <w:t>Підставив розбишакам груди,-&lt;br /&gt;</w:t>
        <w:br/>
        <w:t>Він бачив морок їх густий,&lt;br /&gt;</w:t>
        <w:br/>
        <w:t>Взивав: "Прочніться, браття-люди!"</w:t>
      </w:r>
    </w:p>
    <w:p>
      <w:r>
        <w:br/>
        <w:t>Роздався разом щирий плач:&lt;br /&gt;</w:t>
        <w:br/>
        <w:t>"Прости нас, отче, коли мога!&lt;br /&gt;</w:t>
        <w:br/>
        <w:t>У тьмі блукаємо,— пробач&lt;br /&gt;</w:t>
        <w:br/>
        <w:t>Та покажи нам шлях до бога!"</w:t>
      </w:r>
    </w:p>
    <w:p>
      <w:r>
        <w:br/>
        <w:t>І от громада повела&lt;br /&gt;</w:t>
        <w:br/>
        <w:t>По всьому городу пророка;&lt;br /&gt;</w:t>
        <w:br/>
        <w:t>Ридав святий,— і потекла&lt;br /&gt;</w:t>
        <w:br/>
        <w:t>Братерства проповідь широка.</w:t>
      </w:r>
    </w:p>
    <w:p>
      <w:r>
        <w:br/>
        <w:t>ЩОГЛИК</w:t>
      </w:r>
    </w:p>
    <w:p>
      <w:r>
        <w:br/>
        <w:t>"Щоглик! Щоглик!" Дітки раді.&lt;br /&gt;</w:t>
        <w:br/>
        <w:t>"Щоглик!" — тільки і слівця.&lt;br /&gt;</w:t>
        <w:br/>
        <w:t>А він тріпавсь на принаді,&lt;br /&gt;</w:t>
        <w:br/>
        <w:t>Марно рвався із сильця.</w:t>
      </w:r>
    </w:p>
    <w:p>
      <w:r>
        <w:br/>
        <w:t>Визволяють — скільки сміху!&lt;br /&gt;</w:t>
        <w:br/>
        <w:t>"Глянь, дідусю, глянь, чи ба?"&lt;br /&gt;</w:t>
        <w:br/>
        <w:t>"Бачу, дітки, вашу втіху;&lt;br /&gt;</w:t>
        <w:br/>
        <w:t>Зате щоглику журба!</w:t>
      </w:r>
    </w:p>
    <w:p>
      <w:r>
        <w:br/>
        <w:t>Зна, що буде нудить світом;&lt;br /&gt;</w:t>
        <w:br/>
        <w:t>Не про нього ваш куток...&lt;br /&gt;</w:t>
        <w:br/>
        <w:t>Щебетав би собі літом&lt;br /&gt;</w:t>
        <w:br/>
        <w:t>Та згодовував діток.</w:t>
      </w:r>
    </w:p>
    <w:p>
      <w:r>
        <w:br/>
        <w:t>Не привикне він до клітки,&lt;br /&gt;</w:t>
        <w:br/>
        <w:t>Бо неволя всім гірка...&lt;br /&gt;</w:t>
        <w:br/>
        <w:t>Не то пташки, милі дітки,-&lt;br /&gt;</w:t>
        <w:br/>
        <w:t>Шкода навіть черв’яка.</w:t>
      </w:r>
    </w:p>
    <w:p>
      <w:r>
        <w:br/>
        <w:t>Кожна твар — наймення боже —&lt;br /&gt;</w:t>
        <w:br/>
        <w:t>Жити хоче, як і ви...&lt;br /&gt;</w:t>
        <w:br/>
        <w:t>Хай же більш чуття вороже&lt;br /&gt;</w:t>
        <w:br/>
        <w:t>Вам не кружить голови.</w:t>
      </w:r>
    </w:p>
    <w:p>
      <w:r>
        <w:br/>
        <w:t>Тож послухайте старого:&lt;br /&gt;</w:t>
        <w:br/>
        <w:t>Не держіть узаперті&lt;br /&gt;</w:t>
        <w:br/>
        <w:t>Цього щоглика малого,&lt;br /&gt;</w:t>
        <w:br/>
        <w:t>Бо загине в самоті!"</w:t>
      </w:r>
    </w:p>
    <w:p>
      <w:r>
        <w:br/>
        <w:t>Позирнули дітки вгору,-&lt;br /&gt;</w:t>
        <w:br/>
        <w:t>Пурхнув щоглик з рукава:&lt;br /&gt;</w:t>
        <w:br/>
        <w:t>Знов витає по простору,&lt;br /&gt;</w:t>
        <w:br/>
        <w:t>В небі ясному співа!</w:t>
      </w:r>
    </w:p>
    <w:p>
      <w:r>
        <w:br/>
        <w:t>"Щоглик! Щоглик" — дітки раді.&lt;br /&gt;</w:t>
        <w:br/>
        <w:t>"Щоглик!" — тільки і слівця...&lt;br /&gt;</w:t>
        <w:br/>
        <w:t>З того часу на принаді&lt;br /&gt;</w:t>
        <w:br/>
        <w:t>Вже не ставили сильця.</w:t>
      </w:r>
    </w:p>
    <w:p>
      <w:r>
        <w:br/>
        <w:t>СИРОТИ</w:t>
      </w:r>
    </w:p>
    <w:p>
      <w:r>
        <w:br/>
        <w:t>Занедужала сирітка —&lt;br /&gt;</w:t>
        <w:br/>
        <w:t>Відцуралися усі;&lt;br /&gt;</w:t>
        <w:br/>
        <w:t>Час пройшов: знов, наче квітка,&lt;br /&gt;</w:t>
        <w:br/>
        <w:t>Залишала у красі.</w:t>
      </w:r>
    </w:p>
    <w:p>
      <w:r>
        <w:br/>
        <w:t>Знову хлопці з хистом вдатним&lt;br /&gt;</w:t>
        <w:br/>
        <w:t>Залицятися, та ба:&lt;br /&gt;</w:t>
        <w:br/>
        <w:t>"З сіромахою остатнім&lt;br /&gt;</w:t>
        <w:br/>
        <w:t>Одружуся я хіба!"</w:t>
      </w:r>
    </w:p>
    <w:p>
      <w:r>
        <w:br/>
        <w:t>Відказала і справдила&lt;br /&gt;</w:t>
        <w:br/>
        <w:t>Сиротина чарівна:&lt;br /&gt;</w:t>
        <w:br/>
        <w:t>Під вінцем святим ходила&lt;br /&gt;</w:t>
        <w:br/>
        <w:t>З бідолахою вона.</w:t>
      </w:r>
    </w:p>
    <w:p>
      <w:r>
        <w:br/>
        <w:t>І живуть собі щасливо&lt;br /&gt;</w:t>
        <w:br/>
        <w:t>У коханні та миру,&lt;br /&gt;</w:t>
        <w:br/>
        <w:t>Ще й нікому (от що диво!)&lt;br /&gt;</w:t>
        <w:br/>
        <w:t>Не завидують в миру!</w:t>
      </w:r>
    </w:p>
    <w:p>
      <w:r>
        <w:br/>
        <w:t>З ДУМОК СУЧАСНИХ</w:t>
      </w:r>
    </w:p>
    <w:p>
      <w:r>
        <w:br/>
        <w:t>Запорожжя та козацтво&lt;br /&gt;</w:t>
        <w:br/>
        <w:t>Спать уклалися в журбі...&lt;br /&gt;</w:t>
        <w:br/>
        <w:t>Інший час, панове братство,&lt;br /&gt;</w:t>
        <w:br/>
        <w:t>Інші теми на добі!</w:t>
      </w:r>
    </w:p>
    <w:p>
      <w:r>
        <w:br/>
        <w:t>Відлічивши козакові&lt;br /&gt;</w:t>
        <w:br/>
        <w:t>Поважання данину,&lt;br /&gt;</w:t>
        <w:br/>
        <w:t>Чи не глянуть мужикові&lt;br /&gt;</w:t>
        <w:br/>
        <w:t>У хатиноньку сумну?</w:t>
      </w:r>
    </w:p>
    <w:p>
      <w:r>
        <w:br/>
        <w:t>Глянуть просто, без серпанку,&lt;br /&gt;</w:t>
        <w:br/>
        <w:t>Яким все обволіка&lt;br /&gt;</w:t>
        <w:br/>
        <w:t>Пан-поет, що бачив з ганку&lt;br /&gt;</w:t>
        <w:br/>
        <w:t>Богоносця-мужика.</w:t>
      </w:r>
    </w:p>
    <w:p>
      <w:r>
        <w:br/>
        <w:t>Наш мужик — то неук темний,&lt;br /&gt;</w:t>
        <w:br/>
        <w:t>Працівник, але бідар,&lt;br /&gt;</w:t>
        <w:br/>
        <w:t>Скарб незчерпано-таємний,&lt;br /&gt;</w:t>
        <w:br/>
        <w:t>Що живився володар.</w:t>
      </w:r>
    </w:p>
    <w:p>
      <w:r>
        <w:br/>
        <w:t>Довго ним ми рабували;&lt;br /&gt;</w:t>
        <w:br/>
        <w:t>Кров лилась, свистів батіг,&lt;br /&gt;</w:t>
        <w:br/>
        <w:t>Іще довше глузували,&lt;br /&gt;</w:t>
        <w:br/>
        <w:t>Стали падати до ніг.</w:t>
      </w:r>
    </w:p>
    <w:p>
      <w:r>
        <w:br/>
        <w:t>Бо часом рабування&lt;br /&gt;</w:t>
        <w:br/>
        <w:t>Нас окрило каяття;&lt;br /&gt;</w:t>
        <w:br/>
        <w:t>Найсвятіші почування&lt;br /&gt;</w:t>
        <w:br/>
        <w:t>Зворушили гидь життя.</w:t>
      </w:r>
    </w:p>
    <w:p>
      <w:r>
        <w:br/>
        <w:t>Але та любов висока,&lt;br /&gt;</w:t>
        <w:br/>
        <w:t>Хоч правдивою була,&lt;br /&gt;</w:t>
        <w:br/>
        <w:t>Зором збільшеного ока&lt;br /&gt;</w:t>
        <w:br/>
        <w:t>Зайвих фарбів надала.</w:t>
      </w:r>
    </w:p>
    <w:p>
      <w:r>
        <w:br/>
        <w:t>Зникла геть жива людина,&lt;br /&gt;</w:t>
        <w:br/>
        <w:t>Розпочався був туман;&lt;br /&gt;</w:t>
        <w:br/>
        <w:t>Та минула ця година&lt;br /&gt;</w:t>
        <w:br/>
        <w:t>Повишаючих оман...</w:t>
      </w:r>
    </w:p>
    <w:p>
      <w:r>
        <w:br/>
        <w:t>Перед нами — брат нужденний,&lt;br /&gt;</w:t>
        <w:br/>
        <w:t>Яким він і справді є.&lt;br /&gt;</w:t>
        <w:br/>
        <w:t>Тягне жереб свій злиденний&lt;br /&gt;</w:t>
        <w:br/>
        <w:t>Та кляне життя своє.</w:t>
      </w:r>
    </w:p>
    <w:p>
      <w:r>
        <w:br/>
        <w:t>Вік пита сірома неба:&lt;br /&gt;</w:t>
        <w:br/>
        <w:t>Чи не пустять з рук кати?..&lt;br /&gt;</w:t>
        <w:br/>
        <w:t>Отому найперше треба&lt;br /&gt;</w:t>
        <w:br/>
        <w:t>Бідоласі помогти!</w:t>
      </w:r>
    </w:p>
    <w:p>
      <w:r>
        <w:br/>
        <w:t>Появить на очі люду&lt;br /&gt;</w:t>
        <w:br/>
        <w:t>Його ж сховані скарби —&lt;br /&gt;</w:t>
        <w:br/>
        <w:t>Справа гідна сил та труду,&lt;br /&gt;</w:t>
        <w:br/>
        <w:t>Річ достойна боротьби!</w:t>
      </w:r>
    </w:p>
    <w:p>
      <w:r>
        <w:br/>
        <w:t>Хлоп-мужик, панове братство,&lt;br /&gt;</w:t>
        <w:br/>
        <w:t>То — підстава в наші дні...&lt;br /&gt;</w:t>
        <w:br/>
        <w:t>А Січ-мати та козацтво —&lt;br /&gt;</w:t>
        <w:br/>
        <w:t>Хай царствують у труні!</w:t>
      </w:r>
    </w:p>
    <w:p>
      <w:r>
        <w:br/>
        <w:t>ДО ДІТЕЙ</w:t>
      </w:r>
    </w:p>
    <w:p>
      <w:r>
        <w:br/>
        <w:t>Коли б, о дітки, малась мога&lt;br /&gt;</w:t>
        <w:br/>
        <w:t>Знов повернутися між вас!&lt;br /&gt;</w:t>
        <w:br/>
        <w:t>Так заросла давно дорога,&lt;br /&gt;</w:t>
        <w:br/>
        <w:t>Побив надії хмурий час!</w:t>
      </w:r>
    </w:p>
    <w:p>
      <w:r>
        <w:br/>
        <w:t>Зазнайте ж втіх, поки не пізно,&lt;br /&gt;</w:t>
        <w:br/>
        <w:t>Під пильним доглядом сім’ї,&lt;br /&gt;</w:t>
        <w:br/>
        <w:t>Та не розкидано вас різно&lt;br /&gt;</w:t>
        <w:br/>
        <w:t>З-під крилець неньчиних її!</w:t>
      </w:r>
    </w:p>
    <w:p>
      <w:r>
        <w:br/>
        <w:t>Нехай же вам господь — благаю —&lt;br /&gt;</w:t>
        <w:br/>
        <w:t>Протягне дітство золоте,&lt;br /&gt;</w:t>
        <w:br/>
        <w:t>Щоб ви росли на радість краю&lt;br /&gt;</w:t>
        <w:br/>
        <w:t>Без мук, що потім уздрите!</w:t>
      </w:r>
    </w:p>
    <w:p>
      <w:r>
        <w:br/>
        <w:t>ОТРУТА</w:t>
      </w:r>
    </w:p>
    <w:p>
      <w:r>
        <w:br/>
        <w:t>Шкода, мовляв, про те й балакать,&lt;br /&gt;</w:t>
        <w:br/>
        <w:t>Чому ніколи більш не буть,&lt;br /&gt;</w:t>
        <w:br/>
        <w:t>Все, кажуть, можна переплакать,&lt;br /&gt;</w:t>
        <w:br/>
        <w:t>Все можна на світі забуть.</w:t>
      </w:r>
    </w:p>
    <w:p>
      <w:r>
        <w:br/>
        <w:t>Минають літа,— образ милий&lt;br /&gt;</w:t>
        <w:br/>
        <w:t>З душі притихлої зника,&lt;br /&gt;</w:t>
        <w:br/>
        <w:t>Уяви поприсок [15] безсилий&lt;br /&gt;</w:t>
        <w:br/>
        <w:t>Туманом час заволіка.</w:t>
      </w:r>
    </w:p>
    <w:p>
      <w:r>
        <w:br/>
        <w:t>Та сум останеться, не згине,&lt;br /&gt;</w:t>
        <w:br/>
        <w:t>До суду-віку буде жить...&lt;br /&gt;</w:t>
        <w:br/>
        <w:t>Хто серце вражене запине,&lt;br /&gt;</w:t>
        <w:br/>
        <w:t>Отруту зможе затужить?</w:t>
      </w:r>
    </w:p>
    <w:p>
      <w:r>
        <w:br/>
        <w:t>* * *&lt;br /&gt;</w:t>
        <w:br/>
        <w:t>Мов ангела, тебе я стрінув&lt;br /&gt;</w:t>
        <w:br/>
        <w:t>В тюрмі, так доля розлуча:&lt;br /&gt;</w:t>
        <w:br/>
        <w:t>Мене в один край жереб кинув,&lt;br /&gt;</w:t>
        <w:br/>
        <w:t>Тебе до другого труча.</w:t>
      </w:r>
    </w:p>
    <w:p>
      <w:r>
        <w:br/>
        <w:t>Поглянуть раз, послухать мови,&lt;br /&gt;</w:t>
        <w:br/>
        <w:t>Очей подовше не звести —&lt;br /&gt;</w:t>
        <w:br/>
        <w:t>І тихо полум’я любови&lt;br /&gt;</w:t>
        <w:br/>
        <w:t>Самому довіку нести!</w:t>
      </w:r>
    </w:p>
    <w:p>
      <w:r>
        <w:br/>
        <w:t>ДО ШКОЛИ</w:t>
      </w:r>
    </w:p>
    <w:p>
      <w:r>
        <w:br/>
        <w:t>Ну, прокидайтеся, діти:&lt;br /&gt;</w:t>
        <w:br/>
        <w:t>Ранок — до книжки пора!&lt;br /&gt;</w:t>
        <w:br/>
        <w:t>Сонечко вспіло залити&lt;br /&gt;</w:t>
        <w:br/>
        <w:t>Все посереду двора!</w:t>
      </w:r>
    </w:p>
    <w:p>
      <w:r>
        <w:br/>
        <w:t>Швидше вдягайтесь до школи!&lt;br /&gt;</w:t>
        <w:br/>
        <w:t>Кращі прогаєте дні,-&lt;br /&gt;</w:t>
        <w:br/>
        <w:t>Пізно вертати,— ніколи&lt;br /&gt;</w:t>
        <w:br/>
        <w:t>Їх не завернете, ні!</w:t>
      </w:r>
    </w:p>
    <w:p>
      <w:r>
        <w:br/>
        <w:t>Змалку кохайтесь в освіті,&lt;br /&gt;</w:t>
        <w:br/>
        <w:t>Змалку розширюйте ум,&lt;br /&gt;</w:t>
        <w:br/>
        <w:t>Бо доведеться у світі&lt;br /&gt;</w:t>
        <w:br/>
        <w:t>Всяких назнатися дум.</w:t>
      </w:r>
    </w:p>
    <w:p>
      <w:r>
        <w:br/>
        <w:t>Треба самим розвертати:&lt;br /&gt;</w:t>
        <w:br/>
        <w:t>Як і до чого все йде,&lt;br /&gt;</w:t>
        <w:br/>
        <w:t>Шлях безпомилишно взяти,-&lt;br /&gt;</w:t>
        <w:br/>
        <w:t>Той, що до правди веде.</w:t>
      </w:r>
    </w:p>
    <w:p>
      <w:r>
        <w:br/>
        <w:t>Щоб не зросли ви на сором&lt;br /&gt;</w:t>
        <w:br/>
        <w:t>(Бійтесь найпаче того)&lt;br /&gt;</w:t>
        <w:br/>
        <w:t>Та не зробились позором&lt;br /&gt;</w:t>
        <w:br/>
        <w:t>Рідного краю свого!</w:t>
      </w:r>
    </w:p>
    <w:p>
      <w:r>
        <w:br/>
        <w:t>ДО В. ЧАЙЧЕНКА</w:t>
      </w:r>
    </w:p>
    <w:p>
      <w:r>
        <w:br/>
        <w:t>З далекого краю,&lt;br /&gt;</w:t>
        <w:br/>
        <w:t>Кобзарю коханий,&lt;br /&gt;</w:t>
        <w:br/>
        <w:t>Тебе я вітаю,&lt;br /&gt;</w:t>
        <w:br/>
        <w:t>Мій любий, незнаний!</w:t>
      </w:r>
    </w:p>
    <w:p>
      <w:r>
        <w:br/>
        <w:t>Благаю спокою,&lt;br /&gt;</w:t>
        <w:br/>
        <w:t>Здоров’я та сили —&lt;br /&gt;</w:t>
        <w:br/>
        <w:t>Міцною тропою&lt;br /&gt;</w:t>
        <w:br/>
        <w:t>Іти до могили.</w:t>
      </w:r>
    </w:p>
    <w:p>
      <w:r>
        <w:br/>
        <w:t>З’являть, як донині,&lt;br /&gt;</w:t>
        <w:br/>
        <w:t>Художницьку вроду&lt;br /&gt;</w:t>
        <w:br/>
        <w:t>На радість країні,&lt;br /&gt;</w:t>
        <w:br/>
        <w:t>На благо народу.</w:t>
      </w:r>
    </w:p>
    <w:p>
      <w:r>
        <w:br/>
        <w:t>Щоб дальш розцвітала&lt;br /&gt;</w:t>
        <w:br/>
        <w:t>Та врода кращ квіту,&lt;br /&gt;</w:t>
        <w:br/>
        <w:t>Щоб сміливо стала&lt;br /&gt;</w:t>
        <w:br/>
        <w:t>Пред зорами світу!</w:t>
      </w:r>
    </w:p>
    <w:p>
      <w:r>
        <w:br/>
        <w:t>ДУМКА ТЮРЕМНА</w:t>
      </w:r>
    </w:p>
    <w:p>
      <w:r>
        <w:br/>
        <w:t>Коли вже кинуть мурувати&lt;br /&gt;</w:t>
        <w:br/>
        <w:t>В’язниці мирові кати?&lt;br /&gt;</w:t>
        <w:br/>
        <w:t>Не нам кайдани розірвати,&lt;br /&gt;</w:t>
        <w:br/>
        <w:t>Неволю зо світу знести.</w:t>
      </w:r>
    </w:p>
    <w:p>
      <w:r>
        <w:br/>
        <w:t>Болить душа, і слабнуть руки,&lt;br /&gt;</w:t>
        <w:br/>
        <w:t>Безсило думка замира;&lt;br /&gt;</w:t>
        <w:br/>
        <w:t>В устах німіють журні звуки...&lt;br /&gt;</w:t>
        <w:br/>
        <w:t>Де ж ти, сподівана пора?</w:t>
      </w:r>
    </w:p>
    <w:p>
      <w:r>
        <w:br/>
        <w:t>Вона не прийде, не загляне&lt;br /&gt;</w:t>
        <w:br/>
        <w:t>За часу нашого між люд;&lt;br /&gt;</w:t>
        <w:br/>
        <w:t>Мов квіт підтятий, серце зв’яне;&lt;br /&gt;</w:t>
        <w:br/>
        <w:t>Снаги не вистаче на труд.</w:t>
      </w:r>
    </w:p>
    <w:p>
      <w:r>
        <w:br/>
        <w:t>Перейдуть дні — і трупи наші&lt;br /&gt;</w:t>
        <w:br/>
        <w:t>Попихач, лаючись, складе;&lt;br /&gt;</w:t>
        <w:br/>
        <w:t>Не все ж умре: гіркої чаші&lt;br /&gt;</w:t>
        <w:br/>
        <w:t>Удруге пити не впаде.</w:t>
      </w:r>
    </w:p>
    <w:p>
      <w:r>
        <w:br/>
        <w:t>Потроху прийметься насіння,&lt;br /&gt;</w:t>
        <w:br/>
        <w:t>Що розсівали— навкруги,&lt;br /&gt;</w:t>
        <w:br/>
        <w:t>Зросте міцніше покоління,&lt;br /&gt;</w:t>
        <w:br/>
        <w:t>Що не подужають враги.</w:t>
      </w:r>
    </w:p>
    <w:p>
      <w:r>
        <w:br/>
        <w:t>За в’язнем в’язень одстраждає,&lt;br /&gt;</w:t>
        <w:br/>
        <w:t>Але настане легший час,-&lt;br /&gt;</w:t>
        <w:br/>
        <w:t>І добрим словом спогадає&lt;br /&gt;</w:t>
        <w:br/>
        <w:t>Потомок вільний мертвих нас!</w:t>
      </w:r>
    </w:p>
    <w:p>
      <w:r>
        <w:br/>
        <w:t>Так заточенець думав думу,&lt;br /&gt;</w:t>
        <w:br/>
        <w:t>Один конаючи в тюрмі;&lt;br /&gt;</w:t>
        <w:br/>
        <w:t>І тільки стіни зором глуму&lt;br /&gt;</w:t>
        <w:br/>
        <w:t>Зі тьми дивилися самі.</w:t>
      </w:r>
    </w:p>
    <w:p>
      <w:r>
        <w:br/>
        <w:t>ДО УКРАЇНЦІВ</w:t>
      </w:r>
    </w:p>
    <w:p>
      <w:r>
        <w:br/>
        <w:t>І</w:t>
      </w:r>
    </w:p>
    <w:p>
      <w:r>
        <w:br/>
        <w:t>Боже! Чи знайдеться край, так зрабований,&lt;br /&gt;</w:t>
        <w:br/>
        <w:t>Як Україна, чи ні?&lt;br /&gt;</w:t>
        <w:br/>
        <w:t>Люд наш цупкими кайданами скований,&lt;br /&gt;</w:t>
        <w:br/>
        <w:t>Гине без світла на дні.</w:t>
      </w:r>
    </w:p>
    <w:p>
      <w:r>
        <w:br/>
        <w:t>Боже! За віщо ж так рученьки зв’язано&lt;br /&gt;</w:t>
        <w:br/>
        <w:t>Його надії синам,&lt;br /&gt;</w:t>
        <w:br/>
        <w:t>Що й розмовлять та писати заказано&lt;br /&gt;</w:t>
        <w:br/>
        <w:t>Рідною мовою нам?</w:t>
      </w:r>
    </w:p>
    <w:p>
      <w:r>
        <w:br/>
        <w:t>Що ж, українці! Не вішаймо голови!&lt;br /&gt;</w:t>
        <w:br/>
        <w:t>Треба рятунок знайти:&lt;br /&gt;</w:t>
        <w:br/>
        <w:t>Бо ще вживають і нашого олива&lt;br /&gt;</w:t>
        <w:br/>
        <w:t>По цесарщині [16] брати.</w:t>
      </w:r>
    </w:p>
    <w:p>
      <w:r>
        <w:br/>
        <w:t>Як не здаються там стиски жорстокими,&lt;br /&gt;</w:t>
        <w:br/>
        <w:t>А наперед все руша&lt;br /&gt;</w:t>
        <w:br/>
        <w:t>Русь-Україна повільними кроками,&lt;br /&gt;</w:t>
        <w:br/>
        <w:t>Б’ється народна душа.</w:t>
      </w:r>
    </w:p>
    <w:p>
      <w:r>
        <w:br/>
        <w:t>Гей, українці! Не бійтесь притичини,-&lt;br /&gt;</w:t>
        <w:br/>
        <w:t>Рушимо сміло туди;&lt;br /&gt;</w:t>
        <w:br/>
        <w:t>Здіймемо зори свої до Галичини,&lt;br /&gt;</w:t>
        <w:br/>
        <w:t>Збільшимо спільні плоди!</w:t>
      </w:r>
    </w:p>
    <w:p>
      <w:r>
        <w:br/>
        <w:t>Жваво ж до праці тією дорогою,&lt;br /&gt;</w:t>
        <w:br/>
        <w:t>Сили докупи знесім!&lt;br /&gt;</w:t>
        <w:br/>
        <w:t>Сонце свободи над Руссю-небогою&lt;br /&gt;</w:t>
        <w:br/>
        <w:t>Ярко засвітить усім!</w:t>
      </w:r>
    </w:p>
    <w:p>
      <w:r>
        <w:br/>
        <w:t>Та й посеред України південної&lt;br /&gt;</w:t>
        <w:br/>
        <w:t>Марно не складуймо рук,&lt;br /&gt;</w:t>
        <w:br/>
        <w:t>Поки не зборемо долі злиденної,&lt;br /&gt;</w:t>
        <w:br/>
        <w:t>Поки не звертиться крук,</w:t>
      </w:r>
    </w:p>
    <w:p>
      <w:r>
        <w:br/>
        <w:t>ІІІо наші ребра довбе з ненажерністю,&lt;br /&gt;</w:t>
        <w:br/>
        <w:t>Нам не даючи дихнуть...&lt;br /&gt;</w:t>
        <w:br/>
        <w:t>Годі вважати ті думки химерністю,&lt;br /&gt;</w:t>
        <w:br/>
        <w:t>Шиї покірливо гнуть.</w:t>
      </w:r>
    </w:p>
    <w:p>
      <w:r>
        <w:br/>
        <w:t>Тож, українці, кажу, прокидаймося,&lt;br /&gt;</w:t>
        <w:br/>
        <w:t>Швидше до гурту, за труд!&lt;br /&gt;</w:t>
        <w:br/>
        <w:t>Годі, ми плутали в пітьмі...&lt;br /&gt;</w:t>
        <w:br/>
        <w:t>Не даймося більше в лабети облуд!</w:t>
      </w:r>
    </w:p>
    <w:p>
      <w:r>
        <w:br/>
        <w:t>Боже! Чи знайдеться край, так зрабований,&lt;br /&gt;</w:t>
        <w:br/>
        <w:t>Як Україна, чи ні?&lt;br /&gt;</w:t>
        <w:br/>
        <w:t>Люд наш, цупкими кайданами скований,&lt;br /&gt;</w:t>
        <w:br/>
        <w:t>Гине без світла на дні.</w:t>
      </w:r>
    </w:p>
    <w:p>
      <w:r>
        <w:br/>
        <w:t>II</w:t>
      </w:r>
    </w:p>
    <w:p>
      <w:r>
        <w:br/>
        <w:t>Вставайте, вкраїнці! Рушаймо без ляку!&lt;br /&gt;</w:t>
        <w:br/>
        <w:t>До труду закликую вас!&lt;br /&gt;</w:t>
        <w:br/>
        <w:t>Зганяли потроху батьки наші мряку,&lt;br /&gt;</w:t>
        <w:br/>
        <w:t>То й нам поробитися час!</w:t>
      </w:r>
    </w:p>
    <w:p>
      <w:r>
        <w:br/>
        <w:t>Гуртом же, вкраїнці, до лану освіти,&lt;br /&gt;</w:t>
        <w:br/>
        <w:t>Шоб вихід пошвидше знайти;&lt;br /&gt;</w:t>
        <w:br/>
        <w:t>Прокиньмось від рабства, зневолені діти,-&lt;br /&gt;</w:t>
        <w:br/>
        <w:t>Стяг рідний пора піднести!</w:t>
      </w:r>
    </w:p>
    <w:p>
      <w:r>
        <w:br/>
        <w:t>Народний добробут — то наша підстава&lt;br /&gt;</w:t>
        <w:br/>
        <w:t>До щастя у вбогім краю.&lt;br /&gt;</w:t>
        <w:br/>
        <w:t>Гей, нумо ж до праці. Трудівникам слава,&lt;br /&gt;</w:t>
        <w:br/>
        <w:t>Повища від слави в бою!</w:t>
      </w:r>
    </w:p>
    <w:p>
      <w:r>
        <w:br/>
        <w:t>Закиньмо безглузді, нікчемні посвари&lt;br /&gt;</w:t>
        <w:br/>
        <w:t>За йори, за дашки та ять...&lt;br /&gt;</w:t>
        <w:br/>
        <w:t>Хай сором на вас, баламутів, та кари,&lt;br /&gt;</w:t>
        <w:br/>
        <w:t>Що губите люд свій уп’ять!</w:t>
      </w:r>
    </w:p>
    <w:p>
      <w:r>
        <w:br/>
        <w:t>Вставайте, вкраїнці! Рушаймо без ляку!&lt;br /&gt;</w:t>
        <w:br/>
        <w:t>До труду закликую вас!"&lt;br /&gt;</w:t>
        <w:br/>
        <w:t>Не нам розігнати згромаджену мряку,-&lt;br /&gt;</w:t>
        <w:br/>
        <w:t>Ми, однак, наблизимо час!</w:t>
      </w:r>
    </w:p>
    <w:p>
      <w:r>
        <w:br/>
        <w:t>ІІІ</w:t>
      </w:r>
    </w:p>
    <w:p>
      <w:r>
        <w:br/>
        <w:t>Багацько в нас було працівників пера,&lt;br /&gt;</w:t>
        <w:br/>
        <w:t>Та щось малі, проте, лишилися здобутки.&lt;br /&gt;</w:t>
        <w:br/>
        <w:t>Передивись хоча "Покажчик" Комара:&lt;br /&gt;</w:t>
        <w:br/>
        <w:t>Зібгає вірш чи жарт,— ото всього добра,-&lt;br /&gt;</w:t>
        <w:br/>
        <w:t>Та й шасть з очей — нема про його й чутки.</w:t>
      </w:r>
    </w:p>
    <w:p>
      <w:r>
        <w:br/>
        <w:t>Великий сум під час правдиво дотика&lt;br /&gt;</w:t>
        <w:br/>
        <w:t>За брак загальний свідомості: "Хто ми?"&lt;br /&gt;</w:t>
        <w:br/>
        <w:t>Де праця наша стійна та тривка,&lt;br /&gt;</w:t>
        <w:br/>
        <w:t>Любов до краю щира та палка?&lt;br /&gt;</w:t>
        <w:br/>
        <w:t>Де мислі слід — художньо-творчі томи?</w:t>
      </w:r>
    </w:p>
    <w:p>
      <w:r>
        <w:br/>
        <w:t>Тяжкі обставини — то безперечна річ...&lt;br /&gt;</w:t>
        <w:br/>
        <w:t>Але що ж ми зробили в межах моги?&lt;br /&gt;</w:t>
        <w:br/>
        <w:t>Як перш, над краєм непрокидна ніч.&lt;br /&gt;</w:t>
        <w:br/>
        <w:t>Химерний блескіт нам припав до віч,&lt;br /&gt;</w:t>
        <w:br/>
        <w:t>Без діячів стоять пустими перелоги.</w:t>
      </w:r>
    </w:p>
    <w:p>
      <w:r>
        <w:br/>
        <w:t>Де ж ви, освічені — сестриченьки, брати?&lt;br /&gt;</w:t>
        <w:br/>
        <w:t>Чи вже і дальш іти отак повинно?&lt;br /&gt;</w:t>
        <w:br/>
        <w:t>Чи вже ніхто із вас не здужа помогти&lt;br /&gt;</w:t>
        <w:br/>
        <w:t>Тій купочці старих борців, що до мети&lt;br /&gt;</w:t>
        <w:br/>
        <w:t>Помимо перешкід змагається невпинно?</w:t>
      </w:r>
    </w:p>
    <w:p>
      <w:r>
        <w:br/>
        <w:t>IV</w:t>
      </w:r>
    </w:p>
    <w:p>
      <w:r>
        <w:br/>
        <w:t>Гей, брати! Над рідним краєм&lt;br /&gt;</w:t>
        <w:br/>
        <w:t>Густо звисла пітьма ночі;&lt;br /&gt;</w:t>
        <w:br/>
        <w:t>А ми мовчки потураєм,-&lt;br /&gt;</w:t>
        <w:br/>
        <w:t>Сон важкий склепив нам очі.</w:t>
      </w:r>
    </w:p>
    <w:p>
      <w:r>
        <w:br/>
        <w:t>Поки ж гулими [17] волами&lt;br /&gt;</w:t>
        <w:br/>
        <w:t>Запрягатись в ярма, поки&lt;br /&gt;</w:t>
        <w:br/>
        <w:t>На собі носити плями&lt;br /&gt;</w:t>
        <w:br/>
        <w:t>Сороміцької мертвоти;</w:t>
      </w:r>
    </w:p>
    <w:p>
      <w:r>
        <w:br/>
        <w:t>Сліпо йти, куди нас пхнуто,&lt;br /&gt;</w:t>
        <w:br/>
        <w:t>Куди правлять швидкі струми?&lt;br /&gt;</w:t>
        <w:br/>
        <w:t>Навіть серце наше скуто,-&lt;br /&gt;</w:t>
        <w:br/>
        <w:t>Ним керують рабські думи.</w:t>
      </w:r>
    </w:p>
    <w:p>
      <w:r>
        <w:br/>
        <w:t>Мов столітній дуб корою,&lt;br /&gt;</w:t>
        <w:br/>
        <w:t>Заросли ми товсто брудом,&lt;br /&gt;</w:t>
        <w:br/>
        <w:t>Та тиняємось марою,&lt;br /&gt;</w:t>
        <w:br/>
        <w:t>Кістяками поміж людом.</w:t>
      </w:r>
    </w:p>
    <w:p>
      <w:r>
        <w:br/>
        <w:t>А прокинувшись від сону,&lt;br /&gt;</w:t>
        <w:br/>
        <w:t>Здіймем зараз страмну бучу&lt;br /&gt;</w:t>
        <w:br/>
        <w:t>Або кличем охорону,&lt;br /&gt;</w:t>
        <w:br/>
        <w:t>І без того невсипучу;</w:t>
      </w:r>
    </w:p>
    <w:p>
      <w:r>
        <w:br/>
        <w:t>Доки тим звичайним робом&lt;br /&gt;</w:t>
        <w:br/>
        <w:t>Не загубим вкінець краю,&lt;br /&gt;</w:t>
        <w:br/>
        <w:t>Як губили, та над гробом&lt;br /&gt;</w:t>
        <w:br/>
        <w:t>Не затужим: "Де ти, раю?"</w:t>
      </w:r>
    </w:p>
    <w:p>
      <w:r>
        <w:br/>
        <w:t>Гей, брати! Поки не пізно,&lt;br /&gt;</w:t>
        <w:br/>
        <w:t>Прилучаймось враз до праці,&lt;br /&gt;</w:t>
        <w:br/>
        <w:t>Та не врозтіч, та не різно,-&lt;br /&gt;</w:t>
        <w:br/>
        <w:t>Збудім хати і палаци!</w:t>
      </w:r>
    </w:p>
    <w:p>
      <w:r>
        <w:br/>
        <w:t>Через власні свої дії&lt;br /&gt;</w:t>
        <w:br/>
        <w:t>Здужа люд наш устояти,&lt;br /&gt;</w:t>
        <w:br/>
        <w:t>І справдяться ті надії,&lt;br /&gt;</w:t>
        <w:br/>
        <w:t>Що не згине наша мати!</w:t>
      </w:r>
    </w:p>
    <w:p>
      <w:r>
        <w:br/>
        <w:t>ДО О.Б-ОЇ</w:t>
      </w:r>
    </w:p>
    <w:p>
      <w:r>
        <w:br/>
        <w:t>Перед тобою шлях неволі,&lt;br /&gt;</w:t>
        <w:br/>
        <w:t>І що зустріне — хто вгада?&lt;br /&gt;</w:t>
        <w:br/>
        <w:t>Не раз від мук на яснім чолі&lt;br /&gt;</w:t>
        <w:br/>
        <w:t>Застигне думка молода.</w:t>
      </w:r>
    </w:p>
    <w:p>
      <w:r>
        <w:br/>
        <w:t>Потратить міць на дні острога,&lt;br /&gt;</w:t>
        <w:br/>
        <w:t>Загинуть жертвою хреста...&lt;br /&gt;</w:t>
        <w:br/>
        <w:t>Болить душа... благаю бога,&lt;br /&gt;</w:t>
        <w:br/>
        <w:t>Щоб проминула доля та!</w:t>
      </w:r>
    </w:p>
    <w:p>
      <w:r>
        <w:br/>
        <w:t>Щоб стиха навіть не торкнулось&lt;br /&gt;</w:t>
        <w:br/>
        <w:t>Життя пануючого зло,&lt;br /&gt;</w:t>
        <w:br/>
        <w:t>А знов до серденька вернулось,&lt;br /&gt;</w:t>
        <w:br/>
        <w:t>Що в йому квіткою цвіло!</w:t>
      </w:r>
    </w:p>
    <w:p>
      <w:r>
        <w:br/>
        <w:t>ДО Б. С-ГО.</w:t>
      </w:r>
    </w:p>
    <w:p>
      <w:r>
        <w:br/>
        <w:t>Прощай, коханий ляше-друже!&lt;br /&gt;</w:t>
        <w:br/>
        <w:t>Час розістатись настає.&lt;br /&gt;</w:t>
        <w:br/>
        <w:t>А як болить, як б’ється дуже&lt;br /&gt;</w:t>
        <w:br/>
        <w:t>Від туги серденько моє.</w:t>
      </w:r>
    </w:p>
    <w:p>
      <w:r>
        <w:br/>
        <w:t>Одно гадали ми з тобою,&lt;br /&gt;</w:t>
        <w:br/>
        <w:t>Шукали одного шляху,&lt;br /&gt;</w:t>
        <w:br/>
        <w:t>І от зійшлись в тюрмі з собою,&lt;br /&gt;</w:t>
        <w:br/>
        <w:t>Найшли недоленьку лиху.</w:t>
      </w:r>
    </w:p>
    <w:p>
      <w:r>
        <w:br/>
        <w:t>Мир чарівничої омани&lt;br /&gt;</w:t>
        <w:br/>
        <w:t>Пред нами птахом зник давно:&lt;br /&gt;</w:t>
        <w:br/>
        <w:t>Неволя вічна та кайдани —&lt;br /&gt;</w:t>
        <w:br/>
        <w:t>То нам судилося одно.</w:t>
      </w:r>
    </w:p>
    <w:p>
      <w:r>
        <w:br/>
        <w:t>Але ж і ту судьбу шалену&lt;br /&gt;</w:t>
        <w:br/>
        <w:t>Не довелось ділити нам:&lt;br /&gt;</w:t>
        <w:br/>
        <w:t>Ти — за Байкал, а я — за Лену,&lt;br /&gt;</w:t>
        <w:br/>
        <w:t>Розтечемось по чужинам.</w:t>
      </w:r>
    </w:p>
    <w:p>
      <w:r>
        <w:br/>
        <w:t>Хто зна: чи вернеться спромога&lt;br /&gt;</w:t>
        <w:br/>
        <w:t>До праці стать за все святе,&lt;br /&gt;</w:t>
        <w:br/>
        <w:t>А чи навік тяжка дорога&lt;br /&gt;</w:t>
        <w:br/>
        <w:t>Колючим терном заросте?</w:t>
      </w:r>
    </w:p>
    <w:p>
      <w:r>
        <w:br/>
        <w:t>Отак-то, голубе мій, ляше!&lt;br /&gt;</w:t>
        <w:br/>
        <w:t>Тобі — рудник, мені — тайга...&lt;br /&gt;</w:t>
        <w:br/>
        <w:t>Та не належить серце наше&lt;br /&gt;</w:t>
        <w:br/>
        <w:t>До пут утисника-врага.</w:t>
      </w:r>
    </w:p>
    <w:p>
      <w:r>
        <w:br/>
        <w:t>Віддавна руки нам невільні,&lt;br /&gt;</w:t>
        <w:br/>
        <w:t>Душі ж неволя не скує;&lt;br /&gt;</w:t>
        <w:br/>
        <w:t>Єднають нас змагання спільні,-&lt;br /&gt;</w:t>
        <w:br/>
        <w:t>Хто їх хортами зацькує?</w:t>
      </w:r>
    </w:p>
    <w:p>
      <w:r>
        <w:br/>
        <w:t>Не кривда п’яного магната,&lt;br /&gt;</w:t>
        <w:br/>
        <w:t>Не заздрість жирного ксьондза,-&lt;br /&gt;</w:t>
        <w:br/>
        <w:t>Нас порушає проти ката&lt;br /&gt;</w:t>
        <w:br/>
        <w:t>Журби вселюдської сльоза.</w:t>
      </w:r>
    </w:p>
    <w:p>
      <w:r>
        <w:br/>
        <w:t>В чаду скаженого прокляття&lt;br /&gt;</w:t>
        <w:br/>
        <w:t>Потоком кров лили батьки;&lt;br /&gt;</w:t>
        <w:br/>
        <w:t>Той час минув: ми — рідні браття,&lt;br /&gt;</w:t>
        <w:br/>
        <w:t>Ми — нерозлучні бояки.</w:t>
      </w:r>
    </w:p>
    <w:p>
      <w:r>
        <w:br/>
        <w:t>За що ж? За те, щоб духом згоди&lt;br /&gt;</w:t>
        <w:br/>
        <w:t>Все пойнялося між людьми.&lt;br /&gt;</w:t>
        <w:br/>
        <w:t>Щоб наші змучені народи&lt;br /&gt;</w:t>
        <w:br/>
        <w:t>Так побраталися, як ми!</w:t>
      </w:r>
    </w:p>
    <w:p>
      <w:r>
        <w:br/>
        <w:t>ДО ВЕЛИКОРУСЬКОГО ПОЕТА РАМШЕВА</w:t>
      </w:r>
    </w:p>
    <w:p>
      <w:r>
        <w:br/>
        <w:t>"Хай мирно сплять собі мерці;&lt;br /&gt;</w:t>
        <w:br/>
        <w:t>Нам піклуватися живими!" —&lt;br /&gt;</w:t>
        <w:br/>
        <w:t>Так ти казав, та речі ці&lt;br /&gt;</w:t>
        <w:br/>
        <w:t>Остались краще б хвильовими!</w:t>
      </w:r>
    </w:p>
    <w:p>
      <w:r>
        <w:br/>
        <w:t>Безрадність людського життя&lt;br /&gt;</w:t>
        <w:br/>
        <w:t>В нас одбере до краю сили,&lt;br /&gt;</w:t>
        <w:br/>
        <w:t>І от з душі спливе чуття —&lt;br /&gt;</w:t>
        <w:br/>
        <w:t>В сльозах припасти до могили.</w:t>
      </w:r>
    </w:p>
    <w:p>
      <w:r>
        <w:br/>
        <w:t>Бо на гробах людей святих,&lt;br /&gt;</w:t>
        <w:br/>
        <w:t>Що твердо гинули від ката,&lt;br /&gt;</w:t>
        <w:br/>
        <w:t>Шукає кожен з нас утіх,&lt;br /&gt;</w:t>
        <w:br/>
        <w:t>Любові учиться до брата.</w:t>
      </w:r>
    </w:p>
    <w:p>
      <w:r>
        <w:br/>
        <w:t>Що наша дійсність? Ревіт гріз,&lt;br /&gt;</w:t>
        <w:br/>
        <w:t>Невтихомирне пекло смаги...&lt;br /&gt;</w:t>
        <w:br/>
        <w:t>Багацько ллється в світі сліз.&lt;br /&gt;</w:t>
        <w:br/>
        <w:t>Та дуже мало щось розваги!</w:t>
      </w:r>
    </w:p>
    <w:p>
      <w:r>
        <w:br/>
        <w:t>Одну відраду нам дають&lt;br /&gt;</w:t>
        <w:br/>
        <w:t>Гіркі конання рабських станів:&lt;br /&gt;</w:t>
        <w:br/>
        <w:t>Зародком ліпшого стають&lt;br /&gt;</w:t>
        <w:br/>
        <w:t>Ті скорби горя та кайданів.</w:t>
      </w:r>
    </w:p>
    <w:p>
      <w:r>
        <w:br/>
        <w:t>Насунуть дні: все згине, все&lt;br /&gt;</w:t>
        <w:br/>
        <w:t>Приглухне в лоні, крім розпуки...&lt;br /&gt;</w:t>
        <w:br/>
        <w:t>Що ж наші сили піднесе,&lt;br /&gt;</w:t>
        <w:br/>
        <w:t>Запинить нам дошкульні муки?</w:t>
      </w:r>
    </w:p>
    <w:p>
      <w:r>
        <w:br/>
        <w:t>То — світла думка про мерців,&lt;br /&gt;</w:t>
        <w:br/>
        <w:t>Про те, як гибли певні браття...&lt;br /&gt;</w:t>
        <w:br/>
        <w:t>Вона знов викличе борців,&lt;br /&gt;</w:t>
        <w:br/>
        <w:t>До бою знов натхне завзяття!</w:t>
      </w:r>
    </w:p>
    <w:p>
      <w:r>
        <w:br/>
        <w:t>Шануймо ж пам’ятки оті;&lt;br /&gt;</w:t>
        <w:br/>
        <w:t>Хай про минуле грають струни!&lt;br /&gt;</w:t>
        <w:br/>
        <w:t>Немає величі в житті,&lt;br /&gt;</w:t>
        <w:br/>
        <w:t>Так є зате величні труни!</w:t>
      </w:r>
    </w:p>
    <w:p>
      <w:r>
        <w:br/>
        <w:t>З ЕЛЕГІЙ</w:t>
      </w:r>
    </w:p>
    <w:p>
      <w:r>
        <w:br/>
        <w:t>І</w:t>
      </w:r>
    </w:p>
    <w:p>
      <w:r>
        <w:br/>
        <w:t>Процвітала рожа&lt;br /&gt;</w:t>
        <w:br/>
        <w:t>Супроти вікна,&lt;br /&gt;</w:t>
        <w:br/>
        <w:t>Запашна та гожа,&lt;br /&gt;</w:t>
        <w:br/>
        <w:t>Пишна та рясна!</w:t>
      </w:r>
    </w:p>
    <w:p>
      <w:r>
        <w:br/>
        <w:t>Але ось ударив&lt;br /&gt;</w:t>
        <w:br/>
        <w:t>Лютий студенець,&lt;br /&gt;</w:t>
        <w:br/>
        <w:t>Листячко ошпарив,&lt;br /&gt;</w:t>
        <w:br/>
        <w:t>Погубив вкінець.</w:t>
      </w:r>
    </w:p>
    <w:p>
      <w:r>
        <w:br/>
        <w:t>Так тьма непроглядна&lt;br /&gt;</w:t>
        <w:br/>
        <w:t>Забива стежки,&lt;br /&gt;</w:t>
        <w:br/>
        <w:t>Північ безвідрадна&lt;br /&gt;</w:t>
        <w:br/>
        <w:t>Мотлошить думки!</w:t>
      </w:r>
    </w:p>
    <w:p>
      <w:r>
        <w:br/>
        <w:t>II</w:t>
      </w:r>
    </w:p>
    <w:p>
      <w:r>
        <w:br/>
        <w:t>Я не промовлю, збувшись волі:&lt;br /&gt;</w:t>
        <w:br/>
        <w:t>Коли б знаття!..&lt;br /&gt;</w:t>
        <w:br/>
        <w:t>Бо добре знав, якої долі&lt;br /&gt;</w:t>
        <w:br/>
        <w:t>Ждать від життя.</w:t>
      </w:r>
    </w:p>
    <w:p>
      <w:r>
        <w:br/>
        <w:t>Давно вбачав, що муки люті —&lt;br /&gt;</w:t>
        <w:br/>
        <w:t>То жереб мій;&lt;br /&gt;</w:t>
        <w:br/>
        <w:t>Що вік мине в пекучій скруті,&lt;br /&gt;</w:t>
        <w:br/>
        <w:t>В нудьзі німій.</w:t>
      </w:r>
    </w:p>
    <w:p>
      <w:r>
        <w:br/>
        <w:t>Та не візьму я благ покою&lt;br /&gt;</w:t>
        <w:br/>
        <w:t>За муки ті,&lt;br /&gt;</w:t>
        <w:br/>
        <w:t>Спітканий долею тяжкою&lt;br /&gt;</w:t>
        <w:br/>
        <w:t>Узаперті.</w:t>
      </w:r>
    </w:p>
    <w:p>
      <w:r>
        <w:br/>
        <w:t>Бувають дні, як саме нині,&lt;br /&gt;</w:t>
        <w:br/>
        <w:t>Що кращ страждать,&lt;br /&gt;</w:t>
        <w:br/>
        <w:t>Аніж розкош живій трунині&lt;br /&gt;</w:t>
        <w:br/>
        <w:t>Себе віддать!</w:t>
      </w:r>
    </w:p>
    <w:p>
      <w:r>
        <w:br/>
        <w:t>ІІІ</w:t>
      </w:r>
    </w:p>
    <w:p>
      <w:r>
        <w:br/>
        <w:t>Я стояв край вікна та дивився надвір:&lt;br /&gt;</w:t>
        <w:br/>
        <w:t>Насувала кругом завірюха;&lt;br /&gt;</w:t>
        <w:br/>
        <w:t>Зворушилась тайга і завила, мов звір,&lt;br /&gt;</w:t>
        <w:br/>
        <w:t>Дикий завід доносився уха.</w:t>
      </w:r>
    </w:p>
    <w:p>
      <w:r>
        <w:br/>
        <w:t>І почувся мені в завиванні тому&lt;br /&gt;</w:t>
        <w:br/>
        <w:t>Звук кайданів, проклять та погрози,&lt;br /&gt;</w:t>
        <w:br/>
        <w:t>Страшний свист батогів, окривавший тюрму,&lt;br /&gt;</w:t>
        <w:br/>
        <w:t>І зітхання, і стогін, і сльози.</w:t>
      </w:r>
    </w:p>
    <w:p>
      <w:r>
        <w:br/>
        <w:t>А із пекла того один образ сумний,&lt;br /&gt;</w:t>
        <w:br/>
        <w:t>Милий образ святої людини,&lt;br /&gt;</w:t>
        <w:br/>
        <w:t>У крові, подавав: "Час минеться страмний!&lt;br /&gt;</w:t>
        <w:br/>
        <w:t>Жди нехибно ясної години!"</w:t>
      </w:r>
    </w:p>
    <w:p>
      <w:r>
        <w:br/>
        <w:t>IV</w:t>
      </w:r>
    </w:p>
    <w:p>
      <w:r>
        <w:br/>
        <w:t>Прокидалось усе та цвіло навкруги;&lt;br /&gt;</w:t>
        <w:br/>
        <w:t>Синій пролісок вився з-під снігу;&lt;br /&gt;</w:t>
        <w:br/>
        <w:t>Розлилася вода, пойняла береги,&lt;br /&gt;</w:t>
        <w:br/>
        <w:t>З гуком шумним проносило кригу.</w:t>
      </w:r>
    </w:p>
    <w:p>
      <w:r>
        <w:br/>
        <w:t>Із далеких країн повернулись пташки,&lt;br /&gt;</w:t>
        <w:br/>
        <w:t>Задзвеніли в пахучому гаю;&lt;br /&gt;</w:t>
        <w:br/>
        <w:t>Скоро в зелень рясну уберуться садки,-&lt;br /&gt;</w:t>
        <w:br/>
        <w:t>Не пізнати розкішного краю.</w:t>
      </w:r>
    </w:p>
    <w:p>
      <w:r>
        <w:br/>
        <w:t>Тільки серце моє крила туга німа,&lt;br /&gt;</w:t>
        <w:br/>
        <w:t>Не втішала квітуча природа;&lt;br /&gt;</w:t>
        <w:br/>
        <w:t>Тільки в серці, як перш, панувала зима,&lt;br /&gt;</w:t>
        <w:br/>
        <w:t>Не проходила хмура негода.</w:t>
      </w:r>
    </w:p>
    <w:p>
      <w:r>
        <w:br/>
        <w:t>Нерозважна журба по утраті весни&lt;br /&gt;</w:t>
        <w:br/>
        <w:t>Ясно глянуть мені не давала...&lt;br /&gt;</w:t>
        <w:br/>
        <w:t>А з північних снігів, з гуртової труни&lt;br /&gt;</w:t>
        <w:br/>
        <w:t>Закатована тінь уставала.</w:t>
      </w:r>
    </w:p>
    <w:p>
      <w:r>
        <w:br/>
        <w:t>V</w:t>
      </w:r>
    </w:p>
    <w:p>
      <w:r>
        <w:br/>
        <w:t>Життя стає щодалі гірше&lt;br /&gt;</w:t>
        <w:br/>
        <w:t>В тяжких кайданах чужини;&lt;br /&gt;</w:t>
        <w:br/>
        <w:t>Мені не бачити вас більше,&lt;br /&gt;</w:t>
        <w:br/>
        <w:t>Украйни милої лани!</w:t>
      </w:r>
    </w:p>
    <w:p>
      <w:r>
        <w:br/>
        <w:t>Не подихнуть повітрям рідним,&lt;br /&gt;</w:t>
        <w:br/>
        <w:t>Докупи з людом не брести,&lt;br /&gt;</w:t>
        <w:br/>
        <w:t>Не поділити з краєм бідним&lt;br /&gt;</w:t>
        <w:br/>
        <w:t>Змагань до певної мети.</w:t>
      </w:r>
    </w:p>
    <w:p>
      <w:r>
        <w:br/>
        <w:t>Не працювать під спільним стягом&lt;br /&gt;</w:t>
        <w:br/>
        <w:t>Там на братерньому шляху...&lt;br /&gt;</w:t>
        <w:br/>
        <w:t>Моїх вражінь справжнім обсягом&lt;br /&gt;</w:t>
        <w:br/>
        <w:t>Тайгу призначено глуху!</w:t>
      </w:r>
    </w:p>
    <w:p>
      <w:r>
        <w:br/>
        <w:t>VI</w:t>
      </w:r>
    </w:p>
    <w:p>
      <w:r>
        <w:br/>
        <w:t>Скрізь повіяло весною,&lt;br /&gt;</w:t>
        <w:br/>
        <w:t>Все новим життям цвіте...&lt;br /&gt;</w:t>
        <w:br/>
        <w:t>Що ж я долею земною&lt;br /&gt;</w:t>
        <w:br/>
        <w:t>Не вдоволений, проте?</w:t>
      </w:r>
    </w:p>
    <w:p>
      <w:r>
        <w:br/>
        <w:t>Бо вбачаю я докупи&lt;br /&gt;</w:t>
        <w:br/>
        <w:t>Слід мертвоти навкруги:&lt;br /&gt;</w:t>
        <w:br/>
        <w:t>Між живучим людом — трупи,&lt;br /&gt;</w:t>
        <w:br/>
        <w:t>Між друзями — вороги.</w:t>
      </w:r>
    </w:p>
    <w:p>
      <w:r>
        <w:br/>
        <w:t>Цвіту моренько пахуче&lt;br /&gt;</w:t>
        <w:br/>
        <w:t>Відусюди обійма;&lt;br /&gt;</w:t>
        <w:br/>
        <w:t>Але горе невсипуче,&lt;br /&gt;</w:t>
        <w:br/>
        <w:t>Як і перш, не йде з ума.</w:t>
      </w:r>
    </w:p>
    <w:p>
      <w:r>
        <w:br/>
        <w:t>ДО М. О-В А</w:t>
      </w:r>
    </w:p>
    <w:p>
      <w:r>
        <w:br/>
        <w:t>Прощай, мій щирий друже-брате!&lt;br /&gt;</w:t>
        <w:br/>
        <w:t>Бог зна, чи стрінемося ми...&lt;br /&gt;</w:t>
        <w:br/>
        <w:t>Нехай свій пал живий потрате&lt;br /&gt;</w:t>
        <w:br/>
        <w:t>Душа під тяжею тюрми,&lt;br /&gt;</w:t>
        <w:br/>
        <w:t>Все перениє у незгоді,&lt;br /&gt;</w:t>
        <w:br/>
        <w:t>До всього стане байдуже...&lt;br /&gt;</w:t>
        <w:br/>
        <w:t>Дарма... нехай... на самім споді&lt;br /&gt;</w:t>
        <w:br/>
        <w:t>Твій образ світлий збереже;&lt;br /&gt;</w:t>
        <w:br/>
        <w:t>Любов’ю буде пам’ятати&lt;br /&gt;</w:t>
        <w:br/>
        <w:t>З мого далекого кутка&lt;br /&gt;</w:t>
        <w:br/>
        <w:t>І сумно думкою витати&lt;br /&gt;</w:t>
        <w:br/>
        <w:t>В безодні темній рудника!</w:t>
      </w:r>
    </w:p>
    <w:p>
      <w:r>
        <w:br/>
        <w:t>ПОЕТАМ-УКРАЇНЦЯМ</w:t>
      </w:r>
    </w:p>
    <w:p>
      <w:r>
        <w:br/>
        <w:t>До вас, поети-українці,&lt;br /&gt;</w:t>
        <w:br/>
        <w:t>Шлю — вибачайте — дружній лист,&lt;br /&gt;</w:t>
        <w:br/>
        <w:t>Щоб повітати наодинці&lt;br /&gt;</w:t>
        <w:br/>
        <w:t>Та дяку висловить за хист.</w:t>
      </w:r>
    </w:p>
    <w:p>
      <w:r>
        <w:br/>
        <w:t>Доходять часом ваші звуки&lt;br /&gt;</w:t>
        <w:br/>
        <w:t>В мою далечину глуху&lt;br /&gt;</w:t>
        <w:br/>
        <w:t>І гоять чаром біль розпуки&lt;br /&gt;</w:t>
        <w:br/>
        <w:t>На самотинному шляху.</w:t>
      </w:r>
    </w:p>
    <w:p>
      <w:r>
        <w:br/>
        <w:t>Від вас одрізнений навіки,&lt;br /&gt;</w:t>
        <w:br/>
        <w:t>Докупи думкою живу...&lt;br /&gt;</w:t>
        <w:br/>
        <w:t>Прийміть же щиро братні стріки&lt;br /&gt;</w:t>
        <w:br/>
        <w:t>Про нашу долю світову.</w:t>
      </w:r>
    </w:p>
    <w:p>
      <w:r>
        <w:br/>
        <w:t>Бажав, бач, я сказати в листу&lt;br /&gt;</w:t>
        <w:br/>
        <w:t>Про рідний брак громадських благ&lt;br /&gt;</w:t>
        <w:br/>
        <w:t>Та притулить до того змісту&lt;br /&gt;</w:t>
        <w:br/>
        <w:t>Від себе декілька уваг.</w:t>
      </w:r>
    </w:p>
    <w:p>
      <w:r>
        <w:br/>
        <w:t>Не все співати нам про квіти&lt;br /&gt;</w:t>
        <w:br/>
        <w:t>Та любуватися Дніпром...&lt;br /&gt;</w:t>
        <w:br/>
        <w:t>Година — дбать про шлях освіти,&lt;br /&gt;</w:t>
        <w:br/>
        <w:t>Люд забезпечити добром;</w:t>
      </w:r>
    </w:p>
    <w:p>
      <w:r>
        <w:br/>
        <w:t>Спинить навколо голос стонів,&lt;br /&gt;</w:t>
        <w:br/>
        <w:t>Шо крають серденько притьмом,&lt;br /&gt;</w:t>
        <w:br/>
        <w:t>Розвіять пітьму забобонів,&lt;br /&gt;</w:t>
        <w:br/>
        <w:t>Впотужить голови умом;</w:t>
      </w:r>
    </w:p>
    <w:p>
      <w:r>
        <w:br/>
        <w:t>Збудить чуття самопізнання,&lt;br /&gt;</w:t>
        <w:br/>
        <w:t>Шаноби власної чуття,&lt;br /&gt;</w:t>
        <w:br/>
        <w:t>Розсунуть цілі прямування&lt;br /&gt;</w:t>
        <w:br/>
        <w:t>Замість товктися без пуття.</w:t>
      </w:r>
    </w:p>
    <w:p>
      <w:r>
        <w:br/>
        <w:t>Хай мертва буква вас не мане&lt;br /&gt;</w:t>
        <w:br/>
        <w:t>До свар, заслонюючи суть;&lt;br /&gt;</w:t>
        <w:br/>
        <w:t>Славетніш німці чи слов’яне —&lt;br /&gt;</w:t>
        <w:br/>
        <w:t>Ті спірки краю не спасуть.</w:t>
      </w:r>
    </w:p>
    <w:p>
      <w:r>
        <w:br/>
        <w:t>З усіх усюд берімо здатки,&lt;br /&gt;</w:t>
        <w:br/>
        <w:t>А не зачерв’юймо в багні;&lt;br /&gt;</w:t>
        <w:br/>
        <w:t>Меткої жизності нестатки —&lt;br /&gt;</w:t>
        <w:br/>
        <w:t>Умови гибелі справжні.</w:t>
      </w:r>
    </w:p>
    <w:p>
      <w:r>
        <w:br/>
        <w:t>Народ, покинутий на злидні,&lt;br /&gt;</w:t>
        <w:br/>
        <w:t>Народ, плазуючий у млі,&lt;br /&gt;</w:t>
        <w:br/>
        <w:t>Повинен стратить риси рідні,&lt;br /&gt;</w:t>
        <w:br/>
        <w:t>Безслідно стертися з землі!</w:t>
      </w:r>
    </w:p>
    <w:p>
      <w:r>
        <w:br/>
        <w:t>ПІСНЯ КАЙДАННИКІВ&lt;br /&gt;</w:t>
        <w:br/>
        <w:t>(З братнього листа вийнята)</w:t>
      </w:r>
    </w:p>
    <w:p>
      <w:r>
        <w:br/>
        <w:t>Там, де сопки [18] доокола&lt;br /&gt;</w:t>
        <w:br/>
        <w:t>Лютий холод міцно стис,-&lt;br /&gt;</w:t>
        <w:br/>
        <w:t>Ми, обтяті попівчола,&lt;br /&gt;</w:t>
        <w:br/>
        <w:t>У кайданах, в блиску спис,-&lt;br /&gt;</w:t>
        <w:br/>
        <w:t>Крізь півморок шахти душний,&lt;br /&gt;</w:t>
        <w:br/>
        <w:t>Не жалівши сили рук,&lt;br /&gt;</w:t>
        <w:br/>
        <w:t>Довбемо граніт бездушний&lt;br /&gt;</w:t>
        <w:br/>
        <w:t>Безвідрадним "стук!" та "стук!".</w:t>
      </w:r>
    </w:p>
    <w:p>
      <w:r>
        <w:br/>
        <w:t>Розійшлися ви маною,&lt;br /&gt;</w:t>
        <w:br/>
        <w:t>Мрії правди та добра!&lt;br /&gt;</w:t>
        <w:br/>
        <w:t>Вам доранньою труною&lt;br /&gt;</w:t>
        <w:br/>
        <w:t>Стала каторжна нора.&lt;br /&gt;</w:t>
        <w:br/>
        <w:t>Зникли чарівні омани,&lt;br /&gt;</w:t>
        <w:br/>
        <w:t>Стяг наш вирвано із рук...&lt;br /&gt;</w:t>
        <w:br/>
        <w:t>Глушимо ми в серці рани&lt;br /&gt;</w:t>
        <w:br/>
        <w:t>Одностайним "стук!" та "стук!".</w:t>
      </w:r>
    </w:p>
    <w:p>
      <w:r>
        <w:br/>
        <w:t>Із пустинь безлюдних всюду,&lt;br /&gt;</w:t>
        <w:br/>
        <w:t>Тільки хуга загуде,&lt;br /&gt;</w:t>
        <w:br/>
        <w:t>Гук той піде по народу,&lt;br /&gt;</w:t>
        <w:br/>
        <w:t>В рідні груди западе!&lt;br /&gt;</w:t>
        <w:br/>
        <w:t>На святе свободи діло&lt;br /&gt;</w:t>
        <w:br/>
        <w:t>Вишле сотні свіжих рук...&lt;br /&gt;</w:t>
        <w:br/>
        <w:t>Бийте ж, браття, бийте сміло,&lt;br /&gt;</w:t>
        <w:br/>
        <w:t>Безупинно "стук!" та "стук!".</w:t>
      </w:r>
    </w:p>
    <w:p>
      <w:r>
        <w:br/>
        <w:t>ВЕЧІР</w:t>
      </w:r>
    </w:p>
    <w:p>
      <w:r>
        <w:br/>
        <w:t>Оддихнім від жару;&lt;br /&gt;</w:t>
        <w:br/>
        <w:t>Божий день потух;&lt;br /&gt;</w:t>
        <w:br/>
        <w:t>По селу отару&lt;br /&gt;</w:t>
        <w:br/>
        <w:t>Розігнав пастух.</w:t>
      </w:r>
    </w:p>
    <w:p>
      <w:r>
        <w:br/>
        <w:t>Холодненький морок&lt;br /&gt;</w:t>
        <w:br/>
        <w:t>Потяга з долин,&lt;br /&gt;</w:t>
        <w:br/>
        <w:t>Огорнув пригорок,&lt;br /&gt;</w:t>
        <w:br/>
        <w:t>І ставок, і млин.</w:t>
      </w:r>
    </w:p>
    <w:p>
      <w:r>
        <w:br/>
        <w:t>Гамір переднічний&lt;br /&gt;</w:t>
        <w:br/>
        <w:t>Всюди затиха:&lt;br /&gt;</w:t>
        <w:br/>
        <w:t>Спить трудівник вічний.&lt;br /&gt;</w:t>
        <w:br/>
        <w:t>Важко в сні зітха.</w:t>
      </w:r>
    </w:p>
    <w:p>
      <w:r>
        <w:br/>
        <w:t>* * *&lt;br /&gt;</w:t>
        <w:br/>
        <w:t>Ні словечка нівідкуди...&lt;br /&gt;</w:t>
        <w:br/>
        <w:t>Тяжко мерти вдалині,&lt;br /&gt;</w:t>
        <w:br/>
        <w:t>Пориватись вік між люди,&lt;br /&gt;</w:t>
        <w:br/>
        <w:t>В самоті кінчити дні.</w:t>
      </w:r>
    </w:p>
    <w:p>
      <w:r>
        <w:br/>
        <w:t>Мов заглухло все на світі;&lt;br /&gt;</w:t>
        <w:br/>
        <w:t>Пронеслись без вороття&lt;br /&gt;</w:t>
        <w:br/>
        <w:t>Сни любові, не пригріті&lt;br /&gt;</w:t>
        <w:br/>
        <w:t>Світлим променем життя.</w:t>
      </w:r>
    </w:p>
    <w:p>
      <w:r>
        <w:br/>
        <w:t>Не бажав я звить кубельця,&lt;br /&gt;</w:t>
        <w:br/>
        <w:t>Де б у затишку цвіли&lt;br /&gt;</w:t>
        <w:br/>
        <w:t>Мир та рай, куди б весельця&lt;br /&gt;</w:t>
        <w:br/>
        <w:t>Човник тихо принесли.</w:t>
      </w:r>
    </w:p>
    <w:p>
      <w:r>
        <w:br/>
        <w:t>Прямував я більш до труду&lt;br /&gt;</w:t>
        <w:br/>
        <w:t>У братерньому гурті,&lt;br /&gt;</w:t>
        <w:br/>
        <w:t>Щоб корисним стати люду...&lt;br /&gt;</w:t>
        <w:br/>
        <w:t>Не справдились думи ті!</w:t>
      </w:r>
    </w:p>
    <w:p>
      <w:r>
        <w:br/>
        <w:t>* * *&lt;br /&gt;</w:t>
        <w:br/>
        <w:t>Я не співець чудовної природи [19]&lt;br /&gt;</w:t>
        <w:br/>
        <w:t>З холодною байдужістю її;&lt;br /&gt;</w:t>
        <w:br/>
        <w:t>Мій ум ворушать змучені народи,-&lt;br /&gt;</w:t>
        <w:br/>
        <w:t>Їм я віддав усі чуття мої.</w:t>
      </w:r>
    </w:p>
    <w:p>
      <w:r>
        <w:br/>
        <w:t>Серед улитих золотом просторів&lt;br /&gt;</w:t>
        <w:br/>
        <w:t>Я бачу люд без житнього шматка...&lt;br /&gt;</w:t>
        <w:br/>
        <w:t>Блакить... пташки... з-під соловйових хорів,&lt;br /&gt;</w:t>
        <w:br/>
        <w:t>Мов ніж, вражає стогін мужика.</w:t>
      </w:r>
    </w:p>
    <w:p>
      <w:r>
        <w:br/>
        <w:t>Нехай кругом розумний лад та втіха,-&lt;br /&gt;</w:t>
        <w:br/>
        <w:t>Не здужа їх мій мозок осягти:&lt;br /&gt;</w:t>
        <w:br/>
        <w:t>Бо скільки скрізь пекельницького лиха;&lt;br /&gt;</w:t>
        <w:br/>
        <w:t>Незгірш як звір братів гризуть брати.</w:t>
      </w:r>
    </w:p>
    <w:p>
      <w:r>
        <w:br/>
        <w:t>Нехай поети, до вітхнення вдатні,&lt;br /&gt;</w:t>
        <w:br/>
        <w:t>Співають нам на всякі голоси&lt;br /&gt;</w:t>
        <w:br/>
        <w:t>Про мирові куточки благодатні,-&lt;br /&gt;</w:t>
        <w:br/>
        <w:t>Де є страждання, там нема краси!</w:t>
      </w:r>
    </w:p>
    <w:p>
      <w:r>
        <w:br/>
        <w:t>Нехай вони на "матерньому лоні"&lt;br /&gt;</w:t>
        <w:br/>
        <w:t>Мук забуття вишукують дарма,-&lt;br /&gt;</w:t>
        <w:br/>
        <w:t>Їх не заспать: у серця відгомоні&lt;br /&gt;</w:t>
        <w:br/>
        <w:t>Озветься мир з турботами всіма!</w:t>
      </w:r>
    </w:p>
    <w:p>
      <w:r>
        <w:br/>
        <w:t>СПРАВЖНІ ГЕРОЇ</w:t>
      </w:r>
    </w:p>
    <w:p>
      <w:r>
        <w:br/>
        <w:t>Не вам мій спів, уквітчані герої&lt;br /&gt;</w:t>
        <w:br/>
        <w:t>Кривавих справ, не вам мій голос,— ні!&lt;br /&gt;</w:t>
        <w:br/>
        <w:t>З-під барв рожевих вигадки пустої&lt;br /&gt;</w:t>
        <w:br/>
        <w:t>На чорнім тлі ви бачитесь мені.</w:t>
      </w:r>
    </w:p>
    <w:p>
      <w:r>
        <w:br/>
        <w:t>Хай досі сниться іншому піїті&lt;br /&gt;</w:t>
        <w:br/>
        <w:t>Шалений брязкіт кинутих шабель...&lt;br /&gt;</w:t>
        <w:br/>
        <w:t>Не кращ було б запособлять освіті,&lt;br /&gt;</w:t>
        <w:br/>
        <w:t>Підняти люд хоть на один щабель?</w:t>
      </w:r>
    </w:p>
    <w:p>
      <w:r>
        <w:br/>
        <w:t>Моя хвала трудівникам незнаним,&lt;br /&gt;</w:t>
        <w:br/>
        <w:t>Шо двигли мисль по селах, хуторах,&lt;br /&gt;</w:t>
        <w:br/>
        <w:t>Цуравшись власно мрій золототканих,&lt;br /&gt;</w:t>
        <w:br/>
        <w:t>Чий невідомо почиває прах;</w:t>
      </w:r>
    </w:p>
    <w:p>
      <w:r>
        <w:br/>
        <w:t>Чий вік минув за працею, як днина,&lt;br /&gt;</w:t>
        <w:br/>
        <w:t>Сліпим братам торуючи межу...&lt;br /&gt;</w:t>
        <w:br/>
        <w:t>Перед тими я стану на коліна,&lt;br /&gt;</w:t>
        <w:br/>
        <w:t>Героям тим подяку я зложу!</w:t>
      </w:r>
    </w:p>
    <w:p>
      <w:r>
        <w:br/>
        <w:t>Моя хвала живим, як і помершим,&lt;br /&gt;</w:t>
        <w:br/>
        <w:t>Отим борцям за будуче Русі,&lt;br /&gt;</w:t>
        <w:br/>
        <w:t>Тим страдникам за друзяків найпершим,&lt;br /&gt;</w:t>
        <w:br/>
        <w:t>Що сяють нам у чарівній красі!</w:t>
      </w:r>
    </w:p>
    <w:p>
      <w:r>
        <w:br/>
        <w:t>Взяли вони в житті шляхи колючі&lt;br /&gt;</w:t>
        <w:br/>
        <w:t>Серед пригод та всякої нужди...&lt;br /&gt;</w:t>
        <w:br/>
        <w:t>Окриють їх колись вінки немручі,-&lt;br /&gt;</w:t>
        <w:br/>
        <w:t>Затихне навіть галас ворожди!</w:t>
      </w:r>
    </w:p>
    <w:p>
      <w:r>
        <w:br/>
        <w:t>ДО МАТЕРІ</w:t>
      </w:r>
    </w:p>
    <w:p>
      <w:r>
        <w:br/>
        <w:t>Мамо-голубко! Прийди подивися,&lt;br /&gt;</w:t>
        <w:br/>
        <w:t>Сина від мук захисти!&lt;br /&gt;</w:t>
        <w:br/>
        <w:t>Болі зі споду душі піднялися,&lt;br /&gt;</w:t>
        <w:br/>
        <w:t>Що вже несила нести.</w:t>
      </w:r>
    </w:p>
    <w:p>
      <w:r>
        <w:br/>
        <w:t>Мамо-голубко! Горюєш ти, бачу,&lt;br /&gt;</w:t>
        <w:br/>
        <w:t>Стогнеш сама у журбі;&lt;br /&gt;</w:t>
        <w:br/>
        <w:t>Хай я в неволі конаю та плачу,-&lt;br /&gt;</w:t>
        <w:br/>
        <w:t>Важче незмірно тобі.</w:t>
      </w:r>
    </w:p>
    <w:p>
      <w:r>
        <w:br/>
        <w:t>Бачити більше тебе я не буду;&lt;br /&gt;</w:t>
        <w:br/>
        <w:t>Не дорікай, а прости;&lt;br /&gt;</w:t>
        <w:br/>
        <w:t>Та від людського неправого суду&lt;br /&gt;</w:t>
        <w:br/>
        <w:t>Сина свого захисти!</w:t>
      </w:r>
    </w:p>
    <w:p>
      <w:r>
        <w:br/>
        <w:t>І поглянуть навіть гірко,&lt;br /&gt;</w:t>
        <w:br/>
        <w:t>І вбачається мені,&lt;br /&gt;</w:t>
        <w:br/>
        <w:t>Що крізь хмари, ясна зірко,&lt;br /&gt;</w:t>
        <w:br/>
        <w:t>Сяєш ти у вишині.</w:t>
      </w:r>
    </w:p>
    <w:p>
      <w:r>
        <w:br/>
        <w:t>І сталось диво, славне з див:&lt;br /&gt;</w:t>
        <w:br/>
        <w:t>Охаменулись слуги мряки;&lt;br /&gt;</w:t>
        <w:br/>
        <w:t>Пророк в них душі розбудив,-&lt;br /&gt;</w:t>
        <w:br/>
        <w:t>Додолу пали злодіяки.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Пролісок (збірка)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