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 Велета</w:t>
      </w:r>
    </w:p>
    <w:p>
      <w:r>
        <w:br/>
        <w:t xml:space="preserve"> (Казка)</w:t>
      </w:r>
    </w:p>
    <w:p>
      <w:r>
        <w:br/>
        <w:t>Давно, в дитячий любий вік,&lt;br /&gt;</w:t>
        <w:br/>
        <w:t>в далекім ріднім краю&lt;br /&gt;</w:t>
        <w:br/>
        <w:t>я чула казку. Чула раз,&lt;br /&gt;</w:t>
        <w:br/>
        <w:t>а й досі пам'ятаю.</w:t>
      </w:r>
    </w:p>
    <w:p>
      <w:r>
        <w:br/>
        <w:t>Мені її розповідав&lt;br /&gt;</w:t>
        <w:br/>
        <w:t>малий сільський хлопчина&lt;br /&gt;</w:t>
        <w:br/>
        <w:t>без тенденційної мети,&lt;br /&gt;</w:t>
        <w:br/>
        <w:t>бо він же був дитина.</w:t>
      </w:r>
    </w:p>
    <w:p>
      <w:r>
        <w:br/>
        <w:t>Ні, він розказував її&lt;br /&gt;</w:t>
        <w:br/>
        <w:t>з простотою святою&lt;br /&gt;</w:t>
        <w:br/>
        <w:t>(я, може, помилку роблю,&lt;br /&gt;</w:t>
        <w:br/>
        <w:t>що казку в рими строю).</w:t>
      </w:r>
    </w:p>
    <w:p>
      <w:r>
        <w:br/>
        <w:t>Ми з ним сиділи у садку&lt;br /&gt;</w:t>
        <w:br/>
        <w:t>вечірньою порою,&lt;br /&gt;</w:t>
        <w:br/>
        <w:t>в той час, як захід розпалив&lt;br /&gt;</w:t>
        <w:br/>
        <w:t>пожежу за горою.</w:t>
      </w:r>
    </w:p>
    <w:p>
      <w:r>
        <w:br/>
        <w:t>Вечірній вітер турбував&lt;br /&gt;</w:t>
        <w:br/>
        <w:t>стареньку нашу грушу,&lt;br /&gt;</w:t>
        <w:br/>
        <w:t>і щось таємне і жаске&lt;br /&gt;</w:t>
        <w:br/>
        <w:t>нам заглядало в душу.</w:t>
      </w:r>
    </w:p>
    <w:p>
      <w:r>
        <w:br/>
        <w:t>Усе лякало нас: трава,&lt;br /&gt;</w:t>
        <w:br/>
        <w:t>що тихо майоріла,&lt;br /&gt;</w:t>
        <w:br/>
        <w:t>і гаю дальнього стіна,&lt;br /&gt;</w:t>
        <w:br/>
        <w:t>що в заході горіла.</w:t>
      </w:r>
    </w:p>
    <w:p>
      <w:r>
        <w:br/>
        <w:t>Та навіть в груші тій старій&lt;br /&gt;</w:t>
        <w:br/>
        <w:t>ми певності не мали, —&lt;br /&gt;</w:t>
        <w:br/>
        <w:t>хто знав, про що її гілки&lt;br /&gt;</w:t>
        <w:br/>
        <w:t>"на мигах" промовляли?</w:t>
      </w:r>
    </w:p>
    <w:p>
      <w:r>
        <w:br/>
        <w:t>А найстрашніші нам були&lt;br /&gt;</w:t>
        <w:br/>
        <w:t>оті ставні тополі,&lt;br /&gt;</w:t>
        <w:br/>
        <w:t>що вшикувалися в ряди, —&lt;br /&gt;</w:t>
        <w:br/>
        <w:t>запевне, з злої волії</w:t>
      </w:r>
    </w:p>
    <w:p>
      <w:r>
        <w:br/>
        <w:t>Бо все те, запевняв Лаврін,&lt;br /&gt;</w:t>
        <w:br/>
        <w:t>(так приятель мій звався),&lt;br /&gt;</w:t>
        <w:br/>
        <w:t>зросло на велеті тому,&lt;br /&gt;</w:t>
        <w:br/>
        <w:t>що з богом позмагався.</w:t>
      </w:r>
    </w:p>
    <w:p>
      <w:r>
        <w:br/>
        <w:t>Той велет сильний був колись&lt;br /&gt;</w:t>
        <w:br/>
        <w:t>не тілом лиш, а й духом,&lt;br /&gt;</w:t>
        <w:br/>
        <w:t>всі людські пута й кайдани&lt;br /&gt;</w:t>
        <w:br/>
        <w:t>зривав єдиним рухом.</w:t>
      </w:r>
    </w:p>
    <w:p>
      <w:r>
        <w:br/>
        <w:t>Його збороти не могла&lt;br /&gt;</w:t>
        <w:br/>
        <w:t>ніяка міць ворожа,&lt;br /&gt;</w:t>
        <w:br/>
        <w:t>поки на нього не прийшла&lt;br /&gt;</w:t>
        <w:br/>
        <w:t>таємна кара божа.</w:t>
      </w:r>
    </w:p>
    <w:p>
      <w:r>
        <w:br/>
        <w:t>Чим велет бога прогнівив,&lt;br /&gt;</w:t>
        <w:br/>
        <w:t>того Лаврін не відав.&lt;br /&gt;</w:t>
        <w:br/>
        <w:t>Питала потім я й старих,&lt;br /&gt;</w:t>
        <w:br/>
        <w:t>та жоден не повідав.</w:t>
      </w:r>
    </w:p>
    <w:p>
      <w:r>
        <w:br/>
        <w:t>Не встрелив велета господь&lt;br /&gt;</w:t>
        <w:br/>
        <w:t>своїм ясним перуном,&lt;br /&gt;</w:t>
        <w:br/>
        <w:t>а тільки сном його накрив,&lt;br /&gt;</w:t>
        <w:br/>
        <w:t>немов м'якеньким руном.</w:t>
      </w:r>
    </w:p>
    <w:p>
      <w:r>
        <w:br/>
        <w:t>Сон, кажуть, божа благодать, —&lt;br /&gt;</w:t>
        <w:br/>
        <w:t>ні, часом кара божа!&lt;br /&gt;</w:t>
        <w:br/>
        <w:t>Спіткала велета у сні&lt;br /&gt;</w:t>
        <w:br/>
        <w:t>пригодонька негожа.</w:t>
      </w:r>
    </w:p>
    <w:p>
      <w:r>
        <w:br/>
        <w:t>Ліг велет — думав, на часок,&lt;br /&gt;</w:t>
        <w:br/>
        <w:t>та й спить уже століття,&lt;br /&gt;</w:t>
        <w:br/>
        <w:t>землею заснітився весь&lt;br /&gt;</w:t>
        <w:br/>
        <w:t>і марить про страхіття.</w:t>
      </w:r>
    </w:p>
    <w:p>
      <w:r>
        <w:br/>
        <w:t>Бо скористали вороги&lt;br /&gt;</w:t>
        <w:br/>
        <w:t>з його важкої млості,&lt;br /&gt;</w:t>
        <w:br/>
        <w:t>безкарно точать з нього кров&lt;br /&gt;</w:t>
        <w:br/>
        <w:t>і трощать білі кості.</w:t>
      </w:r>
    </w:p>
    <w:p>
      <w:r>
        <w:br/>
        <w:t>Вже оснували тіло все&lt;br /&gt;</w:t>
        <w:br/>
        <w:t>залізними дротами,&lt;br /&gt;</w:t>
        <w:br/>
        <w:t>припали до глибоких ран&lt;br /&gt;</w:t>
        <w:br/>
        <w:t>неситими ротами.</w:t>
      </w:r>
    </w:p>
    <w:p>
      <w:r>
        <w:br/>
        <w:t>Не раз до серця глибини&lt;br /&gt;</w:t>
        <w:br/>
        <w:t>сягають хижі руки,&lt;br /&gt;</w:t>
        <w:br/>
        <w:t>а велет спить камінним сном,&lt;br /&gt;</w:t>
        <w:br/>
        <w:t>хоч терпить люті муки.</w:t>
      </w:r>
    </w:p>
    <w:p>
      <w:r>
        <w:br/>
        <w:t>Часами болісно у сні&lt;br /&gt;</w:t>
        <w:br/>
        <w:t>наморщить густі брови,&lt;br /&gt;</w:t>
        <w:br/>
        <w:t>тоді стинаються й шумлять&lt;br /&gt;</w:t>
        <w:br/>
        <w:t>гаї, ліси, діброви.</w:t>
      </w:r>
    </w:p>
    <w:p>
      <w:r>
        <w:br/>
        <w:t>Як дошкулить несвітський біль,&lt;br /&gt;</w:t>
        <w:br/>
        <w:t>він трохи ворухнеться,&lt;br /&gt;</w:t>
        <w:br/>
        <w:t>по тілу корчі пробіжать,&lt;br /&gt;</w:t>
        <w:br/>
        <w:t>уся земля здригнеться.</w:t>
      </w:r>
    </w:p>
    <w:p>
      <w:r>
        <w:br/>
        <w:t>Та не бояться вороги,&lt;br /&gt;</w:t>
        <w:br/>
        <w:t>гадають: "Ет, примара!"&lt;br /&gt;</w:t>
        <w:br/>
        <w:t>Але ущухне божий гнів,&lt;br /&gt;</w:t>
        <w:br/>
        <w:t>минеться й божа кара.</w:t>
      </w:r>
    </w:p>
    <w:p>
      <w:r>
        <w:br/>
        <w:t>І встане велетень з землі,&lt;br /&gt;</w:t>
        <w:br/>
        <w:t>розправить руки грізні&lt;br /&gt;</w:t>
        <w:br/>
        <w:t>і вмить розірве на собі&lt;br /&gt;</w:t>
        <w:br/>
        <w:t>усі дроти залізні.</w:t>
      </w:r>
    </w:p>
    <w:p>
      <w:r>
        <w:br/>
        <w:t>"Все, що налипло на йому,&lt;br /&gt;</w:t>
        <w:br/>
        <w:t>одразу стане руба..." —&lt;br /&gt;</w:t>
        <w:br/>
        <w:t>хлоп'я спинилось. Нам обом&lt;br /&gt;</w:t>
        <w:br/>
        <w:t>волосся стало дуба.</w:t>
      </w:r>
    </w:p>
    <w:p>
      <w:r>
        <w:br/>
        <w:t>"Коли ж він встане?" — тремтячи,&lt;br /&gt;</w:t>
        <w:br/>
        <w:t>спитала я хлопчину.&lt;br /&gt;</w:t>
        <w:br/>
        <w:t>"За рік, сто рік чи за безрік,&lt;br /&gt;</w:t>
        <w:br/>
        <w:t>а може, й в сю хвилину".</w:t>
      </w:r>
    </w:p>
    <w:p>
      <w:r>
        <w:br/>
        <w:t>Тут раптом вихор налетів,&lt;br /&gt;</w:t>
        <w:br/>
        <w:t>і дерева здригнули.&lt;br /&gt;</w:t>
        <w:br/>
        <w:t>Ми, як сполохані пташки,&lt;br /&gt;</w:t>
        <w:br/>
        <w:t>до хати враз майнули...</w:t>
      </w:r>
    </w:p>
    <w:p>
      <w:r>
        <w:br/>
        <w:t>Кохана стороно моя!&lt;br /&gt;</w:t>
        <w:br/>
        <w:t>Далекий рідний краю!&lt;br /&gt;</w:t>
        <w:br/>
        <w:t>Щораз згадаю я тебе,&lt;br /&gt;</w:t>
        <w:br/>
        <w:t>то й казку сю згадаю.</w:t>
      </w:r>
    </w:p>
    <w:p>
      <w:r>
        <w:br/>
        <w:t>Єгипет, 5/ІІ 1913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Велета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