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хлопчика, який не хотів їсти</w:t>
      </w:r>
    </w:p>
    <w:p>
      <w:r>
        <w:br/>
        <w:t xml:space="preserve"> &lt;p&gt;Був собі хлопчик Сергійко. Мав тата і маму, старшого брата Івася і стареньку бабусю. Тато ходив на роботу, брат учився в школі, а мама і бабуся залишалися вдома з Сергійком.</w:t>
      </w:r>
    </w:p>
    <w:p>
      <w:r>
        <w:br/>
        <w:t>Весь день вони тільки й знали, що ходили слідом за Сергійком.</w:t>
      </w:r>
    </w:p>
    <w:p>
      <w:r>
        <w:br/>
        <w:t>— Сергійку, йди борщ їсти!</w:t>
      </w:r>
    </w:p>
    <w:p>
      <w:r>
        <w:br/>
        <w:t>— Не хо-очу, він ки-ислий!</w:t>
      </w:r>
    </w:p>
    <w:p>
      <w:r>
        <w:br/>
        <w:t>— Сергійку, на молока випий!</w:t>
      </w:r>
    </w:p>
    <w:p>
      <w:r>
        <w:br/>
        <w:t>— Не хо-очу, воно бі-іле!</w:t>
      </w:r>
    </w:p>
    <w:p>
      <w:r>
        <w:br/>
        <w:t>— Сергійку, трохи медку з'їж!</w:t>
      </w:r>
    </w:p>
    <w:p>
      <w:r>
        <w:br/>
        <w:t>— Не хо-очу, він солодкий!</w:t>
      </w:r>
    </w:p>
    <w:p>
      <w:r>
        <w:br/>
        <w:t>Тільки й чули від нього оте: "Не хочу!" Що мама не купувала, що бабуся не пекла та не варила — все Сергійкові не так. Старший брат їсть, аж за вухами лящить,</w:t>
      </w:r>
    </w:p>
    <w:p>
      <w:r>
        <w:br/>
        <w:t>а Сергійко ложки з тарілки не підійме. Івась уже другу котлету уминає, а Сергійко ще в першій виделкою колупається. Рота скривить, очі заплющить і все своє: "Не хо-очу!"</w:t>
      </w:r>
    </w:p>
    <w:p>
      <w:r>
        <w:br/>
        <w:t>Бідкались, бідкались мама й бабуся, врешті вирішили лікаря покликати.</w:t>
      </w:r>
    </w:p>
    <w:p>
      <w:r>
        <w:br/>
        <w:t>Прийшов лікар: окуляри, як коліщата, борода до пояса, а трубка, що через неї хвороби вислуховують, наче піонерський горн.</w:t>
      </w:r>
    </w:p>
    <w:p>
      <w:r>
        <w:br/>
        <w:t>Протер лікар окуляри, бороду за плече закинув, трубку холодну до Сергійкового живота приставив. Слухав, слухав, так і не почув нічого.</w:t>
      </w:r>
    </w:p>
    <w:p>
      <w:r>
        <w:br/>
        <w:t>Покликали іншого лікаря. В цього окуляри вже були, як обручі з великої бочки, борода по коліна, а трубку на плечі ніс — така важка була.</w:t>
      </w:r>
    </w:p>
    <w:p>
      <w:r>
        <w:br/>
        <w:t>Слухав, слухав той лікар, теж не знайшов нічого.</w:t>
      </w:r>
    </w:p>
    <w:p>
      <w:r>
        <w:br/>
        <w:t>На третій раз вирішили бабуся і мама самого професора покликати.</w:t>
      </w:r>
    </w:p>
    <w:p>
      <w:r>
        <w:br/>
        <w:t>У професора такі окуляри були, що на маленьких коліщатах по підлозі котилися. Борода до землі, а трубку два помічники несли.</w:t>
      </w:r>
    </w:p>
    <w:p>
      <w:r>
        <w:br/>
        <w:t>Приставили ті помічники трубку до Сергійка, слухав, слухав професор та й каже:</w:t>
      </w:r>
    </w:p>
    <w:p>
      <w:r>
        <w:br/>
        <w:t>—Випишу я йому ліки.</w:t>
      </w:r>
    </w:p>
    <w:p>
      <w:r>
        <w:br/>
        <w:t>Дістав довжелезну стрічку паперу, розстелив по підлозі — всю літерами латинськими списав.</w:t>
      </w:r>
    </w:p>
    <w:p>
      <w:r>
        <w:br/>
        <w:t>— Нате,— каже бабусі і мамі,— оцей рецепт та підіть в аптеку. Там дадуть вам капель зелених. От будете давати їх Сергійкові по три каплі тричі на день. Вип'є всю пляшечку Сергійко, і апетит у нього появиться. Тільки перед тим, як оті каплі приймати, Сергійко повинен повну тарілку борщу виїдати. Бо інакше ще гірше йому стане.</w:t>
      </w:r>
    </w:p>
    <w:p>
      <w:r>
        <w:br/>
        <w:t>Подякували бабуся і мама, побігли в аптеку.</w:t>
      </w:r>
    </w:p>
    <w:p>
      <w:r>
        <w:br/>
        <w:t>А Сергійко сидить і журиться. Так не хочеться йому борщ їсти.</w:t>
      </w:r>
    </w:p>
    <w:p>
      <w:r>
        <w:br/>
        <w:t>Врешті от що придумав: узяв і вилив той борщ у помийницю.</w:t>
      </w:r>
    </w:p>
    <w:p>
      <w:r>
        <w:br/>
        <w:t>Мама прийшла — сина хвалить.</w:t>
      </w:r>
    </w:p>
    <w:p>
      <w:r>
        <w:br/>
        <w:t>Бабуся прийшла — онуком не нарадується.</w:t>
      </w:r>
    </w:p>
    <w:p>
      <w:r>
        <w:br/>
        <w:t>А Сергійко сидить і сміється тихенько: так він їх обох обдурив!</w:t>
      </w:r>
    </w:p>
    <w:p>
      <w:r>
        <w:br/>
        <w:t>Дали йому ліки. Хотів — не хотів, а випив. Випив і почав прямо на очах зменшуватися. Спершу став, як віник. Потім — як плюшовий ведмідь. Згодом — як ванька-встанька. Ще згодом — як яблуко. Далі як квасолина. І нарешті на горошинку став схожий.</w:t>
      </w:r>
    </w:p>
    <w:p>
      <w:r>
        <w:br/>
        <w:t>Сергійко спершу не зрозумів нічого. Йому просто здавалося, що кімната і всі предмети у ній почали дуже швидко рости.</w:t>
      </w:r>
    </w:p>
    <w:p>
      <w:r>
        <w:br/>
        <w:t>Стіл почав відсуватися від нього і підійматися все вище і вище.</w:t>
      </w:r>
    </w:p>
    <w:p>
      <w:r>
        <w:br/>
        <w:t>Стеля зникла десь угорі.</w:t>
      </w:r>
    </w:p>
    <w:p>
      <w:r>
        <w:br/>
        <w:t>Вікна і стіни відсунулися на багато кілометрів.</w:t>
      </w:r>
    </w:p>
    <w:p>
      <w:r>
        <w:br/>
        <w:t>Бабуся і мама десь у хмарах головами загубилися.</w:t>
      </w:r>
    </w:p>
    <w:p>
      <w:r>
        <w:br/>
        <w:t>А стілець, на якому він сидів, став наче велике поле з високим дерев'яним парканом.</w:t>
      </w:r>
    </w:p>
    <w:p>
      <w:r>
        <w:br/>
        <w:t>Злякався Сергійко.</w:t>
      </w:r>
    </w:p>
    <w:p>
      <w:r>
        <w:br/>
        <w:t>— Ой, зніміть мене додолу! — закричав він.— Ой, я дуже боюся!</w:t>
      </w:r>
    </w:p>
    <w:p>
      <w:r>
        <w:br/>
        <w:t>Та як не кричав, не почули його ні бабуся, ні мама. Воно й зрозуміло: адже він тепер маленький, як горошина, то й голосок у нього став тоненький, нечутний.</w:t>
      </w:r>
    </w:p>
    <w:p>
      <w:r>
        <w:br/>
        <w:t>А мама й бабуся вже по кімнаті метушаться, Сергійка шукають.</w:t>
      </w:r>
    </w:p>
    <w:p>
      <w:r>
        <w:br/>
        <w:t>Заглянула мама під стіл — немає Сергійка.</w:t>
      </w:r>
    </w:p>
    <w:p>
      <w:r>
        <w:br/>
        <w:t>Зазирнула в кожен куточок — пропав Сергійко.</w:t>
      </w:r>
    </w:p>
    <w:p>
      <w:r>
        <w:br/>
        <w:t>Аж уже потім догадалася на стілець подивитися. Бачить: стоїть її синок, як горошинка, на ногах-соломинках, рученятами розмахує, ротик, наче голкою проколотий, розкриває: кричить щось до неї. Нахилила мама голову до стільця — все одно не чує нічого. Пищить щось, наче на тоненькій волосинці грає, а що — не розбереш.</w:t>
      </w:r>
    </w:p>
    <w:p>
      <w:r>
        <w:br/>
        <w:t>Взяла мама коробку скляну з-під пудри, підділа Сергійка на папірець і посадила в коробочку, щоб він не загубився. А налякана бабуся за професором побігла.</w:t>
      </w:r>
    </w:p>
    <w:p>
      <w:r>
        <w:br/>
        <w:t>Прийшов професор. Окуляри попереду на коліщатах котяться, борода поміж ногами плутається, два помічники трубку несуть.</w:t>
      </w:r>
    </w:p>
    <w:p>
      <w:r>
        <w:br/>
        <w:t>Тільки побачив професор Сергійка, що в скляній коробочці підстрибував, то і запитав відразу:</w:t>
      </w:r>
    </w:p>
    <w:p>
      <w:r>
        <w:br/>
        <w:t>— Він тарілку борщу виїв?</w:t>
      </w:r>
    </w:p>
    <w:p>
      <w:r>
        <w:br/>
        <w:t>— Виїв, виїв,— відповідають мама й бабуся.</w:t>
      </w:r>
    </w:p>
    <w:p>
      <w:r>
        <w:br/>
        <w:t>— А якою ложкою їв?</w:t>
      </w:r>
    </w:p>
    <w:p>
      <w:r>
        <w:br/>
        <w:t>Кинулися мама й бабуся, щоб показати, а ложки й немає. Тарілка стоїть, а ложки всі чисті.</w:t>
      </w:r>
    </w:p>
    <w:p>
      <w:r>
        <w:br/>
        <w:t>Тут і зрозуміли всі, що Сергійко борщу того не їв.</w:t>
      </w:r>
    </w:p>
    <w:p>
      <w:r>
        <w:br/>
        <w:t>Розгнівався дуже професор. Брови кудлаті насупив, носом засопів, трубкою по підлозі застукотів низьким голосом заговорив:</w:t>
      </w:r>
    </w:p>
    <w:p>
      <w:r>
        <w:br/>
        <w:t>— Як посмів він усіх нас обдурити? Нехай же тепер, коли не схотів їсти, отак, горошинкою і залишається!</w:t>
      </w:r>
    </w:p>
    <w:p>
      <w:r>
        <w:br/>
        <w:t>Тут мама у сльози, бабуся у сльози, і навіть Івась, що саме із школи прийшов, теж почав плакати:</w:t>
      </w:r>
    </w:p>
    <w:p>
      <w:r>
        <w:br/>
        <w:t>— Ой, дідусю професоре, пожалійте Сергійка, він більше не буде! От чесне піонерське, що не буде!</w:t>
      </w:r>
    </w:p>
    <w:p>
      <w:r>
        <w:br/>
        <w:t>— Ну, гаразд,— подобрішав професор,— коли вже ти чесне піонерське даєш, то повірю. Знайте: хворобу Сергійкову можна вилікувати, але тепер уже я нічим допомогти не можу. А далеко в Сибіру живе славетний лікар. Живе він у тайзі, різні трави збирає і з них дивовижні ліки готує. То тільки він і зможе вилікувати Сергійка.</w:t>
      </w:r>
    </w:p>
    <w:p>
      <w:r>
        <w:br/>
        <w:t>— Як же до нього дістатися? — запитали в один голос бабуся, мама й Івась.</w:t>
      </w:r>
    </w:p>
    <w:p>
      <w:r>
        <w:br/>
        <w:t>— Спершу літаком, а потім уже пішки тайгою,— відповів професор.— Ось нате вам компас. Компас цей не звичайний, в нього стрілка прямо на того лікаря намагнічена, вона і не дасть вам з дороги збитися.</w:t>
      </w:r>
    </w:p>
    <w:p>
      <w:r>
        <w:br/>
        <w:t>Подякували бабуся й мама професорові, провели його аж до машини з відкритим верхом. В іншій не міг професор їздити: окуляри не вміщалися.</w:t>
      </w:r>
    </w:p>
    <w:p>
      <w:r>
        <w:br/>
        <w:t>Повернулися вони до кімнати та й журяться. А тут і Сергійків татко прийшов. Радилися вони, радилися і вирішили так: везти Сергійка до того лікаря аж через два місяці, коли тато відпустку дістане.</w:t>
      </w:r>
    </w:p>
    <w:p>
      <w:r>
        <w:br/>
        <w:t>Почув те Івась та й засмутився: жалко йому стало брата. Адже кому сподобається, коли його на два місяці до скляної коробочки посадити!</w:t>
      </w:r>
    </w:p>
    <w:p>
      <w:r>
        <w:br/>
        <w:t>І вирішив Івась потай від бабусі, мами і тата Сергійка до лікаря відвезти.</w:t>
      </w:r>
    </w:p>
    <w:p>
      <w:r>
        <w:br/>
        <w:t>Вночі, коди всі заснули, зодягнувся він тихенько, взяв ножик складаний, узяв компас професорів і коробочку з Сергійком та й побіг на аеродром.</w:t>
      </w:r>
    </w:p>
    <w:p>
      <w:r>
        <w:br/>
        <w:t>А тут якраз реактивний пасажирський літак ТУ-104 у Сибір відправляється. Пасажири ідуть, а вантаж їхній машинами підвозять. Скочив Івась на машину, доїхав, ніким не помічений, до літака, східцями високими всередину вскочив. Забився під одне крісло та й лежить собі тихенько.</w:t>
      </w:r>
    </w:p>
    <w:p>
      <w:r>
        <w:br/>
        <w:t>Аж ось загуло-заревіло, і літак по землі покотився. Все швидше й швидше, і не зчувся Івась, як у повітря піднявся.</w:t>
      </w:r>
    </w:p>
    <w:p>
      <w:r>
        <w:br/>
        <w:t>Довго чи не довго летів він до Сибіру, про це лише пілоти знають. Тільки вийшов Івась з літака вже вночі. Може, тому й не помітили хлопчика, коли він прямо з аеродрому в тайгу побіг.</w:t>
      </w:r>
    </w:p>
    <w:p>
      <w:r>
        <w:br/>
        <w:t>Іде Івась, на стрілку компаса дивиться, з дороги збитися боїться. А сосни високі над ним гудуть, а звірі невідомі різними голосами виють, зеленими очима з-за чорних кущів блимають.</w:t>
      </w:r>
    </w:p>
    <w:p>
      <w:r>
        <w:br/>
        <w:t>Страшно Івасеві.</w:t>
      </w:r>
    </w:p>
    <w:p>
      <w:r>
        <w:br/>
        <w:t>Коли чує: пищить щось тихенько. Прислухався Івась, аж то Сергійко з коробочки голос подає:</w:t>
      </w:r>
    </w:p>
    <w:p>
      <w:r>
        <w:br/>
        <w:t>— Ой, мені гаряче! Ой, вийми мене, бо я задихаюся!</w:t>
      </w:r>
    </w:p>
    <w:p>
      <w:r>
        <w:br/>
        <w:t>Пожалів брата Івась, з коробочки вийняв, на долоню поставив.</w:t>
      </w:r>
    </w:p>
    <w:p>
      <w:r>
        <w:br/>
        <w:t>Іде та й іде Івась, на стрілку поглядає. А сосни все вищі та вищі, а кущів усе більше, і з-за кожного куща якась звірюка на Івася очима голодними світить.</w:t>
      </w:r>
    </w:p>
    <w:p>
      <w:r>
        <w:br/>
        <w:t>Ще страшніше стало Івасеві. Зупинився він під товстою сосною та й заплакав.</w:t>
      </w:r>
    </w:p>
    <w:p>
      <w:r>
        <w:br/>
        <w:t>Аж чує: тріснуло щось. Підвів очі Івась і завмер: прямо перед ним олень стоїть, ну, точнісінько такий, як у книжці на картині, тільки роги ще більші.</w:t>
      </w:r>
    </w:p>
    <w:p>
      <w:r>
        <w:br/>
        <w:t>— Ти чого, хлопчику, плачеш?</w:t>
      </w:r>
    </w:p>
    <w:p>
      <w:r>
        <w:br/>
        <w:t>Здивувався дуже Івась: адже в книжці тій не писалося, що олені можуть людською мовою розмовляти.</w:t>
      </w:r>
    </w:p>
    <w:p>
      <w:r>
        <w:br/>
        <w:t>А олень знову питає:</w:t>
      </w:r>
    </w:p>
    <w:p>
      <w:r>
        <w:br/>
        <w:t>— Ти заблудився?</w:t>
      </w:r>
    </w:p>
    <w:p>
      <w:r>
        <w:br/>
        <w:t>— Ні, не заблудився! — ще дужче заплакав Івась.— Мені страшно!</w:t>
      </w:r>
    </w:p>
    <w:p>
      <w:r>
        <w:br/>
        <w:t>— Чого ж ти серед ночі в тайгу забрів?</w:t>
      </w:r>
    </w:p>
    <w:p>
      <w:r>
        <w:br/>
        <w:t>Розказав йому все Івась: і як з дому утік, як на літаку летів, і як тут опинився.</w:t>
      </w:r>
    </w:p>
    <w:p>
      <w:r>
        <w:br/>
        <w:t>Подумав олень, похитав головою рогатою.</w:t>
      </w:r>
    </w:p>
    <w:p>
      <w:r>
        <w:br/>
        <w:t>— Добре,— каже,— так і бути, допоможу я тобі. Коли вже ти йдеш до лікаря, то я не можу тобі не допомогти. Бо цей лікар минулого року мене від смерті врятував. Тож сідай на мене, я тебе швидко довезу.</w:t>
      </w:r>
    </w:p>
    <w:p>
      <w:r>
        <w:br/>
        <w:t>Зрадів Івась, забрався на оленя, однією рукою за роги вхопився, а другою брата тримає.</w:t>
      </w:r>
    </w:p>
    <w:p>
      <w:r>
        <w:br/>
        <w:t>Ех, як трусонув же той олень рогами, як ударив копитами — так іскри і бризнули! Мчить олень тайгою: кущі розступаються, всі звірі з дороги тікають.</w:t>
      </w:r>
    </w:p>
    <w:p>
      <w:r>
        <w:br/>
        <w:t>Коли це кинувся Івась — долоня порожня.</w:t>
      </w:r>
    </w:p>
    <w:p>
      <w:r>
        <w:br/>
        <w:t>— Стій! Стій! — кричить.— Сергійка загубили!</w:t>
      </w:r>
    </w:p>
    <w:p>
      <w:r>
        <w:br/>
        <w:t>І знову у сльози.</w:t>
      </w:r>
    </w:p>
    <w:p>
      <w:r>
        <w:br/>
        <w:t>Та олень його втішати почав:</w:t>
      </w:r>
    </w:p>
    <w:p>
      <w:r>
        <w:br/>
        <w:t>— Не побивайся, хлопчику, ми його знайдемо. Іди попереду, до мого сліду придивляйся, а я позаду копитом іскри кресатиму.</w:t>
      </w:r>
    </w:p>
    <w:p>
      <w:r>
        <w:br/>
        <w:t>Іде Івась, до землі нахиляється, а олень позаду стук та стук копитом — видно, як удень.</w:t>
      </w:r>
    </w:p>
    <w:p>
      <w:r>
        <w:br/>
        <w:t>Врешті знайшли вони Сергійка. Сидів він під торішнім листком, від страху тремтів.</w:t>
      </w:r>
    </w:p>
    <w:p>
      <w:r>
        <w:br/>
        <w:t>— Давай,— каже олень,— його мені у вухо. А то знову загубиш.</w:t>
      </w:r>
    </w:p>
    <w:p>
      <w:r>
        <w:br/>
        <w:t>Посадив Івась брата у вухо: тепло там Сергійкові. затишно. Обхопив він обома руками волосину, щоб не випасти, дрімати почав.</w:t>
      </w:r>
    </w:p>
    <w:p>
      <w:r>
        <w:br/>
        <w:t>Аж ось прибіг олень до великої хати. Стоїть вона посеред галявини, стіни в неї дерев'яні, а дах — з голок соснових, і великі вікна на всі чотири сторони світять.</w:t>
      </w:r>
    </w:p>
    <w:p>
      <w:r>
        <w:br/>
        <w:t>— Отут і лікар живе. Злазь, бери брата, а я назад повернуся.</w:t>
      </w:r>
    </w:p>
    <w:p>
      <w:r>
        <w:br/>
        <w:t>Подякував Івась оленеві, брата в коробочку посадив, щоб не загубити часом, тихенько у двері постукав.</w:t>
      </w:r>
    </w:p>
    <w:p>
      <w:r>
        <w:br/>
        <w:t>Аж двері — рип і самі відчинилися.</w:t>
      </w:r>
    </w:p>
    <w:p>
      <w:r>
        <w:br/>
        <w:t>Зайшов Івась до середини — нікого немає. Лише скрізь на стінах трави та квіти засушені висять.</w:t>
      </w:r>
    </w:p>
    <w:p>
      <w:r>
        <w:br/>
        <w:t>Постояв, постояв Івась, в іншу кімнату пішов.</w:t>
      </w:r>
    </w:p>
    <w:p>
      <w:r>
        <w:br/>
        <w:t>Тут і вийшов йому назустріч лікар. Халат на ньому білий, шапочка на голові біла, а очі зелені. Мабуть, від того, що довго у лісі жив, все на трави та дерева дивився.</w:t>
      </w:r>
    </w:p>
    <w:p>
      <w:r>
        <w:br/>
        <w:t>— Звідки ти, хлопчику?</w:t>
      </w:r>
    </w:p>
    <w:p>
      <w:r>
        <w:br/>
        <w:t>— Так і так.— Івась йому,—допоможіть, будь ласка.</w:t>
      </w:r>
    </w:p>
    <w:p>
      <w:r>
        <w:br/>
        <w:t>— Хм,— насупився лікар.— То, кажеш, твій брат їсти не хотів?</w:t>
      </w:r>
    </w:p>
    <w:p>
      <w:r>
        <w:br/>
        <w:t>— Не хотів.</w:t>
      </w:r>
    </w:p>
    <w:p>
      <w:r>
        <w:br/>
        <w:t>Вийняв лікар обережно Сергійка, на стіл поклав. Узяв скло збільшувальне, почав Сергійка роздивлятись.</w:t>
      </w:r>
    </w:p>
    <w:p>
      <w:r>
        <w:br/>
        <w:t>— Добре,— каже,— я його вилікую. Тільки на це десять днів потрібно. А щоб твої тато і мама не турбувалися, завтра ж уранці телеграму їм пошлемо. А тепер — лягай спати.</w:t>
      </w:r>
    </w:p>
    <w:p>
      <w:r>
        <w:br/>
        <w:t>Відвів лікар Івася на ліжко, а Сергійкові, щоб м'якше було, трохи вати кинув. Хлопчикові ж здалося, що то на нього з неба копиця сіна впала.</w:t>
      </w:r>
    </w:p>
    <w:p>
      <w:r>
        <w:br/>
        <w:t>— Ой, рятуйте! — закричав він, з-під тієї копиці видираючись,— ой, задушуся!</w:t>
      </w:r>
    </w:p>
    <w:p>
      <w:r>
        <w:br/>
        <w:t>Ледве він виліз наверх, ледве вмостився на ваті, що була для нього зовсім не м'якою, як і заснув відразу.</w:t>
      </w:r>
    </w:p>
    <w:p>
      <w:r>
        <w:br/>
        <w:t>На другий день взявся лікар Сергійка лікувати.</w:t>
      </w:r>
    </w:p>
    <w:p>
      <w:r>
        <w:br/>
        <w:t>Збудив він його, ледь сонце зійшло.</w:t>
      </w:r>
    </w:p>
    <w:p>
      <w:r>
        <w:br/>
        <w:t>— Ой, спати хочу! — запхинькав Сергійко.— Ой, полежати хочу!</w:t>
      </w:r>
    </w:p>
    <w:p>
      <w:r>
        <w:br/>
        <w:t>Але лікар висмикнув вату, і Сергійко хоч-не-хоч, а мусив уставати.</w:t>
      </w:r>
    </w:p>
    <w:p>
      <w:r>
        <w:br/>
        <w:t>Потім вмиватися треба було.</w:t>
      </w:r>
    </w:p>
    <w:p>
      <w:r>
        <w:br/>
        <w:t>— Ой, вода холодна! — знову заскиглив Сергійко.</w:t>
      </w:r>
    </w:p>
    <w:p>
      <w:r>
        <w:br/>
        <w:t>Тоді лікар узяв і вмочив його у ту воду до пояса.</w:t>
      </w:r>
    </w:p>
    <w:p>
      <w:r>
        <w:br/>
        <w:t>Побачив Сергійко, що непереливки, на другий ранок уже сам умився.</w:t>
      </w:r>
    </w:p>
    <w:p>
      <w:r>
        <w:br/>
        <w:t>Дав лікар Сергійкові малюсіньку, як ніготь, сокиру, показав на такі ж невеликі дрова та піч, трохи вищу від Сергійка, і наказав:</w:t>
      </w:r>
    </w:p>
    <w:p>
      <w:r>
        <w:br/>
        <w:t>— Оце тобі на сьогодні урок: порубай ці дрова і натопи ними піч.</w:t>
      </w:r>
    </w:p>
    <w:p>
      <w:r>
        <w:br/>
        <w:t>Пішов лікар, а Сергійко сокиру додолу кинув і цілісінький день на боці пролежав: звик він удома ледарювати, за нього бабуся і мама все робили. Лежить і їсти не хоче.</w:t>
      </w:r>
    </w:p>
    <w:p>
      <w:r>
        <w:br/>
        <w:t>Побачив те лікар увечері — нічого не сказав. Узяв сокиру й дрова, поклав до скляної коробочки, ще й піч, туди поставив, і відніс разом з Сергійком у холодильник Спершу Сергійко зубами цокотів. Згодом почав уже себе й долонями по боках бити, щоб хоч трохи зігрітися.— Ой, холодно! Ой, зігрійте мене!</w:t>
      </w:r>
    </w:p>
    <w:p>
      <w:r>
        <w:br/>
        <w:t>Кричав, кричав, аж охрип,— ніхто не приходить на поміч. Бачить він, що біда, сокирку вхопив, почав дрова рубати.</w:t>
      </w:r>
    </w:p>
    <w:p>
      <w:r>
        <w:br/>
        <w:t>Рубає він, рубає, ніяк не може навчитись: раз по поліні, а раз по коліні. Потім краще справа пішла. І не зчувся Сергійко, як так угрівся, що аж чуприна змокла. Всі дрова порубав, повну піч набив, сірником підпалив.</w:t>
      </w:r>
    </w:p>
    <w:p>
      <w:r>
        <w:br/>
        <w:t>Вогонь гоготить, дрова потріскують, тепло від печі по всьому холодильнику йде.</w:t>
      </w:r>
    </w:p>
    <w:p>
      <w:r>
        <w:br/>
        <w:t>Натопив Сергійко піч і заснув.</w:t>
      </w:r>
    </w:p>
    <w:p>
      <w:r>
        <w:br/>
        <w:t>А прокинувся — їсти захотів. Не встиг лікар його з холодильника дістати, як Сергійко у крик:</w:t>
      </w:r>
    </w:p>
    <w:p>
      <w:r>
        <w:br/>
        <w:t>— Ой, їсти! Ой, хочу їсти!</w:t>
      </w:r>
    </w:p>
    <w:p>
      <w:r>
        <w:br/>
        <w:t>Дав йому лікар каплю меду.</w:t>
      </w:r>
    </w:p>
    <w:p>
      <w:r>
        <w:br/>
        <w:t>З'їв той мед Сергійко і не каверзував, що солодкий. З'їв і відразу ж став, як квасолина.</w:t>
      </w:r>
    </w:p>
    <w:p>
      <w:r>
        <w:br/>
        <w:t>Цього разу лікар уже трохи більшу сокиру в коробку поклав. І дрова, і піч.</w:t>
      </w:r>
    </w:p>
    <w:p>
      <w:r>
        <w:br/>
        <w:t>Навчений бідою, не став Сергійко чекати, доки зуби від холоду заторохтять. Ухопив сокиру, розмахнувся щосили, аж щепки на всі боки полетіли!</w:t>
      </w:r>
    </w:p>
    <w:p>
      <w:r>
        <w:br/>
        <w:t>І знову — полум'я гоготить, дрова потріскують, тепло від печі по всьому холодильнику йде.</w:t>
      </w:r>
    </w:p>
    <w:p>
      <w:r>
        <w:br/>
        <w:t>Прокинувся Сергійко — ще дужче закричав:</w:t>
      </w:r>
    </w:p>
    <w:p>
      <w:r>
        <w:br/>
        <w:t>— Дайте поїсти!</w:t>
      </w:r>
    </w:p>
    <w:p>
      <w:r>
        <w:br/>
        <w:t>Посміхнувся лікар і подав йому мисочку супу горохового. Таку малесеньку, що туди лише кілька краплинок помістилося. Але й Сергійко ж був, як квасолина.</w:t>
      </w:r>
    </w:p>
    <w:p>
      <w:r>
        <w:br/>
        <w:t>З'їв він той суп, ледве ложку не проковтнув. З'їв і відразу ж став, як ванька-встанька.</w:t>
      </w:r>
    </w:p>
    <w:p>
      <w:r>
        <w:br/>
        <w:t>Так і лікувався Сергійко десять днів. Увечері дрова рубав та піч топив. Уранці їсти просив. І все ріс та ріс. Був такий завбільшки, як ведмідь плюшовий. Потім — як віник. Згодом — як два віники. А на десятий день, коли з'їв миску борщу, став таким, як і був.</w:t>
      </w:r>
    </w:p>
    <w:p>
      <w:r>
        <w:br/>
        <w:t>І сказав лікар Сергійкові:</w:t>
      </w:r>
    </w:p>
    <w:p>
      <w:r>
        <w:br/>
        <w:t>— Запам'ятай, Сергійку: вставай раненько, в постелі не вилежуйся, води не бійся, від роботи не тікай, на бабусю та маму не надійся — оце тобі найкращі ліки для апетиту. А будеш добре їсти, будеш добре й рости.</w:t>
      </w:r>
    </w:p>
    <w:p>
      <w:r>
        <w:br/>
        <w:t>Подякували Сергійко та Івась, відвіз їх лікар на аеродром, у літак посадив.</w:t>
      </w:r>
    </w:p>
    <w:p>
      <w:r>
        <w:br/>
        <w:t>І полетіли вони літаком прямо додому. До мами, тата й бабусі, які вже й очі прогледіли, їх виглядаючи.</w:t>
      </w:r>
    </w:p>
    <w:p>
      <w:r>
        <w:br/>
        <w:t>Що вже радості було, важко й описати! А як сіли Сергійко з Івасем за стіл, що аж вгинався від печеного та вареного, то мама, тато й бабуся очам своїм не вірили: їсть Сергійко, аж за вушами лящить. Ще краще від Івася.</w:t>
      </w:r>
    </w:p>
    <w:p>
      <w:r>
        <w:br/>
        <w:t>Тепер Сергійко вже великий, у перший клас ходить. Як побачите ви найсміливішого та найсильнішого хлопця, то так і знайте: ото і є Сергійко.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хлопчика, який не хотів їсти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