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Пряма наводка</w:t>
      </w:r>
    </w:p>
    <w:p>
      <w:r>
        <w:br/>
        <w:t xml:space="preserve"> &lt;p&gt;Анікого-нікогісінько не було в бабусі, крім Івасика.</w:t>
      </w:r>
    </w:p>
    <w:p>
      <w:r>
        <w:br/>
        <w:t>І в Івасика не було ні батька, ні матері, а була в Івасика сама тільки бабуся.</w:t>
      </w:r>
    </w:p>
    <w:p>
      <w:r>
        <w:br/>
        <w:t>Викохала бабуся Івасика, випестила. І сорочечка завсігди в Івасика чистенька, випрана біленько і червоною заполоччю у хрестики вигаптувана. І волоссячко в Івасика вичесане, і ніжки в нього щовечора тепленькою водицею вимиті.</w:t>
      </w:r>
    </w:p>
    <w:p>
      <w:r>
        <w:br/>
        <w:t>І як засне, було, Івасик увечері, становиться навколішки бабуся перед царицею небесною:</w:t>
      </w:r>
    </w:p>
    <w:p>
      <w:r>
        <w:br/>
        <w:t>— Царице небесная, оборони мого Івасика і від недуги тяжкої, і від ока лихого. Один-бо він у мене, однісінький. Спаси його й помилуй! І присноблаженная і пренепорочная! Амінь!</w:t>
      </w:r>
    </w:p>
    <w:p>
      <w:r>
        <w:br/>
        <w:t>Ріс Івасик. Виріс Івасик.</w:t>
      </w:r>
    </w:p>
    <w:p>
      <w:r>
        <w:br/>
        <w:t>Уже й десятирічку Івасик закінчує, і в драмгуртку в клубі колгоспному, а найбільше до вподоби Івасикові військовий гурток, і найретельніше вивчає Івасик гарматну справу, артилерію.</w:t>
      </w:r>
    </w:p>
    <w:p>
      <w:r>
        <w:br/>
        <w:t>А ввечері, було, сидить біля столу Івасик та вголос і вичитує про гармати різні: і про важкі, і про польові, і про зенітні.</w:t>
      </w:r>
    </w:p>
    <w:p>
      <w:r>
        <w:br/>
        <w:t>А бабуся біля Івасика сидить, на Івасика дивиться, слухає.</w:t>
      </w:r>
    </w:p>
    <w:p>
      <w:r>
        <w:br/>
        <w:t>— Ой, бабусю, — Івасик усміхається, — слухайте й вивчайте. Щоб знали ви в мене про артилерію все, бо буду я, бабусю, артилеристом, і стидно мені буде, що моя бабуся та в гарматній справі необізнана. Щоб як спитає хто вас про пушку, щоб ви йому все "як з пушки"!</w:t>
      </w:r>
    </w:p>
    <w:p>
      <w:r>
        <w:br/>
        <w:t>— Де вже мені, Івасику, де вже мені, голубчику!? Читай-читай, любенький. А мені й те серце радує, що біля тебе я, Івасику!</w:t>
      </w:r>
    </w:p>
    <w:p>
      <w:r>
        <w:br/>
        <w:t>— Ось слухайте, бабусю! Пряма наводка — це коли приціл на об'єкті. Суне ворог, а ви орудіє прямісінько на його… Бах! — і ваших нєт!</w:t>
      </w:r>
    </w:p>
    <w:p>
      <w:r>
        <w:br/>
        <w:t>— Кого, Івасику, "ваших"?</w:t>
      </w:r>
    </w:p>
    <w:p>
      <w:r>
        <w:br/>
        <w:t>— Ваших? Ворога нема! Бах — і ворог у клоччя! Пойняли, бабусю? Прокажіть!</w:t>
      </w:r>
    </w:p>
    <w:p>
      <w:r>
        <w:br/>
        <w:t>— Та бог з тобою, Івасику! Хіба мені воюватися!?</w:t>
      </w:r>
    </w:p>
    <w:p>
      <w:r>
        <w:br/>
        <w:t>— Прокажіть-прокажіть!!</w:t>
      </w:r>
    </w:p>
    <w:p>
      <w:r>
        <w:br/>
        <w:t>— Пряма наводка — це коли — бах! — і ваших нєт! У клоччя!</w:t>
      </w:r>
    </w:p>
    <w:p>
      <w:r>
        <w:br/>
        <w:t>Пригорне Івасик бабусю до себе, притисне:</w:t>
      </w:r>
    </w:p>
    <w:p>
      <w:r>
        <w:br/>
        <w:t>— Ах, ви ж наводчик мій! — заливається.</w:t>
      </w:r>
    </w:p>
    <w:p>
      <w:r>
        <w:br/>
        <w:t>* * *</w:t>
      </w:r>
    </w:p>
    <w:p>
      <w:r>
        <w:br/>
        <w:t>Загриміла Велика війна Вітчизняна.</w:t>
      </w:r>
    </w:p>
    <w:p>
      <w:r>
        <w:br/>
        <w:t>Як ішов Івасик у Червону Армію, обнімав бабусю, до грудей пригортав, цілував…</w:t>
      </w:r>
    </w:p>
    <w:p>
      <w:r>
        <w:br/>
        <w:t>— Не жалій, Івасику, ворога, а жалій себе! Не бережи, Івасику, ворога, а бережи себе!</w:t>
      </w:r>
    </w:p>
    <w:p>
      <w:r>
        <w:br/>
        <w:t>— Е, бабусю, хіба ж артилеристи плачуть?</w:t>
      </w:r>
    </w:p>
    <w:p>
      <w:r>
        <w:br/>
        <w:t>— Не буду, Івасику, не буду!</w:t>
      </w:r>
    </w:p>
    <w:p>
      <w:r>
        <w:br/>
        <w:t>— Артилеристи: бах! — і ваших нєт! Пам'ятаєте?</w:t>
      </w:r>
    </w:p>
    <w:p>
      <w:r>
        <w:br/>
        <w:t>* * *</w:t>
      </w:r>
    </w:p>
    <w:p>
      <w:r>
        <w:br/>
        <w:t>Залізним чоботом поганим топче фашист землю України Радянської.</w:t>
      </w:r>
    </w:p>
    <w:p>
      <w:r>
        <w:br/>
        <w:t>Уже й у бабусиному дворі по курнику та по хлівах гітлерівець нишпорить.</w:t>
      </w:r>
    </w:p>
    <w:p>
      <w:r>
        <w:br/>
        <w:t>Нема вже в бабусі пари її овечок, нема підсвинка, нема й п'ятірки курочок, — самий тільки півничок і залишився: заховала його бабуся під припічком, соломою заклала.</w:t>
      </w:r>
    </w:p>
    <w:p>
      <w:r>
        <w:br/>
        <w:t>Побіліла бабуся, налилися тугою очі…</w:t>
      </w:r>
    </w:p>
    <w:p>
      <w:r>
        <w:br/>
        <w:t>* * *</w:t>
      </w:r>
    </w:p>
    <w:p>
      <w:r>
        <w:br/>
        <w:t>Сумні, тужні, чорні два роки фашистського панування.</w:t>
      </w:r>
    </w:p>
    <w:p>
      <w:r>
        <w:br/>
        <w:t>Придавили вони бабусю, приголомшили, аж поменшала вона, зігнулась.</w:t>
      </w:r>
    </w:p>
    <w:p>
      <w:r>
        <w:br/>
        <w:t>Два роки чорного туману.</w:t>
      </w:r>
    </w:p>
    <w:p>
      <w:r>
        <w:br/>
        <w:t>І раптом світлий промінь:</w:t>
      </w:r>
    </w:p>
    <w:p>
      <w:r>
        <w:br/>
        <w:t>— Наші наближаються! Німців б'ють! Німці тікають!</w:t>
      </w:r>
    </w:p>
    <w:p>
      <w:r>
        <w:br/>
        <w:t>Погарячішали у бабусі очі, посвітлішало обличчя, розпрямлятися почав згорблений бабусин стан.</w:t>
      </w:r>
    </w:p>
    <w:p>
      <w:r>
        <w:br/>
        <w:t>Ближче, ближче наші…</w:t>
      </w:r>
    </w:p>
    <w:p>
      <w:r>
        <w:br/>
        <w:t>Заметушилося фашистське гайворіння у бабусиному селі. Бігають, людей у німецьку неволю хапають. Тортури… Розстріли…</w:t>
      </w:r>
    </w:p>
    <w:p>
      <w:r>
        <w:br/>
        <w:t>Аж ось наші вже в сусідньому селі.</w:t>
      </w:r>
    </w:p>
    <w:p>
      <w:r>
        <w:br/>
        <w:t>Тікають німці з бабусиного села.</w:t>
      </w:r>
    </w:p>
    <w:p>
      <w:r>
        <w:br/>
        <w:t>Востаннє по хатах гасають, грабують, б'ють, палять…</w:t>
      </w:r>
    </w:p>
    <w:p>
      <w:r>
        <w:br/>
        <w:t>Ускочив і до бабусі в хату єфрейтор. Хижими очима по хаті бігає. Шугає під піл, на піч, під піч.</w:t>
      </w:r>
    </w:p>
    <w:p>
      <w:r>
        <w:br/>
        <w:t>Шугнув рушницею під припічок — вилетів з криком з-під припічка бабусин півник.</w:t>
      </w:r>
    </w:p>
    <w:p>
      <w:r>
        <w:br/>
        <w:t>— А-а-а! Донерветер!!!</w:t>
      </w:r>
    </w:p>
    <w:p>
      <w:r>
        <w:br/>
        <w:t>Згріб півника, давить.</w:t>
      </w:r>
    </w:p>
    <w:p>
      <w:r>
        <w:br/>
        <w:t>Терла бабуся сіль у макітрі. Зайнялося в бабусі під серцем, запекло. Аж затремтіла вся.</w:t>
      </w:r>
    </w:p>
    <w:p>
      <w:r>
        <w:br/>
        <w:t>Промайнуло на думці:</w:t>
      </w:r>
    </w:p>
    <w:p>
      <w:r>
        <w:br/>
        <w:t>"Пряма наводка — це коли приціл прямісінько на ворога. Бах! — ваших нєт!"</w:t>
      </w:r>
    </w:p>
    <w:p>
      <w:r>
        <w:br/>
        <w:t>Махонула макогоном і фашиста просто в лоб — бах!</w:t>
      </w:r>
    </w:p>
    <w:p>
      <w:r>
        <w:br/>
        <w:t>Він тільки:</w:t>
      </w:r>
    </w:p>
    <w:p>
      <w:r>
        <w:br/>
        <w:t>— Вас-вас-вас-вас!</w:t>
      </w:r>
    </w:p>
    <w:p>
      <w:r>
        <w:br/>
        <w:t>Та й посунувся під лаву. Двічі позіхнув і замовк.</w:t>
      </w:r>
    </w:p>
    <w:p>
      <w:r>
        <w:br/>
        <w:t>Увійшли в село наші.</w:t>
      </w:r>
    </w:p>
    <w:p>
      <w:r>
        <w:br/>
        <w:t>Оглядав у бабусиній хаті мертвого фашиста лікар. Подивився і каже:</w:t>
      </w:r>
    </w:p>
    <w:p>
      <w:r>
        <w:br/>
        <w:t>— Смерть од пролома голови тупим оружієм!</w:t>
      </w:r>
    </w:p>
    <w:p>
      <w:r>
        <w:br/>
        <w:t>А бабуся:</w:t>
      </w:r>
    </w:p>
    <w:p>
      <w:r>
        <w:br/>
        <w:t>— І лікар, а не вгадали. Не від пролома голови, а від макогона, прямою наводкою. А орудія справді не дуже гостра, тупа орудія — макогон!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Пряма наводка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