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Пріам у Ахілла</w:t>
      </w:r>
    </w:p>
    <w:p>
      <w:r>
        <w:br/>
        <w:t xml:space="preserve"> ...На землю тоді Пріам з колісниці зіскочив&lt;br /&gt;</w:t>
        <w:br/>
        <w:t>І, візника залишивши Ідея на місці, щоб бистрих&lt;br /&gt;</w:t>
        <w:br/>
        <w:t>Коней і мулів стеріг, подався їздець староденний&lt;br /&gt;</w:t>
        <w:br/>
        <w:t>Прямо до дому, де Зевсові любий Ахілл мав оселю.&lt;br /&gt;</w:t>
        <w:br/>
        <w:t>Там він застав його й друзів, що оддаль сиділи. Лиш двоє —&lt;br /&gt;</w:t>
        <w:br/>
        <w:t>Автомедонт благородний і Алкім, Ареєва парость,&lt;br /&gt;</w:t>
        <w:br/>
        <w:t>Услугували йому. Вечеряти щойно скінчив він —&lt;br /&gt;</w:t>
        <w:br/>
        <w:t>їжі спожив і пиття. Перед ним іще стіл залишався.&lt;br /&gt;</w:t>
        <w:br/>
        <w:t>В дім непомітно великий Пріам увійшов і, схилившись,&lt;br /&gt;</w:t>
        <w:br/>
        <w:t>Став обнімати коліна Ахіллові, ще й цілувати&lt;br /&gt;</w:t>
        <w:br/>
        <w:t>Руки страшні, що в нього синів багатьох повбивали.&lt;br /&gt;</w:t>
        <w:br/>
        <w:t>Так, наче муж, що в рідній країні убив чоловіка,&lt;br /&gt;</w:t>
        <w:br/>
        <w:t>На чужину утікає в нестямі і, раптом зайшовши&lt;br /&gt;</w:t>
        <w:br/>
        <w:t>В дім до мужа багатого, подив усіх викликає,&lt;br /&gt;</w:t>
        <w:br/>
        <w:t>Так здивувався Ахілл, боговидого старця впізнавши;&lt;br /&gt;</w:t>
        <w:br/>
        <w:t>Враз здивувались і інші, одні позирнули на одних.&lt;br /&gt;</w:t>
        <w:br/>
        <w:t>Тільки, озвавшись, Пріам, благаючи, мовив до нього:&lt;br /&gt;</w:t>
        <w:br/>
        <w:t>"Батька свого спогадай, до богів подібний Ахілле!&lt;br /&gt;</w:t>
        <w:br/>
        <w:t>Так же, як я, він стоїть на старості скорбнім порозі.&lt;br /&gt;</w:t>
        <w:br/>
        <w:t>Може, в цю саму хвилину сусіди й йому учиняють&lt;br /&gt;</w:t>
        <w:br/>
        <w:t>Утиски, й нікому ту небезпеку й біду відвернути.&lt;br /&gt;</w:t>
        <w:br/>
        <w:t>Все ж він, принаймні почувши про те, що живий ти і цілий,&lt;br /&gt;</w:t>
        <w:br/>
        <w:t>Серцем радіє своїм і щоденно плекає надію&lt;br /&gt;</w:t>
        <w:br/>
        <w:t>Любого бачити сина, коли він повернеться з Трої.&lt;br /&gt;</w:t>
        <w:br/>
        <w:t>Я ж, нещасний без краю, синів породив щонайкращих&lt;br /&gt;</w:t>
        <w:br/>
        <w:t>В Трої просторій — а нині в живих не лишилось нікого.&lt;br /&gt;</w:t>
        <w:br/>
        <w:t>Аж п'ятдесят їх у мене було до приходу ахеїв,&lt;br /&gt;</w:t>
        <w:br/>
        <w:t>З них дев'ятнадцять від лона були однієї дружини,&lt;br /&gt;</w:t>
        <w:br/>
        <w:t>Решту — інші жінки у моїх породили покоях,&lt;br /&gt;</w:t>
        <w:br/>
        <w:t>Та багатьом із них лютий Арей вже знесилив коліна.&lt;br /&gt;</w:t>
        <w:br/>
        <w:t>Хто ж був єдиний у мене, що Трою й самих захищав нас,&lt;br /&gt;</w:t>
        <w:br/>
        <w:t>Той в обороні вітчизни недавно тобою убитий —&lt;br /&gt;</w:t>
        <w:br/>
        <w:t>Гектор. То ж задля нього й до цих кораблів я ахейських&lt;br /&gt;</w:t>
        <w:br/>
        <w:t>Нині з благанням прийшов і викуп приніс незліченний.&lt;br /&gt;</w:t>
        <w:br/>
        <w:t>Бійся, Ахілле, богів і зглянься ласкаво на мене,&lt;br /&gt;</w:t>
        <w:br/>
        <w:t>Батька свого спогадавши, бо жалю ще більше я гідний,&lt;br /&gt;</w:t>
        <w:br/>
        <w:t>Те-бо терплю, чого інший ніхто не зазнав земнорідний, —&lt;br /&gt;</w:t>
        <w:br/>
        <w:t>Рук убивці синів моїх я доторкаюсь губами!"&lt;br /&gt;</w:t>
        <w:br/>
        <w:t>Мовив це, й пам'ять про батька збудив і викликав сльози.&lt;br /&gt;</w:t>
        <w:br/>
        <w:t>Взявши за руку, лагідно все ж одхилив той старого.&lt;br /&gt;</w:t>
        <w:br/>
        <w:t>Так спогадавши обидва — той Гектора-людоубивцю —&lt;br /&gt;</w:t>
        <w:br/>
        <w:t>Плакав невтішно, до ніг Ахіллових тужно припавши,&lt;br /&gt;</w:t>
        <w:br/>
        <w:t>Сам же Ахілл свого батька оплакував, ще й за Патроклом&lt;br /&gt;</w:t>
        <w:br/>
        <w:t>Тяжко журився, — і стогін їх сумно лунав по покоях.&lt;br /&gt;</w:t>
        <w:br/>
        <w:t>А після того, як слізьми наситивсь Ахілл богосвітлий,&lt;br /&gt;</w:t>
        <w:br/>
        <w:t>З серця ж його і грудей одлягло скорботне бажання,&lt;br /&gt;</w:t>
        <w:br/>
        <w:t>З крісла він швидко підвівся й за руку підводить старого,&lt;br /&gt;</w:t>
        <w:br/>
        <w:t>Сиве чоло пожалівши й на бороду зглянувшись сиву&lt;br /&gt;</w:t>
        <w:br/>
        <w:t>І, промовляючи, з словом до нього звернувся крилатим:&lt;br /&gt;</w:t>
        <w:br/>
        <w:t>"О бідолашний, багато печалі душею зазнав ти!&lt;br /&gt;</w:t>
        <w:br/>
        <w:t>Як же наблизитись до кораблів ти наваживсь ахейських&lt;br /&gt;</w:t>
        <w:br/>
        <w:t>Сам, перед очі того, хто стільки синів твоїх славних&lt;br /&gt;</w:t>
        <w:br/>
        <w:t>Зброї позбавив? Мабуть, і серце у тебе залізне.&lt;br /&gt;</w:t>
        <w:br/>
        <w:t>Та заспокойся і в крісло сідай. Хоч як боляче нам,&lt;br /&gt;</w:t>
        <w:br/>
        <w:t>Глибоко в серці сховаймо свою ми журбу і скорботу.&lt;br /&gt;</w:t>
        <w:br/>
        <w:t>Не допоможуть нічого найревніші сльози й ридання.&lt;br /&gt;</w:t>
        <w:br/>
        <w:t>Долю таку вже богове нам, смертним, напряли нещасним —&lt;br /&gt;</w:t>
        <w:br/>
        <w:t>Жити весь вік у журбі, самі лиш вони безпечальні.&lt;br /&gt;</w:t>
        <w:br/>
        <w:t>Глиняні глеки подвійні у Зевса стоять при дорозі,&lt;br /&gt;</w:t>
        <w:br/>
        <w:t>Повні дарів — нещастя в одному, а в другому — блага.&lt;br /&gt;</w:t>
        <w:br/>
        <w:t>Той, кому їх у суміші Зевс подає громовладний,&lt;br /&gt;</w:t>
        <w:br/>
        <w:t>Інколи горя, а інколи й радості має зазнати.&lt;br /&gt;</w:t>
        <w:br/>
        <w:t>Той же, кому тільки лихо пошле, здобуває ганьбу лиш,&lt;br /&gt;</w:t>
        <w:br/>
        <w:t>Голод нужденний скрізь гонить його по землі богосвітлій.&lt;br /&gt;</w:t>
        <w:br/>
        <w:t>От і блукає він скрізь, і в богів, і в людей у зневазі.&lt;br /&gt;</w:t>
        <w:br/>
        <w:t>Так і Пелея боги дарами блискучими зроду&lt;br /&gt;</w:t>
        <w:br/>
        <w:t>Обдарували; поміж усіх він людей виділявся&lt;br /&gt;</w:t>
        <w:br/>
        <w:t>Щастям, багатством, ще й був владарем у мужів мірмідонських,&lt;br /&gt;</w:t>
        <w:br/>
        <w:t>Смертний, дружиною мав од богів він богиню безсмертну.&lt;br /&gt;</w:t>
        <w:br/>
        <w:t>Але недолю й йому приділили богове — не мав він&lt;br /&gt;</w:t>
        <w:br/>
        <w:t>В домі своєму дітей, владущого роду нащадків,&lt;br /&gt;</w:t>
        <w:br/>
        <w:t>Син у Пелея один лише, коротковічний; я й нині&lt;br /&gt;</w:t>
        <w:br/>
        <w:t>Старості не доглядаю його й од вітчизни далеко&lt;br /&gt;</w:t>
        <w:br/>
        <w:t>В Трої сиджу — і тобі, і дітям твоїм лиш на горе.&lt;br /&gt;</w:t>
        <w:br/>
        <w:t>Чули ми, старче, і ти колись був щасливий раніше:&lt;br /&gt;</w:t>
        <w:br/>
        <w:t>Скільки обмежує Лесбос, оселя Макарова, з моря,&lt;br /&gt;</w:t>
        <w:br/>
        <w:t>З півночі ж — гори фрігійські та хлань Гелеспонту безкрая —&lt;br /&gt;</w:t>
        <w:br/>
        <w:t>Скрізь визначався ти, старче, синами й багатством, як кажуть.&lt;br /&gt;</w:t>
        <w:br/>
        <w:t>Та як наслали на тебе це лихо богове небесні,&lt;br /&gt;</w:t>
        <w:br/>
        <w:t>Вічно під містом твоїм лиш січі та людоубивства.&lt;br /&gt;</w:t>
        <w:br/>
        <w:t>Мусиш терпіть, журби не тримай безнастанної в серці,&lt;br /&gt;</w:t>
        <w:br/>
        <w:t>Не допоможе нічого печаль за сином убитим,&lt;br /&gt;</w:t>
        <w:br/>
        <w:t>Не воскресиш його, тільки ще більшого лиха зазнаєш!"&lt;br /&gt;</w:t>
        <w:br/>
        <w:t>В відповідь мовив йому староденний Пріам боговидий:&lt;br /&gt;</w:t>
        <w:br/>
        <w:t>"Ні, я не сяду, годованцю Зевсів, допоки мій Гектор&lt;br /&gt;</w:t>
        <w:br/>
        <w:t>Десь у наметі лежить непохований. Дай його швидше,&lt;br /&gt;</w:t>
        <w:br/>
        <w:t>Хай я на власні очі побачу. А сам ти від мене&lt;br /&gt;</w:t>
        <w:br/>
        <w:t>Викуп багатий прийми, що привіз я. Нехай він на радість&lt;br /&gt;</w:t>
        <w:br/>
        <w:t>Буде тобі, щоб вернувсь ти до рідного краю щасливо,&lt;br /&gt;</w:t>
        <w:br/>
        <w:t>Ти-бо дав жити мені і сонячне бачити світло".&lt;br /&gt;</w:t>
        <w:br/>
        <w:t>Глянув спідлоба на нього і мовив Ахілл бистроногий:&lt;br /&gt;</w:t>
        <w:br/>
        <w:t>"Не досаджай мені, старче, бо вирішив серцем і сам я&lt;br /&gt;</w:t>
        <w:br/>
        <w:t>Гектора тіло вернути, — від Зевса приходила з вістю&lt;br /&gt;</w:t>
        <w:br/>
        <w:t>Мати до мене моя, від морського народжена старця.&lt;br /&gt;</w:t>
        <w:br/>
        <w:t>Знаю-бо й те я, Пріаме, від мене цього не сховаєш, —&lt;br /&gt;</w:t>
        <w:br/>
        <w:t>Хтось із богів тебе до кораблів супроводив ахейських.&lt;br /&gt;</w:t>
        <w:br/>
        <w:t>З смертних ніхто б не насмілився, навіть юнак нерозважний,&lt;br /&gt;</w:t>
        <w:br/>
        <w:t>В стан наш вступити — ні від сторожі б не міг він сховатись,&lt;br /&gt;</w:t>
        <w:br/>
        <w:t>Ані так легко затвори на брамах відсунути наших.&lt;br /&gt;</w:t>
        <w:br/>
        <w:t>То ж не хвилюй уже більше моє ти печалями серце,&lt;br /&gt;</w:t>
        <w:br/>
        <w:t>Щоб у наметі цім, старче, хоч ти і з благанням приходиш,&lt;br /&gt;</w:t>
        <w:br/>
        <w:t>Я не відмовив тобі і Зевсову б волю порушив".&lt;br /&gt;</w:t>
        <w:br/>
        <w:t>Мовив він так і, злякавшись, старий тої мови послухав,&lt;br /&gt;</w:t>
        <w:br/>
        <w:t>Син же Пелеїв, як лев, за двері з намету подався,&lt;br /&gt;</w:t>
        <w:br/>
        <w:t>Та не один, за ним поспішили соратників двоє —&lt;br /&gt;</w:t>
        <w:br/>
        <w:t>Автомедонт благородний і Алкім, що їх поміж друзів&lt;br /&gt;</w:t>
        <w:br/>
        <w:t>Більше від інших Ахілл шанував по Патроклі убитім.&lt;br /&gt;</w:t>
        <w:br/>
        <w:t>Випрягли коней і мулів вони, від ярма відв'язавши,&lt;br /&gt;</w:t>
        <w:br/>
        <w:t>І, до намету провівши окличника старця Пріама,&lt;br /&gt;</w:t>
        <w:br/>
        <w:t>В крісло його посадили, і з міцноколісного воза&lt;br /&gt;</w:t>
        <w:br/>
        <w:t>Викуп за голову Гектора зносити стали безцінний.&lt;br /&gt;</w:t>
        <w:br/>
        <w:t>Два лиш плащі залишили вони і хітон добротканий,&lt;br /&gt;</w:t>
        <w:br/>
        <w:t>Щоб, загорнувши в них труп, додому його виряджати.&lt;br /&gt;</w:t>
        <w:br/>
        <w:t>Він же покликав служниць помити його й намастити,&lt;br /&gt;</w:t>
        <w:br/>
        <w:t>Тільки десь далі поклавши, щоб сина Пріам не побачив.&lt;br /&gt;</w:t>
        <w:br/>
        <w:t>Міг-бо не стримати гніву старий у засмученім серці,&lt;br /&gt;</w:t>
        <w:br/>
        <w:t>Сина побачивши, сам же Ахілл, умить спалахнувши,&lt;br /&gt;</w:t>
        <w:br/>
        <w:t>Зопалу вбить його міг би й порушити Зевсову волю.&lt;br /&gt;</w:t>
        <w:br/>
        <w:t>Тіло помили служниці і, маслом його намастивши,&lt;br /&gt;</w:t>
        <w:br/>
        <w:t>В чистий вгорнули хітон і плащем його зверху накрили.&lt;br /&gt;</w:t>
        <w:br/>
        <w:t>Потім Ахілл підняв його сам і, на марах поклавши,&lt;br /&gt;</w:t>
        <w:br/>
        <w:t>З товаришами поставив на добре гембльованім1 возі.&lt;br /&gt;</w:t>
        <w:br/>
        <w:t>Заголосивши тоді, до друга взивав він і мовив:&lt;br /&gt;</w:t>
        <w:br/>
        <w:t>"О, не гнівися, Патрокле, як навіть в Аїді почуєш,&lt;br /&gt;</w:t>
        <w:br/>
        <w:t>Що богосвітлого Гектора тіло віддав дорогому&lt;br /&gt;</w:t>
        <w:br/>
        <w:t>Батькові я, — не нікчемний за нього він дав мені викуп.&lt;br /&gt;</w:t>
        <w:br/>
        <w:t>Гідну й для тебе я долю із нього вділю, як належить".</w:t>
      </w:r>
    </w:p>
    <w:p>
      <w:r>
        <w:br/>
        <w:t>Після вечері Ахілл і Пріам домовляються про тимчасове перемир'я, яке триватиме 11 днів: 9 днів троянці вдома оплакуватимуть Гектора, на 10 день поховають і справлять тризну, а на 11 —й — насиплять курган.</w:t>
      </w:r>
    </w:p>
    <w:p>
      <w:r>
        <w:br/>
        <w:t>Переклад Бориса Тена</w:t>
      </w:r>
    </w:p>
    <w:p>
      <w:r>
        <w:br/>
        <w:t>1 Гембльованш — виструганий гембелем, рубанком.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Пріам у Ахілла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