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При світлі знаків зодіаку</w:t>
      </w:r>
    </w:p>
    <w:p>
      <w:r>
        <w:br/>
        <w:t xml:space="preserve"> Якихось звірів знов наврочив&lt;br /&gt;</w:t>
        <w:br/>
        <w:t>Японський календар мені –&lt;br /&gt;</w:t>
        <w:br/>
        <w:t>Завжди чимало є охочих&lt;br /&gt;</w:t>
        <w:br/>
        <w:t>За нас вершити наші дні.&lt;br /&gt;</w:t>
        <w:br/>
        <w:t>Якісь там "тигри" і "собаки"&lt;br /&gt;</w:t>
        <w:br/>
        <w:t>Перебігають нам путі.&lt;br /&gt;</w:t>
        <w:br/>
        <w:t>Найкращі ж знаки зодіаку –&lt;br /&gt;</w:t>
        <w:br/>
        <w:t>Це л ю д и в нашому житті,&lt;br /&gt;</w:t>
        <w:br/>
        <w:t>Це ті, із ким поділиш радість,&lt;br /&gt;</w:t>
        <w:br/>
        <w:t>Це ті, із ким біда навпіл,&lt;br /&gt;</w:t>
        <w:br/>
        <w:t>Це ті, хто у щоденні справдить&lt;br /&gt;</w:t>
        <w:br/>
        <w:t>Що він "змія", чи "кінь", чи "віл".&lt;br /&gt;</w:t>
        <w:br/>
        <w:t>Тому, віншуючи початок&lt;br /&gt;</w:t>
        <w:br/>
        <w:t>Удач у новорічний день,&lt;br /&gt;</w:t>
        <w:br/>
        <w:t>Я хочу з вами зустрічати&lt;br /&gt;</w:t>
        <w:br/>
        <w:t>Щороку – тільки Рік Людей!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світлі знаків зодіаку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