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Правда про історію з містером Вальдемаром</w:t>
      </w:r>
    </w:p>
    <w:p>
      <w:r>
        <w:br/>
        <w:t xml:space="preserve"> &lt;p&gt;ПРАВДА ПРО ІСТОРІЮ З МІСТЕРОМ ВАЛЬДЕМАРОМ</w:t>
      </w:r>
    </w:p>
    <w:p>
      <w:r>
        <w:br/>
        <w:t>© Український переклад. Ю. Я. Лісняк, 1992.</w:t>
      </w:r>
    </w:p>
    <w:p>
      <w:r>
        <w:br/>
        <w:t>Звичайно, я не вдаватиму, ніби вбачаю щось дивне в тому, що незвичайна історія містера Вальдемара породила стільки суперечок. Диво було б, якби вона їх не породила — надто за таких обставин. Попри бажання всіх зацікавлених сторін зберегти справу в таємниці від широкого загалу, принаймні на якийсь час, або поки не знайдуться дальші можливості для її вивчення,— попри всі. наші зусилля досягти цього, якісь спотворені й перебільшені чутки все ж просочились у світі і стали джерелом багатьох прикрих кривотлумачень. І, цілком природно, великої дози скепсису.</w:t>
      </w:r>
    </w:p>
    <w:p>
      <w:r>
        <w:br/>
        <w:t>Тож тепер стало необхідним викласти факти — принаймні так, як я сам їх розумію. Стисло кажучи, ці факти такі:</w:t>
      </w:r>
    </w:p>
    <w:p>
      <w:r>
        <w:br/>
        <w:t>Протягом останніх трьох років мою увагу не раз привертало до себе явище месмеризму; і ось близько дев'яти місяців тому мені несподівано впало в очі, що в цілій низці експериментів, пророблених у цій сфері, є одна дивна й украй незрозуміла прогалина: жодної людини досі ще не пробували месмеризувати in articulo mortis (1). Отже, лишалося з'ясувати, по-перше, чи в такому стані пацієнт іще має якусь сприйнятливість до магнетичного впливу; по-друге, коли така сприйнятливість існує, чи такий стан її посилює, а чи ослаблює; і по-третє, до якої міри і на який час настання смерті може бути затримане таким дослідом. Були й ще деякі пункти для з'ясування; але ці найдужче збуджували мою цікавість, особливо останній з них, бо наслідки його могли бути незмірно важливі.</w:t>
      </w:r>
    </w:p>
    <w:p>
      <w:r>
        <w:br/>
        <w:t>(1) Перед смертю (латин.).</w:t>
      </w:r>
    </w:p>
    <w:p>
      <w:r>
        <w:br/>
        <w:t>Шукаючи навколо себе об'єкта, на якому можна б перевірити ці моменти, я врешті подумав про свого знайомого містера Ернеста Вальдемара, широко відомого укладача "Bibliotheca Forensica" (1) і автора (під псевдонімом Іссахар Маркс) польських перекладів "Валленштейна" та "Гаргантюа". Містер Вальдемар, що з 1839 року жив здебільша в Гарлемі, штат Нью-Йорк, вирізнявся надзвичайною худорбою — його ноги були дуже схожі на нижні кінцівки Джона Рендолфа,— а також тим, що він мав зовсім сиві баки, які разюче контрастували з чорним чубом, а тому всі думали, що він носить чорну перуку. Вдачу він мав явно нервозну, тому був добрим об'єктом для месмеричного експерименту. Двічі або тричі я спромігся дуже легко приспати його, але щодо інших ефектів, яких дозволяла сподіватись його незвичайна натура, не досяг успіху. Його воля ніколи не бувала цілком, беззастережно під моїм контролем, а щодо ясновидіння мені не вдалося досягти жодних надійних результатів. Я завжди приписував свої невдачі поганому станові його здоров'я. За кілька місяців до нашого з ним знайомства лікарі остаточно діагностували в нього сухоти. І сам він завжди спокійно говорив про близький перехід у небуття, як про щось таке, чого не варто боятись і за чим не слід жалкувати.</w:t>
      </w:r>
    </w:p>
    <w:p>
      <w:r>
        <w:br/>
        <w:t>(1) "Судової бібліотеки" (латин.).</w:t>
      </w:r>
    </w:p>
    <w:p>
      <w:r>
        <w:br/>
        <w:t>Коли в мене вперше з'явились згадані вище думки, я, цілком природно, подумав про містера Вальдемара. Я надто добре знав його стоїчний світогляд і не боявся, що він завагається; а родичів, які могли б запротестувати, він у Америці не мав. Я відверто поговорив з ним на цю тему і аж сам здивувався, що вона так його зацікавила. Кажу — здивувався, бо хоч він завжди без заперечень надавав себе для моїх експериментів, одначе ніколи не висловлював схвалення тому, що я роблю. Хвороба його була такою, що давала змогу точно вирахувати, скільки йому ще лишається прожити на світі; і ми врешті домовилися, що він викличе мене десь так за двадцять чотири години до тої останньої хвилини, яку йому визначать лікарі.</w:t>
      </w:r>
    </w:p>
    <w:p>
      <w:r>
        <w:br/>
        <w:t>І от десь понад сім місяців тому я отримав від самого містера Вальдемара таку записку:</w:t>
      </w:r>
    </w:p>
    <w:p>
      <w:r>
        <w:br/>
        <w:t>"Дорогий Ш</w:t>
      </w:r>
    </w:p>
    <w:p>
      <w:r>
        <w:br/>
        <w:t>Можете прийти зараз. Д. і Ф. обидва вирішили, що довше як до завтрашньої півночі я не витримаю, і я гадаю, що вони визначили термін досить точно.</w:t>
      </w:r>
    </w:p>
    <w:p>
      <w:r>
        <w:br/>
        <w:t>Вальдемар"</w:t>
      </w:r>
    </w:p>
    <w:p>
      <w:r>
        <w:br/>
        <w:t>Я одержав цю записку через півгодини після її написання, а ще через п'ятнадцять хвилин був уже в кімнаті вмирущого. Я не бачив його десять днів, і тепер мене здивували жахливі зміни, що настали в ньому за цей короткий час. Обличчя набуло свинцевої сірості, блиск очей зовсім погас, а схуд він так, що шкіра на вилицях наче прорвалася. Харкотиння відходило дуже багато. Пульс був ледь помітний. Проте Вальдемар, навдивовижу, ще зберігав свої розумові сили і до певної міри фізичні. Говорив виразно, приймав деякі паліативні ліки сам, а коли я ввійшов до кімнати, він якраз олівцем писав якісь останні розпорядження в записнику. Він напівсидів, спираючись на високо підбиті подушки. Лікарі Д. і Ф. були при ньому.</w:t>
      </w:r>
    </w:p>
    <w:p>
      <w:r>
        <w:br/>
        <w:t>Потиснувши Вальдемарові руку, я відвів обох їх убік і докладно розпитав про його стан. Ліва легеня хворого вже півтора року як проросла хрящем, а власне, напівскостеніла і, звичайно, зовсім не виконувала своїх життєвих функцій. Права в своїй верхній частині теж скостеніла, принаймні почасти, а в нижній являла собою суцільну масу гнійних туберкул, що зливались одна з одною. Було кілька великих свищів, а в одному місці — широка спайка з ребрами. Всі ці явища в правій легені виникли порівняно недавно. Скостеніння прогресувало незвичайно швидко; ще місяць тому не було жодних ознак його, а спайка з'явилася за останні три дні. Крім сухот, у пацієнта підозрювали аневризму аорти; але точний діагноз тут був неможливий через явище скостеніння. Обидва лікарі вважали, що містер Вальдемар помре десь завтра опівночі (в неділю). Тоді саме була субота, сьома година вечора.</w:t>
      </w:r>
    </w:p>
    <w:p>
      <w:r>
        <w:br/>
        <w:t>Відійшовши від ліжка хворого для розмови зі мною, доктори Д. і Ф. востаннє попрощалися з ним. Вони не збиралися приходити більше, але на моє прохання пообіцяли навідатись о десятій годині вечора в неділю.</w:t>
      </w:r>
    </w:p>
    <w:p>
      <w:r>
        <w:br/>
        <w:t>Коли вони пішли, я відверто заговорив із містером Вальдемаром про його недалекий перехід у небуття, а також конкретніше, про задуманий дослід. Він, як і перше, висловив цілковиту згоду й навіть зацікавленість і попросив розпочати спробу негайно. Присутні були доглядач і доглядачка, але я не почував себе схильним братися за таку справу без більш надійних свідків, ніж ці двоє, на випадок якоїсь несподіванки. Тому я відклав свою спробу на восьму годину другого вечора, коли прийшов мій знайомий лікар-дослідник містер Теодор Л. і звільнив мене від цих вагань. Спочатку я хотів дочекатися лікарів, але мусив узятися до справи, бо, по-перше, містер Вальдемар квапив, а по-друге — я був певен, що гаятись далі не можна, бо він швидко підупадав на силі.</w:t>
      </w:r>
    </w:p>
    <w:p>
      <w:r>
        <w:br/>
        <w:t>Містер Л. був такий ласкавий, що погодився занотувати весь перебіг досліду, і це переважно з його записів я збираюся зробити як стислий, так і детальний виклад.</w:t>
      </w:r>
    </w:p>
    <w:p>
      <w:r>
        <w:br/>
        <w:t>Десь за п'ять хвилин до восьмої я взяв хворого за руку й попросив його по змозі виразніше сказати містерові Л., що він (містер Вальдемар) цілком добровільно погоджується, щоб я спробував провести з ним експеримент по месмеризації в такому стані.</w:t>
      </w:r>
    </w:p>
    <w:p>
      <w:r>
        <w:br/>
        <w:t>Він тихо, але цілком чутно відповів: "Так, я хочу, щоб мене месмеризували,— а потім додав: — Боюся, що ви зволікали надто довго".</w:t>
      </w:r>
    </w:p>
    <w:p>
      <w:r>
        <w:br/>
        <w:t>По тих його словах я розпочав ті паси, котрим, як я вже знав, він. найлегше піддавався. На нього видимо вплинули вже перші бічні паси над його чолом; та хоч я напружував усі сили, мені не пощастило досягти більш ніякого помітного ефекту аж до кількох хвилин по десятій годині, коли, як домовлялися, прийшли лікарі — Д. і Ф. Я в кількох словах пояснив їм свій, задум; вони не стали заперечувати, тільки сказали, що хворий уже агонізує; тоді я, не вагаючись, поновив свої зусилля, тільки замість бічних пасів почав робити поздовжні, а погляд утупив у праве око вмирущого.</w:t>
      </w:r>
    </w:p>
    <w:p>
      <w:r>
        <w:br/>
        <w:t>Пульс його був уже невідчутний, дихання хрипке, з інтервалами в півхвилини.</w:t>
      </w:r>
    </w:p>
    <w:p>
      <w:r>
        <w:br/>
        <w:t>Такий стан тривав із чверть години без змін. Проте, коли ця чверть години минула, з грудей умирущого вирвалося природне, хоча й дуже глибоке зітхання, і хрипкий віддих припинився, тобто не стало хрипів, а інтервали не зменшились. Руки й ноги в хворого були холодні як лід.</w:t>
      </w:r>
    </w:p>
    <w:p>
      <w:r>
        <w:br/>
        <w:t>За п'ять хвилин до одинадцятої я помітив недвозначні вияви месмеричного впливу.. Оскліла застиглість очей змінилась отим напруженим виразом внутрішнього споглядання, який можна бачити тільки в тих, хто снить наяву, і який неможливо сплутати ні з чим. Кількома швидкими бічними пасами я змусив його повіки затремтіти, як у людини, що засинає, ще кількома — зовсім заплющитись. Одначе я не вдовольнився цим, а енергійно провадив свої, маніпуляції з якнайбільшим напруженням волі, аж поки, уклавши кінцівки заснулого в природну на вигляд позу, змусив їх заклякнути цілковито. Ноги були простягнені, руки теж майже випростані й лежали на ліжку, не притуляючись до боків. Голова трохи піднята.</w:t>
      </w:r>
    </w:p>
    <w:p>
      <w:r>
        <w:br/>
        <w:t>Поки я зробив усе це, настала північ, і я попросив присутніх медиків з'ясувати стан організму містера Вальдемара. Після недовгого дослідження вони сказали, що він перебуває в незвичайно повному месмеричному трансі. Обох лікарів це страшенно зацікавило. Доктор Д. зразу вирішив лишатись коло хворого до ранку, а доктор Ф. пішов, пообіцявши вернутись на світанку. Містер Л. і доглядачі лишились.</w:t>
      </w:r>
    </w:p>
    <w:p>
      <w:r>
        <w:br/>
        <w:t>Ми зовсім не турбували містера Вальдемара до третьої години ночі, а тоді я підійшов і побачив його в такому самому стані, як тоді, коли пішов доктор Ф.,— чи, власне, він лежав у такій самій позі; пульс був невідчутний, віддих тихий (ледве помітний, лиш коли піднести до губів дзеркальце); очі, звичайно, заплющені, руки й ноги закляклі й холодні, наче мармур. Але загальний вигляд зовсім не такий, як у мерця.</w:t>
      </w:r>
    </w:p>
    <w:p>
      <w:r>
        <w:br/>
        <w:t>Підійшовши, я не дуже активно спробував установити контакт між його правою рукою й своєю, роблячи нею легкі паси над тілом туди й сюди. Досі в таких спробах із цим пацієнтом я ні разу не досягав повного успіху, тому не сподівався цього й тепер; але, на мій подив, його рука хоча й кволо, а все ж цілком виразно наслідувала всі мої рухи. Я наважився заговорити з ним.</w:t>
      </w:r>
    </w:p>
    <w:p>
      <w:r>
        <w:br/>
        <w:t>— Містере Вальдемаре,— сказав я,— ви спите?</w:t>
      </w:r>
    </w:p>
    <w:p>
      <w:r>
        <w:br/>
        <w:t>Він не відповів, але я помітив, що губи його ледь затремтіли, а тому повторив своє запитання ще й ще раз. За третім разом усе його тіло легенько здригнулося; повіки трохи розплющились, відкривши білу смужечку очного яблука; губи мляво зворухнулись, і з них пробився ледь чутний шепіт:</w:t>
      </w:r>
    </w:p>
    <w:p>
      <w:r>
        <w:br/>
        <w:t>— Так... сплю. Не будіть мене! Дайте мені померти так. Я помацав руки й ноги — вони були так само закляклі.</w:t>
      </w:r>
    </w:p>
    <w:p>
      <w:r>
        <w:br/>
        <w:t>Права рука, як і перше, корилась моїм пасам. Я знову спитав месмеризованого:</w:t>
      </w:r>
    </w:p>
    <w:p>
      <w:r>
        <w:br/>
        <w:t>— У вас і досі болить у грудях, містере Вальдемаре? Відповідь, ще тихіша, почулась цього разу негайно:</w:t>
      </w:r>
    </w:p>
    <w:p>
      <w:r>
        <w:br/>
        <w:t>— Не болить... Я вмираю!</w:t>
      </w:r>
    </w:p>
    <w:p>
      <w:r>
        <w:br/>
        <w:t>Я вирішив, що не варто турбувати його довше, і ми більш нічого не казали й не робили, аж поки прийшов доктор Ф. Він з'явився десь перед сходом сонця й страшенно здивувався, що пацієнт іще живий. Помацавши пульс і піднісши до губів дзеркальце, він попросив мене знову заговорити з ним. Я спитав:</w:t>
      </w:r>
    </w:p>
    <w:p>
      <w:r>
        <w:br/>
        <w:t>— Містере Вальдемаре, ви ще спите?</w:t>
      </w:r>
    </w:p>
    <w:p>
      <w:r>
        <w:br/>
        <w:t>Як і перше, відповідь почулась через кілька хвилин, у ці хвилини вмирущий наче збирався на силі для відповіді. Коли я повторив запитання вчетверте, він промовив дуже тихо, ледь чутно:</w:t>
      </w:r>
    </w:p>
    <w:p>
      <w:r>
        <w:br/>
        <w:t>— Так, я ще сплю... вмираю.</w:t>
      </w:r>
    </w:p>
    <w:p>
      <w:r>
        <w:br/>
        <w:t>Лікарі висловили думку, чи радше бажання, щоб містера Вальдемара більш не турбували, хай побуде в такому видимо спокійному стані, поки смерть візьме своє,— а це, як ми всі погодились, має настати не далі як за кілька хвилин. Та я вирішив заговорити з ним іще раз, тільки повторивши запитання.</w:t>
      </w:r>
    </w:p>
    <w:p>
      <w:r>
        <w:br/>
        <w:t>Поки я говорив, у обличчі містера Вальдемара відбулись виразні зміни. Очі повільно розплющились, зіниці закотилися під лоба, вся шкіра стала трупно-блідою, схожою не так на пергамент, як на білий папір, а гарячкові червоні кружечки, що досі чітко видніли посередині щік, ураз погасли. Я вжив цього слова,, бо їхнє раптове зникнення звело мені на думку не що інше, як погасання свічки, коли на неї дмухнути. Верхня губа, що доти прикривала зуби, закопилилася, а нижня щелепа опустилась, аж клацнувши; рот широко роззявився, відкривши розпухлий, почорнілий язик. Гадаю, що для жодного з присутніх страхіття смертної постелі не було незвичне; проте вигляд містера Вальдемара в ту хвилину був такий жахливий, що всі аж сахнулись геть від. ліжка.</w:t>
      </w:r>
    </w:p>
    <w:p>
      <w:r>
        <w:br/>
        <w:t>Відчуваю, що я дійшов у своїй розповіді до того моменту, коли кожен читач перестане мені вірити. Але моє діло просто розповідати.</w:t>
      </w:r>
    </w:p>
    <w:p>
      <w:r>
        <w:br/>
        <w:t>Жодної ознаки того, що містер Вальдемар іще живий, не було помітно; і ми, вирішивши, що він помер, хотіли були полишити його на доглядачів, коли раптом постерегли, що його язик раптом засіпався. Те сіпання тривало з хвилину. А потім з-під розхилених нерухомих щелеп пробився голос — такий голос, що навіть описати його було б безумством. Правда, можна знайти два-три епітети, що підійшли б до нього; я міг би сказати, що той голос був різкий, уривчастий, глухий. Але всю його потворність годі описати з тої простої причини, що людське вухо ще ніколи не чуло таких звуків. Проте були дві особливості, які — так я гадав тоді, так гадаю й тепер — можна назвати характерними для того голосу, і вони можуть дати деяке уявлення про його незвичайне, нелюдське звучання. По-перше — той голос неначе долітав до наших вух — принаймні до моїх — з безмірної далини або з якоїсь величезної печери в глибинах землі. По-друге, він справляв на мене таке враження (боюся, що тут не можна висловитись зрозуміло), як драглиста чи клейка речовина справляє на почуття дотику.</w:t>
      </w:r>
    </w:p>
    <w:p>
      <w:r>
        <w:br/>
        <w:t>Я говорив про "звук" і "голос". Я маю на увазі, що той звук був виразно — напрочуд, приголомшливо виразно — артикульований. Містер Вальдемар говорив —г— явно відповідаючи на запитання, поставлене йому кілька хвилин перед тим. Тоді я, коли пам'ятаєте, спитав його, чи він. спить. А тепер він промовив:</w:t>
      </w:r>
    </w:p>
    <w:p>
      <w:r>
        <w:br/>
        <w:t>— Так... ні... я спав.... а тепер... тепер... я мертвий.</w:t>
      </w:r>
    </w:p>
    <w:p>
      <w:r>
        <w:br/>
        <w:t>Ніхто з присутніх там ніколи не заперечував і. не приховував, що його ці кілька слів цілком природним чином сповнили невимовним жахом і трепетом. Містер Л. (учений) зомлів. Доглядач із доглядачкою вибігли й нізащо не хотіли вернутись. Свого враження я й не надіюся викласти зрозуміло. З годину ми всі. мовчки, без жодного слова силкувались вернути до притомності містера Л. Коли він опритомнів, ми знов заходилися досліджувати стан містера Вальдемара.</w:t>
      </w:r>
    </w:p>
    <w:p>
      <w:r>
        <w:br/>
        <w:t>Той стан загалом лишався таким, як я вже описав, тільки дзеркальце більш не засвідчувало віддиху. Спроба взяти з руки кров не вдалася. Треба сказати також, що рука вже не корилась моїй волі. Я марно домагався, щоб вона рухалась услід за моєю рукою. Єдиною ознакою месмеричного впливу тепер було тільки сіпання язика щоразу, коли я звертався до містера Вальдемара з запитанням. Він, здавалося, хотів відповісти, але йому бракувало для цього волі. До запитань інших людей він видимо лишався зовсім нечутливим, хоч я й намагався встановити месмеричний контакт між ним і кожним із присутніх. Гадаю, я вже розповів досить, щоб ви зрозуміли, який був стан нашого пацієнта в ті хвилини. Приведено інших доглядачів, і о десятій годині я з обома лікарями та містером Л. пішов звідти.</w:t>
      </w:r>
    </w:p>
    <w:p>
      <w:r>
        <w:br/>
        <w:t>По обіді ми прийшли знов. Стан пацієнта лишався такий самий. Ми трохи посперечалися, чи слід і чи можна будити його, але скоро погодилися, що нічого доброго цим не досягнемо. Було очевидно: смерть (чи те, що звичайно називають смертю) була затримана месмеризацією. Ми розуміли, що спроба розбудити містера Вальдемара призведе тільки до негайного чи принаймні дуже швидкого розкладу тіла.</w:t>
      </w:r>
    </w:p>
    <w:p>
      <w:r>
        <w:br/>
        <w:t>Від того часу до кінця минулого тижня — майже сім місяців —т— ми щодня навідувались до оселі містера Вальдемара, часом приводячи з собою декого зі знайомих, зокрема лікарів. Весь цей час месмеризований лишався в такому самому стані, як я змалював. Над ним весь час пильнували доглядачки.</w:t>
      </w:r>
    </w:p>
    <w:p>
      <w:r>
        <w:br/>
        <w:t>Минулої п'ятниці ми нарешті вирішили розбудити — чи бодай спробувати розбудити його. Можливо, саме прикрі результати цієї останньої спроби й дали привід до стількох пліток у товаристві, до стількох балачок, яких я не можу не назвати безпідставними.</w:t>
      </w:r>
    </w:p>
    <w:p>
      <w:r>
        <w:br/>
        <w:t>Щоб розбудити містера Вальдемара з месмеричного стану, я вдався до звичайних пасів. Спочатку вони були безрезультатні. Першою ознакою оживлення було те, що райдужина трохи показалася з-під верхньої повіки. Особливо прикметне було те, що при цьому з очей витекло багато жовтуватого, надзвичайно смердючого гною.</w:t>
      </w:r>
    </w:p>
    <w:p>
      <w:r>
        <w:br/>
        <w:t>Потім вирішили, що я спробую вплинути на пацієнтову руку, як перше. Я спробував — нічого не вийшло. Тоді доктор Ф. запропонував, щоб я поставив запитання. Я спитав:</w:t>
      </w:r>
    </w:p>
    <w:p>
      <w:r>
        <w:br/>
        <w:t>— Містере Вальдемаре, ви можете сказати нам, що ви тепер відчуваєте й чого бажаєте?</w:t>
      </w:r>
    </w:p>
    <w:p>
      <w:r>
        <w:br/>
        <w:t>На щоки пацієнта на мить вернулися кружальця гарячкового рум'янцю; язик засіпався, чи радше почав корчитись у роті; щелепи лишалися закляклими. І нарешті прорвався той самий моторошний голос, що я вже змальовував:</w:t>
      </w:r>
    </w:p>
    <w:p>
      <w:r>
        <w:br/>
        <w:t>— Ради Бога!., швидше!., швидше!., вкладіть мене спати!., ох швидше!., розбудіть мене!., швидше!.. Я ж вам кажу, що я мертвиш</w:t>
      </w:r>
    </w:p>
    <w:p>
      <w:r>
        <w:br/>
        <w:t>Я зовсім розгубився і якусь хвильку не знав, що робити. Спочатку я спробував приспати пацієнта, але з цього нічого не вийшло за цілковитим браком волі. Тоді я спрямував зусилля в протилежний бік і щосили заходився будити його. Видно було, що ось-ось я досягну успіху,— чи принаймні так мені здавалося, і я певен: усі присутні в кімнаті готові були побачити, як він прокидається.</w:t>
      </w:r>
    </w:p>
    <w:p>
      <w:r>
        <w:br/>
        <w:t>Одначе жодна людина в світі не могла б бути готовою до того, що сталось насправді.</w:t>
      </w:r>
    </w:p>
    <w:p>
      <w:r>
        <w:br/>
        <w:t>Я квапливо робив месмеричні паси, з язика — а не з губів у страдника просто рвалися слова: "мертвий", "мертвий", і ось за якусь хвилину чи й менше під моїми руками все його тіло зморщилось, опало, буквально згнило. На ліжку перед очима всіх присутніх лежала майже текуча купа огидної, відворотної гнилі.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Правда про історію з містером Вальдемаром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