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Практичне котознавство, писане Старим Опосумом</w:t>
      </w:r>
    </w:p>
    <w:p>
      <w:r>
        <w:br/>
        <w:t xml:space="preserve"> НАЗВАТИ КОТА&lt;br /&gt;</w:t>
        <w:br/>
        <w:t>Назвати кота – це далеко не жарти,&lt;br /&gt;</w:t>
        <w:br/>
        <w:t>і тут недоречно дурниці плести.&lt;br /&gt;</w:t>
        <w:br/>
        <w:t>У мене всі дома – сміятись не варто, –&lt;br /&gt;</w:t>
        <w:br/>
        <w:t>та ТРІЙКО ІМЕН мусять мати коти.&lt;br /&gt;</w:t>
        <w:br/>
        <w:t>Найперше ім’я – то для хатнього вжитку:&lt;br /&gt;</w:t>
        <w:br/>
        <w:t>Мурко чи Микитка – це він, а вона –&lt;br /&gt;</w:t>
        <w:br/>
        <w:t>Варварка, Аліска, або ж Маргаритка, –&lt;br /&gt;</w:t>
        <w:br/>
        <w:t>я дуже шаную такі імена.&lt;br /&gt;</w:t>
        <w:br/>
        <w:t>Та є і складніші: Платон чи Деметра,&lt;br /&gt;</w:t>
        <w:br/>
        <w:t>або ж Алевкіда, Ніоба, Варнак…&lt;br /&gt;</w:t>
        <w:br/>
        <w:t>Це як собі знаєш – аби тільки впетрав!&lt;br /&gt;</w:t>
        <w:br/>
        <w:t>Я дуже шаную такі імена.&lt;br /&gt;</w:t>
        <w:br/>
        <w:t>Одначе потрібне іще й неповторне,&lt;br /&gt;</w:t>
        <w:br/>
        <w:t>шляхетне й чарівне наймення кота,&lt;br /&gt;</w:t>
        <w:br/>
        <w:t>яке лиш зачує – і вуса розгорне,&lt;br /&gt;</w:t>
        <w:br/>
        <w:t>і гордо й поважно наструнить хвоста…&lt;br /&gt;</w:t>
        <w:br/>
        <w:t>Для прикладу ось вам імен цих дещиця:&lt;br /&gt;</w:t>
        <w:br/>
        <w:t>Манкустрап, чи Кваксо, чи Корикодер,&lt;br /&gt;</w:t>
        <w:br/>
        <w:t>чи Бомбаруліна, чи Джелла-цариця, –&lt;br /&gt;</w:t>
        <w:br/>
        <w:t>навряд чи вони ще повторяться де.&lt;br /&gt;</w:t>
        <w:br/>
        <w:t>Проте ж іще третє ім’я, потаємне&lt;br /&gt;</w:t>
        <w:br/>
        <w:t>в кота неодмінно, без сумніву є;&lt;br /&gt;</w:t>
        <w:br/>
        <w:t>його й не вгадаєш – старання даремні:&lt;br /&gt;</w:t>
        <w:br/>
        <w:t>хоч КІТ ЙОГО ЗНАЄ, та не видає.&lt;br /&gt;</w:t>
        <w:br/>
        <w:t>Зобачте кота, що немов у нірвані,&lt;br /&gt;</w:t>
        <w:br/>
        <w:t>що, начебто мліючи, розмисел в’є, –&lt;br /&gt;</w:t>
        <w:br/>
        <w:t>то знайте: глибинні його міркування –&lt;br /&gt;</w:t>
        <w:br/>
        <w:t>він думає думу про ймення своє;&lt;br /&gt;</w:t>
        <w:br/>
        <w:t>своє невимовне,&lt;br /&gt;</w:t>
        <w:br/>
        <w:t>невимовенне,&lt;br /&gt;</w:t>
        <w:br/>
        <w:t>таємне своє Наймення.</w:t>
      </w:r>
    </w:p>
    <w:p>
      <w:r>
        <w:br/>
        <w:t>ПОРЯДНА КІШКА ҐАМБІ&lt;br /&gt;</w:t>
        <w:br/>
        <w:t>Ось кішка ґамбі, що її розкішно звуть Дженіаґарда.&lt;br /&gt;</w:t>
        <w:br/>
        <w:t>Уся в смугастому пальті – плямистий ворс, як в леопарда.&lt;br /&gt;</w:t>
        <w:br/>
        <w:t>Ціліський день на килимку, на сходах, або де завгодно&lt;br /&gt;</w:t>
        <w:br/>
        <w:t>сидить, сидить, сидить, сидить, – лиш ґамбі так сидіти годна.&lt;br /&gt;</w:t>
        <w:br/>
        <w:t>Але як тільки день погас –&lt;br /&gt;</w:t>
        <w:br/>
        <w:t>тоді її приходить час.&lt;br /&gt;</w:t>
        <w:br/>
        <w:t>Сім’я поснула – тож помалу&lt;br /&gt;</w:t>
        <w:br/>
        <w:t>крадеться кішка до підвалу.&lt;br /&gt;</w:t>
        <w:br/>
        <w:t>Нечемні миші там живуть,&lt;br /&gt;</w:t>
        <w:br/>
        <w:t>від них постійно гамір чуть, –&lt;br /&gt;</w:t>
        <w:br/>
        <w:t>вона ж їх музики навчає,&lt;br /&gt;</w:t>
        <w:br/>
        <w:t>а ще плете і вишиває.&lt;br /&gt;</w:t>
        <w:br/>
        <w:t>Ось кішка ґамбі, що її розкішно звуть Дженіаґарда.&lt;br /&gt;</w:t>
        <w:br/>
        <w:t>Пригрітись полюбля вона – тоді їй солодко і гарно.&lt;br /&gt;</w:t>
        <w:br/>
        <w:t>На сонці, чи біля вогню, чи в капелюсі – де завгодно&lt;br /&gt;</w:t>
        <w:br/>
        <w:t>сидить, сидить, сидить, сидить, – лиш ґамбі так сидіти годна.&lt;br /&gt;</w:t>
        <w:br/>
        <w:t>Але як тільки день погас –&lt;br /&gt;</w:t>
        <w:br/>
        <w:t>тоді її приходить час.&lt;br /&gt;</w:t>
        <w:br/>
        <w:t>Оце зачула: миші знову&lt;br /&gt;</w:t>
        <w:br/>
        <w:t>вживають їжу нездорову, –&lt;br /&gt;</w:t>
        <w:br/>
        <w:t>тому вони й нечемні, знай.&lt;br /&gt;</w:t>
        <w:br/>
        <w:t>Покласти треба цьому край!&lt;br /&gt;</w:t>
        <w:br/>
        <w:t>Тож наготує мишам киця&lt;br /&gt;</w:t>
        <w:br/>
        <w:t>борщу і каші, як годиться.&lt;br /&gt;</w:t>
        <w:br/>
        <w:t>Ось кішка ґамбі, що її розкішно звуть Дженіаґарда.&lt;br /&gt;</w:t>
        <w:br/>
        <w:t>Вона по шторі тільки шасть і – дивуватися не варто –&lt;br /&gt;</w:t>
        <w:br/>
        <w:t>на підвіконня прудко стриб, а там собі спокійно й гордо&lt;br /&gt;</w:t>
        <w:br/>
        <w:t>сидить, сидить, сидить, сидить, – лиш ґамбі так сидіти годна.&lt;br /&gt;</w:t>
        <w:br/>
        <w:t>Але як тільки день погас –&lt;br /&gt;</w:t>
        <w:br/>
        <w:t>тоді її приходить час.&lt;br /&gt;</w:t>
        <w:br/>
        <w:t>Скажімо, бачить: таргани&lt;br /&gt;</w:t>
        <w:br/>
        <w:t>геть неслухняні – хай вони&lt;br /&gt;</w:t>
        <w:br/>
        <w:t>пластунський створюють загін,&lt;br /&gt;</w:t>
        <w:br/>
        <w:t>на добрі справи здатен він.&lt;br /&gt;</w:t>
        <w:br/>
        <w:t>І вже під музику "бітлів"&lt;br /&gt;</w:t>
        <w:br/>
        <w:t>шикує ґамбі тарганів!&lt;br /&gt;</w:t>
        <w:br/>
        <w:t>Тож нині співаймо ми їй дифірамби!&lt;br /&gt;</w:t>
        <w:br/>
        <w:t>Порядній родині не можна без ґамбі.</w:t>
      </w:r>
    </w:p>
    <w:p>
      <w:r>
        <w:br/>
        <w:t>ОСТАННІЙ БІЙ РЕВУЧОГО ТИГРА&lt;br /&gt;</w:t>
        <w:br/>
        <w:t>Ревучий Тигр – кіт-бандит, розбійник хоч куди.&lt;br /&gt;</w:t>
        <w:br/>
        <w:t>На баржі промишляє він. Зобачте – ждіть біди!&lt;br /&gt;</w:t>
        <w:br/>
        <w:t>Од Ґрейвсенда до Оксфорда торує чорну путь,&lt;br /&gt;</w:t>
        <w:br/>
        <w:t>ще й гордий з того що його Прокляттям Темзи звуть.&lt;br /&gt;</w:t>
        <w:br/>
        <w:t>Прикмети хижого кота виразні, та прості:&lt;br /&gt;</w:t>
        <w:br/>
        <w:t>у мішкуватих спортштанах, у драному пальті,&lt;br /&gt;</w:t>
        <w:br/>
        <w:t>піввуха втратив, на щоці від рани давній слід;&lt;br /&gt;</w:t>
        <w:br/>
        <w:t>похмуро зиркає на весь йому ворожий світ.&lt;br /&gt;</w:t>
        <w:br/>
        <w:t>Тріпоче Патні, Гамерсміс у розпачі – авжеж;&lt;br /&gt;</w:t>
        <w:br/>
        <w:t>ба навіть в Ротергайзе всі насторожились теж&lt;br /&gt;</w:t>
        <w:br/>
        <w:t>і замикають курники, комори і стодоли,&lt;br /&gt;</w:t>
        <w:br/>
        <w:t>як тільки чутка промайне – РЕВУЧИЙ ТИГР НА ВОЛІ!&lt;br /&gt;</w:t>
        <w:br/>
        <w:t>Канарці горе, що втекла із клітки в час лихий;&lt;br /&gt;</w:t>
        <w:br/>
        <w:t>і пікінесу, що гуляв, мов пан, коло ріки;&lt;br /&gt;</w:t>
        <w:br/>
        <w:t>і бандикуту, що зійшов з чужинського судна –&lt;br /&gt;</w:t>
        <w:br/>
        <w:t>їх перестрів Ревучий Тигр, і доля їх сумна.&lt;br /&gt;</w:t>
        <w:br/>
        <w:t>Але найдужча в нього лють до всіх чужих котів,&lt;br /&gt;</w:t>
        <w:br/>
        <w:t>кого ще й по-чужому звуть – до того й поготів;&lt;br /&gt;</w:t>
        <w:br/>
        <w:t>якщо ж сіамець або перс – то навіть не проси:&lt;br /&gt;</w:t>
        <w:br/>
        <w:t>колись йому сіамський кіт піввуха відкусив!&lt;br /&gt;</w:t>
        <w:br/>
        <w:t>Та якось тепла літня ніч стояла на ріці,&lt;br /&gt;</w:t>
        <w:br/>
        <w:t>зірки сміялися згори – все небо в молоці;&lt;br /&gt;</w:t>
        <w:br/>
        <w:t>і місяць сонні береги і баржі освітив –&lt;br /&gt;</w:t>
        <w:br/>
        <w:t>така краса, що розімлів і сам Ревучий Тигр.&lt;br /&gt;</w:t>
        <w:br/>
        <w:t>ҐРУМБАСКІН, помічник його, на березі давно –&lt;br /&gt;</w:t>
        <w:br/>
        <w:t>десь у гемптонському "Дзвінку" він попива вино;&lt;br /&gt;</w:t>
        <w:br/>
        <w:t>і ТАМБЛЕБРУТУС, боцман, теж повіявся – ачей,&lt;br /&gt;</w:t>
        <w:br/>
        <w:t>поблизу "Лева" у дворах винюхує мишей.&lt;br /&gt;</w:t>
        <w:br/>
        <w:t>А сам Ревучий Тигр співа, весь пристрастями повен,&lt;br /&gt;</w:t>
        <w:br/>
        <w:t>і ніжно мліє перед ним панянка ҐРІДЛБОУН…&lt;br /&gt;</w:t>
        <w:br/>
        <w:t>Команда вся у трюмах спить, нали&amp;#769;ґавшись по вінця –&lt;br /&gt;</w:t>
        <w:br/>
        <w:t>ніхто не бачить, як до них скрадаються чужинці:&lt;br /&gt;</w:t>
        <w:br/>
        <w:t>сампани й джонки підійшли до баржі близько дуже,&lt;br /&gt;</w:t>
        <w:br/>
        <w:t>на них сіамці – молоді, затяті, хижі, дужі;&lt;br /&gt;</w:t>
        <w:br/>
        <w:t>але Ревучий Тигр співа, не чує і не бачить –&lt;br /&gt;</w:t>
        <w:br/>
        <w:t>красуня Ґрідлбоун з ним, зваблива і гаряча,&lt;br /&gt;</w:t>
        <w:br/>
        <w:t>вона від голосу його бентежиться, шаліє…&lt;br /&gt;</w:t>
        <w:br/>
        <w:t>Співа, співа Ревучий Тигр – о, він співати вміє!&lt;br /&gt;</w:t>
        <w:br/>
        <w:t>Але чужинці – тихо, ша! – до баржі вже пристали,&lt;br /&gt;</w:t>
        <w:br/>
        <w:t>Блищать під місяцем ножі з гартованої сталі!&lt;br /&gt;</w:t>
        <w:br/>
        <w:t>Ракету ҐІЛБЕРТ запуска – сигнал "на абордаж".&lt;br /&gt;</w:t>
        <w:br/>
        <w:t>Чужинці кинулись на штурм – і сонний екіпаж&lt;br /&gt;</w:t>
        <w:br/>
        <w:t>у трюмі зачинили весь, задраїли ходи всі –&lt;br /&gt;</w:t>
        <w:br/>
        <w:t>ніхто б не вибрався звідтіль, хоч як би він не бився!&lt;br /&gt;</w:t>
        <w:br/>
        <w:t>Що ж Ґрідлбоун? Чи вона зо страху умліває?&lt;br /&gt;</w:t>
        <w:br/>
        <w:t>Та ні! Стрибнула через борт – і вже її немає.&lt;br /&gt;</w:t>
        <w:br/>
        <w:t>Я певен, що до берега вона доплисти зможе…&lt;br /&gt;</w:t>
        <w:br/>
        <w:t>Лишився сам Ревучий Тигр в оточенні ворожім.&lt;br /&gt;</w:t>
        <w:br/>
        <w:t>Все сунуть, сунуть вороги, і ліку їм не знати –&lt;br /&gt;</w:t>
        <w:br/>
        <w:t>аж здивувавсь Ревучий Тигр, які вони затяті!&lt;br /&gt;</w:t>
        <w:br/>
        <w:t>Він загубив десятки душ, був хижим, навісним –&lt;br /&gt;</w:t>
        <w:br/>
        <w:t>тепер і сам пішов на дно, лиш булькнуло за ним…&lt;br /&gt;</w:t>
        <w:br/>
        <w:t>У Генлі, Вопінґу – та скрізь це був святковий день!&lt;br /&gt;</w:t>
        <w:br/>
        <w:t>Все узбережжя аж гуло від сміху і пісень.&lt;br /&gt;</w:t>
        <w:br/>
        <w:t>Цій небуденній новині раділи, як могли,&lt;br /&gt;</w:t>
        <w:br/>
        <w:t>і велетенських пацюків на вогнищах пекли.</w:t>
      </w:r>
    </w:p>
    <w:p>
      <w:r>
        <w:br/>
        <w:t>РАМ ТАМ ТАҐЕР&lt;br /&gt;</w:t>
        <w:br/>
        <w:t>Ось Рам Там Таґер – цікаво з ним!&lt;br /&gt;</w:t>
        <w:br/>
        <w:t>Натура така багатьом відома:&lt;br /&gt;</w:t>
        <w:br/>
        <w:t>попросиш із дому – а він у дім,&lt;br /&gt;</w:t>
        <w:br/>
        <w:t>запросиш у дім – а він із дому;&lt;br /&gt;</w:t>
        <w:br/>
        <w:t>чим не годуєш – а все не тим,&lt;br /&gt;</w:t>
        <w:br/>
        <w:t>що не наллєш йому – все оскома…&lt;br /&gt;</w:t>
        <w:br/>
        <w:t>Це ж Рам Там Таґер, це він, авжеж,&lt;br /&gt;</w:t>
        <w:br/>
        <w:t>бо неодмінно одне і те ж:&lt;br /&gt;</w:t>
        <w:br/>
        <w:t>як собі знає,&lt;br /&gt;</w:t>
        <w:br/>
        <w:t>так обертає –&lt;br /&gt;</w:t>
        <w:br/>
        <w:t>і що ти з нього візьмеш!&lt;br /&gt;</w:t>
        <w:br/>
        <w:t>Цей Рам Там Таґер – впертюх, ачей!&lt;br /&gt;</w:t>
        <w:br/>
        <w:t>Ніколи місця свого не знає:&lt;br /&gt;</w:t>
        <w:br/>
        <w:t>лови пацюка – він хапає мишей,&lt;br /&gt;</w:t>
        <w:br/>
        <w:t>лови мишей – пацюка хапає;&lt;br /&gt;</w:t>
        <w:br/>
        <w:t>він завше не з того боку дверей&lt;br /&gt;</w:t>
        <w:br/>
        <w:t>і завше в шухлядах розгром учиняє…&lt;br /&gt;</w:t>
        <w:br/>
        <w:t>Це ж Рам Там Таґер, це він, авжеж,&lt;br /&gt;</w:t>
        <w:br/>
        <w:t>бо неодмінно одне і те ж:&lt;br /&gt;</w:t>
        <w:br/>
        <w:t>як собі знає,&lt;br /&gt;</w:t>
        <w:br/>
        <w:t>так обертає –&lt;br /&gt;</w:t>
        <w:br/>
        <w:t>і що ти з нього візьмеш!&lt;br /&gt;</w:t>
        <w:br/>
        <w:t>Цей Рам Там Таґер – кіт навпаки!&lt;br /&gt;</w:t>
        <w:br/>
        <w:t>Ото характер – немає спасу…&lt;br /&gt;</w:t>
        <w:br/>
        <w:t>Даси йому риби – поб’є горшки,&lt;br /&gt;</w:t>
        <w:br/>
        <w:t>а риби захоче – не їстиме м’яса.&lt;br /&gt;</w:t>
        <w:br/>
        <w:t>Даси сметани – і не моргне:&lt;br /&gt;</w:t>
        <w:br/>
        <w:t>її просто так він їсти не стане;&lt;br /&gt;</w:t>
        <w:br/>
        <w:t>та тільки на кухні не буде мене –&lt;br /&gt;</w:t>
        <w:br/>
        <w:t>одразу в нього пика в сметані!&lt;br /&gt;</w:t>
        <w:br/>
        <w:t>Він на колінах не всидить і миті,&lt;br /&gt;</w:t>
        <w:br/>
        <w:t>як тільки візьмеш – утече неодмінно;&lt;br /&gt;</w:t>
        <w:br/>
        <w:t>та щойно захочеш в’язати чи шити –&lt;br /&gt;</w:t>
        <w:br/>
        <w:t>одразу ж влягається на колінах.&lt;br /&gt;</w:t>
        <w:br/>
        <w:t>Це ж Рам Там Таґер, це він, авжеж,&lt;br /&gt;</w:t>
        <w:br/>
        <w:t>бо неодмінно одне і те ж:&lt;br /&gt;</w:t>
        <w:br/>
        <w:t>як собі знає,&lt;br /&gt;</w:t>
        <w:br/>
        <w:t>так обертає –&lt;br /&gt;</w:t>
        <w:br/>
        <w:t>і що ти з нього візьмеш!</w:t>
      </w:r>
    </w:p>
    <w:p>
      <w:r>
        <w:br/>
        <w:t>ПІСНЯ МЕДОВИХ КИЦЬ&lt;br /&gt;</w:t>
        <w:br/>
        <w:t>Медові киці виходять з ночі –&lt;br /&gt;</w:t>
        <w:br/>
        <w:t>ізнадовкола медовий шал;&lt;br /&gt;</w:t>
        <w:br/>
        <w:t>медовий місяць горить охоче –&lt;br /&gt;</w:t>
        <w:br/>
        <w:t>сьогодні буде медовий бал.&lt;br /&gt;</w:t>
        <w:br/>
        <w:t>Медові киці білі та чорні,&lt;br /&gt;</w:t>
        <w:br/>
        <w:t>медові киці малі й прудкі,&lt;br /&gt;</w:t>
        <w:br/>
        <w:t>вони веселі, вони проворні,&lt;br /&gt;</w:t>
        <w:br/>
        <w:t>а голосисті, а гомінкі!&lt;br /&gt;</w:t>
        <w:br/>
        <w:t>Медові киці – розквітлі лиця,&lt;br /&gt;</w:t>
        <w:br/>
        <w:t>медові очі горять вогнем.&lt;br /&gt;</w:t>
        <w:br/>
        <w:t>Такі ґраційні медові киці,&lt;br /&gt;</w:t>
        <w:br/>
        <w:t>що навіть місяць моргає їм.&lt;br /&gt;</w:t>
        <w:br/>
        <w:t>Медові киці такі пухнасті,&lt;br /&gt;</w:t>
        <w:br/>
        <w:t>медові киці малі, авжеж, –&lt;br /&gt;</w:t>
        <w:br/>
        <w:t>але до танцю ідуть за щастя,&lt;br /&gt;</w:t>
        <w:br/>
        <w:t>ґавот танцюють, і джиґу теж.&lt;br /&gt;</w:t>
        <w:br/>
        <w:t>А щойно місяць зайде за хмару –&lt;br /&gt;</w:t>
        <w:br/>
        <w:t>час відпочинку, урветься твіст;&lt;br /&gt;</w:t>
        <w:br/>
        <w:t>тож лапки миють вони помалу,&lt;br /&gt;</w:t>
        <w:br/>
        <w:t>розчешуть вуса, пригладять хвіст.&lt;br /&gt;</w:t>
        <w:br/>
        <w:t>Медові киці чорні та білі,&lt;br /&gt;</w:t>
        <w:br/>
        <w:t>медові киці малі такі, –&lt;br /&gt;</w:t>
        <w:br/>
        <w:t>але ж яке в них ґраційне тіло,&lt;br /&gt;</w:t>
        <w:br/>
        <w:t>медові очі у них які!&lt;br /&gt;</w:t>
        <w:br/>
        <w:t>Удень тихенькі, удень тендітні,&lt;br /&gt;</w:t>
        <w:br/>
        <w:t>де не приляже – там позіхне;&lt;br /&gt;</w:t>
        <w:br/>
        <w:t>медові киці вночі розквітнуть –&lt;br /&gt;</w:t>
        <w:br/>
        <w:t>медовий місяць їх надихне!&lt;br /&gt;</w:t>
        <w:br/>
        <w:t>Медові киці білі та чорні,&lt;br /&gt;</w:t>
        <w:br/>
        <w:t>медові киці (кажу ж) малі.&lt;br /&gt;</w:t>
        <w:br/>
        <w:t>Не зійде місяць – їх сум огорне,&lt;br /&gt;</w:t>
        <w:br/>
        <w:t>стають без нього нестямні, злі.&lt;br /&gt;</w:t>
        <w:br/>
        <w:t>Удень понурі, удень сонливі –&lt;br /&gt;</w:t>
        <w:br/>
        <w:t>приберігають до ночі шал.&lt;br /&gt;</w:t>
        <w:br/>
        <w:t>Медові киці вночі щасливі:&lt;br /&gt;</w:t>
        <w:br/>
        <w:t>медовий місяць, медовий бал…</w:t>
      </w:r>
    </w:p>
    <w:p>
      <w:r>
        <w:br/>
        <w:t>МАНҐОДЖЕРІ ТА РАМПЕЛЬТЕЙЗЕР&lt;br /&gt;</w:t>
        <w:br/>
        <w:t>Манґоджері та Рампельтейзер – вигадлива з біса парочка, як їх не знати!&lt;br /&gt;</w:t>
        <w:br/>
        <w:t>Репутація в них ще та: комедіянти, клоуни, фокусники, акробати –&lt;br /&gt;</w:t>
        <w:br/>
        <w:t>циркачі, одне слово. Поселились собі у Вікторія-Ґрув,&lt;br /&gt;</w:t>
        <w:br/>
        <w:t>і звідти провадять хвацьку свою розбишацьку гру.&lt;br /&gt;</w:t>
        <w:br/>
        <w:t>Стільки всього вчинили у Корнвел-Ґардені, в Лейсестон-Плейс – хто б не угледів,&lt;br /&gt;</w:t>
        <w:br/>
        <w:t>то сказав би, що це забагато для двох котів, це варте ведмедя.&lt;br /&gt;</w:t>
        <w:br/>
        <w:t>Якщо в домі бракує дверей чи вікна,&lt;br /&gt;</w:t>
        <w:br/>
        <w:t>по підвалу немов прокотилась війна,&lt;br /&gt;</w:t>
        <w:br/>
        <w:t>так що годі впізнати, чи ваш воно дім –&lt;br /&gt;</w:t>
        <w:br/>
        <w:t>наче стадо свиней потовклося у нім;&lt;br /&gt;</w:t>
        <w:br/>
        <w:t>скрізь гармидер нечуваний – годі й пройти,&lt;br /&gt;</w:t>
        <w:br/>
        <w:t>ще й свого піджака не вдається знайти;&lt;br /&gt;</w:t>
        <w:br/>
        <w:t>а до всього цього, щоб не видалось мало,&lt;br /&gt;</w:t>
        <w:br/>
        <w:t>виявляє дочка, що сережки пропали, –&lt;br /&gt;</w:t>
        <w:br/>
        <w:t>на це скажуть усі: побував тут котисько,&lt;br /&gt;</w:t>
        <w:br/>
        <w:t>Манґоджері чи Рампельтейзер, однаковісінько – його вже нема і близько.&lt;br /&gt;</w:t>
        <w:br/>
        <w:t>Манґоджері та Рампельтейзер лаятися вміють неперевершено,&lt;br /&gt;</w:t>
        <w:br/>
        <w:t>а ще ламати замки і бити вітрини – тут вони перші.&lt;br /&gt;</w:t>
        <w:br/>
        <w:t>Поселились собі у Вікторія-Ґрув, а завтра, може, деінде поселяться.&lt;br /&gt;</w:t>
        <w:br/>
        <w:t>Дружелюбні хлопці – навіть коли з поліцейським говорять, і то не сердяться.&lt;br /&gt;</w:t>
        <w:br/>
        <w:t>У неділю в родини святковий обід,&lt;br /&gt;</w:t>
        <w:br/>
        <w:t>всі зібралися чемно і чинно, як слід;&lt;br /&gt;</w:t>
        <w:br/>
        <w:t>і готує вже кухар смачні дивовижі,&lt;br /&gt;</w:t>
        <w:br/>
        <w:t>соковиті, поживні – аж пальці оближеш…&lt;br /&gt;</w:t>
        <w:br/>
        <w:t>Відвернувся на мить – і нема вже обіду:&lt;br /&gt;</w:t>
        <w:br/>
        <w:t>із духовки індичка пропала без сліду!&lt;br /&gt;</w:t>
        <w:br/>
        <w:t>На це скажуть усі: побував тут котисько,&lt;br /&gt;</w:t>
        <w:br/>
        <w:t>Манґоджері чи Рампельтейзер, однаковісінько – його вже нема і близько.&lt;br /&gt;</w:t>
        <w:br/>
        <w:t>Манґоджері та Рампельтейзер – нерозлийвода, один одного вартий.&lt;br /&gt;</w:t>
        <w:br/>
        <w:t>Удень виходять на діло, а чи вночі – а все їм смішки та жарти.&lt;br /&gt;</w:t>
        <w:br/>
        <w:t>Ураганом по дому проносяться – і ніхто тверезий достеменно не скаже,&lt;br /&gt;</w:t>
        <w:br/>
        <w:t>чи то був Манґоджері, чи Рампельтейзер, чи обидва разом.&lt;br /&gt;</w:t>
        <w:br/>
        <w:t>І коли із їдальні почуєш: бабах! –&lt;br /&gt;</w:t>
        <w:br/>
        <w:t>а з комори за мить-таки: трах-тарарах! –&lt;br /&gt;</w:t>
        <w:br/>
        <w:t>а із бібліотеки тонесеньке: дзінь! –&lt;br /&gt;</w:t>
        <w:br/>
        <w:t>то розбилася ваза династії Мінь, –&lt;br /&gt;</w:t>
        <w:br/>
        <w:t>на це скажуть усі: побував тут котисько,&lt;br /&gt;</w:t>
        <w:br/>
        <w:t>Манґоджері чи Рампельтейзер, однаковісінько – не дістанеш його і близько!</w:t>
      </w:r>
    </w:p>
    <w:p>
      <w:r>
        <w:br/>
        <w:t>ПОВТОРЕННЯ ЗАКОНУ&lt;br /&gt;</w:t>
        <w:br/>
        <w:t>Старенький кіт Повторення Закону,&lt;br /&gt;</w:t>
        <w:br/>
        <w:t>мабуть-таки, прожив кілька життів.&lt;br /&gt;</w:t>
        <w:br/>
        <w:t>Оповідають навіть, що до трону&lt;br /&gt;</w:t>
        <w:br/>
        <w:t>Вікторію він, королеву вів.&lt;br /&gt;</w:t>
        <w:br/>
        <w:t>Лише дружин він пережив десяток,&lt;br /&gt;</w:t>
        <w:br/>
        <w:t>а вже коханок – не перелічить;&lt;br /&gt;</w:t>
        <w:br/>
        <w:t>довкола нього бавляться внучата,&lt;br /&gt;</w:t>
        <w:br/>
        <w:t>а він собі на сонечку мурчить.&lt;br /&gt;</w:t>
        <w:br/>
        <w:t>Коли ж його старенький хто зобачить,&lt;br /&gt;</w:t>
        <w:br/>
        <w:t>то, вражений, застигне, мов од дзвону;&lt;br /&gt;</w:t>
        <w:br/>
        <w:t>буркоче: "Ой… та ні… не може бути…&lt;br /&gt;</w:t>
        <w:br/>
        <w:t>Одначе&lt;br /&gt;</w:t>
        <w:br/>
        <w:t>я ж зрячий!&lt;br /&gt;</w:t>
        <w:br/>
        <w:t>Хоч міг би не впізнати чи забути,&lt;br /&gt;</w:t>
        <w:br/>
        <w:t>та вірю – це Повторення Закону!"&lt;br /&gt;</w:t>
        <w:br/>
        <w:t>Старенький кіт Повторення Закону&lt;br /&gt;</w:t>
        <w:br/>
        <w:t>серед дороги ляже на Гай-стріт.&lt;br /&gt;</w:t>
        <w:br/>
        <w:t>Авта ж – на тротуарику вузькому:&lt;br /&gt;</w:t>
        <w:br/>
        <w:t>такого діда оминати слід.&lt;br /&gt;</w:t>
        <w:br/>
        <w:t>Ось полісмена кличуть на підмогу,&lt;br /&gt;</w:t>
        <w:br/>
        <w:t>і тихо-тихо, щоб не розбудить,&lt;br /&gt;</w:t>
        <w:br/>
        <w:t>ладнають знак "ЗАКРИТО ЦЮ ДОРОГУ" –&lt;br /&gt;</w:t>
        <w:br/>
        <w:t>хай не турбують, хай собі поспить.&lt;br /&gt;</w:t>
        <w:br/>
        <w:t>Коли ж його старенький хто зобачить,&lt;br /&gt;</w:t>
        <w:br/>
        <w:t>не зваживши, бува, на заборону;&lt;br /&gt;</w:t>
        <w:br/>
        <w:t>буркоче: "Ой… та ні… не може бути…&lt;br /&gt;</w:t>
        <w:br/>
        <w:t>Одначе&lt;br /&gt;</w:t>
        <w:br/>
        <w:t>я ж зрячий!&lt;br /&gt;</w:t>
        <w:br/>
        <w:t>Інакше навіть годі б і збагнути,&lt;br /&gt;</w:t>
        <w:br/>
        <w:t>що справді це Повторення Закону!"&lt;br /&gt;</w:t>
        <w:br/>
        <w:t>Старенький кіт Повторення Закону&lt;br /&gt;</w:t>
        <w:br/>
        <w:t>у пабі спить у пообідній час;&lt;br /&gt;</w:t>
        <w:br/>
        <w:t>чоловіки ж, збиваючи оскому,&lt;br /&gt;</w:t>
        <w:br/>
        <w:t>по чарочці вживають раз-по-раз.&lt;br /&gt;</w:t>
        <w:br/>
        <w:t>Але як тільки хтось посоловіє,&lt;br /&gt;</w:t>
        <w:br/>
        <w:t>як тільки розбушується – умить&lt;br /&gt;</w:t>
        <w:br/>
        <w:t>його шинкарка вгамувати вміє:&lt;br /&gt;</w:t>
        <w:br/>
        <w:t>"Повторення Закону онде! Цить!"&lt;br /&gt;</w:t>
        <w:br/>
        <w:t>І той лише старенького зобачить –&lt;br /&gt;</w:t>
        <w:br/>
        <w:t>як водиться, одразу й охолоне.&lt;br /&gt;</w:t>
        <w:br/>
        <w:t>Буркоче: "Ой… та ні… не може бути…&lt;br /&gt;</w:t>
        <w:br/>
        <w:t>Одначе&lt;br /&gt;</w:t>
        <w:br/>
        <w:t>я ж зрячий!&lt;br /&gt;</w:t>
        <w:br/>
        <w:t>Хоч випив, та ще можу обминути,&lt;br /&gt;</w:t>
        <w:br/>
        <w:t>йдучи домів, Повторення Закону!"</w:t>
      </w:r>
    </w:p>
    <w:p>
      <w:r>
        <w:br/>
        <w:t>ПРО СТРАХІТЛИВУ БИТВУ ПЕКІНЕСІВ І ПОЛІКЛІВ&lt;br /&gt;</w:t>
        <w:br/>
        <w:t>ЗА УЧАСТІ МОПСІВ І ШПІЦІВ,&lt;br /&gt;</w:t>
        <w:br/>
        <w:t>У ЯКУ ВТРУТИВСЯ ВЕЛИКИЙ РУМПУС&lt;br /&gt;</w:t>
        <w:br/>
        <w:t>Пекінеси і полікли, як відомо,&lt;br /&gt;</w:t>
        <w:br/>
        <w:t>гризуться, щойно вийдуть із дому, –&lt;br /&gt;</w:t>
        <w:br/>
        <w:t>дозволь їм тільки збити оскому.&lt;br /&gt;</w:t>
        <w:br/>
        <w:t>А мокси і шпіци, – хоча вони&lt;br /&gt;</w:t>
        <w:br/>
        <w:t>нібито й мирні, – лиш натякни,&lt;br /&gt;</w:t>
        <w:br/>
        <w:t>одразу ж приєднуються до війни.&lt;br /&gt;</w:t>
        <w:br/>
        <w:t>Й борони чи не борони:&lt;br /&gt;</w:t>
        <w:br/>
        <w:t>гав гав гав гав&lt;br /&gt;</w:t>
        <w:br/>
        <w:t>гав гав ГАВ ГАВ&lt;br /&gt;</w:t>
        <w:br/>
        <w:t>Парк весь на вуха став!&lt;br /&gt;</w:t>
        <w:br/>
        <w:t>Одного разу сталося так:&lt;br /&gt;</w:t>
        <w:br/>
        <w:t>тихо із тиждень було (однак&lt;br /&gt;</w:t>
        <w:br/>
        <w:t>це забагато для тих собак).&lt;br /&gt;</w:t>
        <w:br/>
        <w:t>Якраз тоді поліцейський доґ&lt;br /&gt;</w:t>
        <w:br/>
        <w:t>десь відлучився хіба на крок, –&lt;br /&gt;</w:t>
        <w:br/>
        <w:t>кажуть, в шинку собі цмулив ґроґ.&lt;br /&gt;</w:t>
        <w:br/>
        <w:t>Аж тут зустрілися пекінес&lt;br /&gt;</w:t>
        <w:br/>
        <w:t>і полікл – теж забіяка-пес.&lt;br /&gt;</w:t>
        <w:br/>
        <w:t>Вони не зчепились і не відступили,&lt;br /&gt;</w:t>
        <w:br/>
        <w:t>а задніми лапами землю зарили&lt;br /&gt;</w:t>
        <w:br/>
        <w:t>і завели щосили:&lt;br /&gt;</w:t>
        <w:br/>
        <w:t>гав гав гав гав&lt;br /&gt;</w:t>
        <w:br/>
        <w:t>гав гав ГАВ ГАВ&lt;br /&gt;</w:t>
        <w:br/>
        <w:t>Парк весь на вуха став!&lt;br /&gt;</w:t>
        <w:br/>
        <w:t>Пекінес, звичайно, домашня цяця,&lt;br /&gt;</w:t>
        <w:br/>
        <w:t>хоч він і китайське поріддя собаче.&lt;br /&gt;</w:t>
        <w:br/>
        <w:t>Та всі пекінеси, зачувши сварку, –&lt;br /&gt;</w:t>
        <w:br/>
        <w:t>хто у вікно, а хто й у шпарку, –&lt;br /&gt;</w:t>
        <w:br/>
        <w:t>задзявкотіли дрібно і шпарко,&lt;br /&gt;</w:t>
        <w:br/>
        <w:t>все по-китайськи та по-китайськи,&lt;br /&gt;</w:t>
        <w:br/>
        <w:t>а про що саме – і не питайся…&lt;br /&gt;</w:t>
        <w:br/>
        <w:t>Але й поліклу лайка – рідна стихія,&lt;br /&gt;</w:t>
        <w:br/>
        <w:t>йоркширець хвацько дзявкати вміє;&lt;br /&gt;</w:t>
        <w:br/>
        <w:t>і голос для цього є, і відвага –&lt;br /&gt;</w:t>
        <w:br/>
        <w:t>він, як відомо, шотландський дворняга.&lt;br /&gt;</w:t>
        <w:br/>
        <w:t>Тож, немов на волинках, полікли радо&lt;br /&gt;</w:t>
        <w:br/>
        <w:t>закигикали "Сині шапки до параду".&lt;br /&gt;</w:t>
        <w:br/>
        <w:t>Тут уже й мопсів та шпіців чимало&lt;br /&gt;</w:t>
        <w:br/>
        <w:t>на дахи і балкони повибігали –&lt;br /&gt;</w:t>
        <w:br/>
        <w:t>і нумо гордо&lt;br /&gt;</w:t>
        <w:br/>
        <w:t>дерти горло&lt;br /&gt;</w:t>
        <w:br/>
        <w:t>хором:&lt;br /&gt;</w:t>
        <w:br/>
        <w:t>гав гав гав гав&lt;br /&gt;</w:t>
        <w:br/>
        <w:t>гав гав ГАВ ГАВ&lt;br /&gt;</w:t>
        <w:br/>
        <w:t>Парк весь на вуха став!&lt;br /&gt;</w:t>
        <w:br/>
        <w:t>Коли всі ці герої отак завелися,&lt;br /&gt;</w:t>
        <w:br/>
        <w:t>на довколишніх вулицях рух зупинився;&lt;br /&gt;</w:t>
        <w:br/>
        <w:t>перелякані мешканці – душі у п’ятах –&lt;br /&gt;</w:t>
        <w:br/>
        <w:t>почали до пожежних телефонувати…&lt;br /&gt;</w:t>
        <w:br/>
        <w:t>Та раптом на це звідкілясь із підвалу&lt;br /&gt;</w:t>
        <w:br/>
        <w:t>ВЕЛИКИЙ РУМПУС вийшов помалу.&lt;br /&gt;</w:t>
        <w:br/>
        <w:t>Смачно й ліниво він позіхнув,&lt;br /&gt;</w:t>
        <w:br/>
        <w:t>пащу оголюючи страшну.&lt;br /&gt;</w:t>
        <w:br/>
        <w:t>Зблиснули люто хижі очиська:&lt;br /&gt;</w:t>
        <w:br/>
        <w:t>хто ж це посмів потривожить котиська?!&lt;br /&gt;</w:t>
        <w:br/>
        <w:t>Зиркнув понуро, стрибнув спроквола –&lt;br /&gt;</w:t>
        <w:br/>
        <w:t>жодного пса й не завважиш довкола.&lt;br /&gt;</w:t>
        <w:br/>
        <w:t>Коли ж доґ поліцейський вернувся з обіду,&lt;br /&gt;</w:t>
        <w:br/>
        <w:t>від гармидеру вже не зосталось і сліду.</w:t>
      </w:r>
    </w:p>
    <w:p>
      <w:r>
        <w:br/>
        <w:t>ПАН МІСТОФЕЛЬ</w:t>
      </w:r>
    </w:p>
    <w:p>
      <w:r>
        <w:br/>
        <w:t>Ось уславлений пан Містофель –&lt;br /&gt;</w:t>
        <w:br/>
        <w:t>кіт-чаклун, справдешній артист;&lt;br /&gt;</w:t>
        <w:br/>
        <w:t>він до фокусів має хист&lt;br /&gt;</w:t>
        <w:br/>
        <w:t>безсумнівний і неспростовний,&lt;br /&gt;</w:t>
        <w:br/>
        <w:t>бо ж такий ілюзіоніст,&lt;br /&gt;</w:t>
        <w:br/>
        <w:t>що подужа і беззмістовне, –&lt;br /&gt;</w:t>
        <w:br/>
        <w:t>творить номер, весь чару повний,&lt;br /&gt;</w:t>
        <w:br/>
        <w:t>ексцентричний такий, що аж.&lt;br /&gt;</w:t>
        <w:br/>
        <w:t>Вводить кожного він у раж:&lt;br /&gt;</w:t>
        <w:br/>
        <w:t>вміє так хвацько&lt;br /&gt;</w:t>
        <w:br/>
        <w:t>схитрить, обманути,&lt;br /&gt;</w:t>
        <w:br/>
        <w:t>що тобі ніяк цього&lt;br /&gt;</w:t>
        <w:br/>
        <w:t>не збагнути.&lt;br /&gt;</w:t>
        <w:br/>
        <w:t>Отож, навіть маги то&amp;#769;впляться&lt;br /&gt;</w:t>
        <w:br/>
        <w:t>у черзі до пана Містофеля.&lt;br /&gt;</w:t>
        <w:br/>
        <w:t>Presto!&lt;br /&gt;</w:t>
        <w:br/>
        <w:t>Все місто&lt;br /&gt;</w:t>
        <w:br/>
        <w:t>тільки й гуде:&lt;br /&gt;</w:t>
        <w:br/>
        <w:t>чи є ще де&lt;br /&gt;</w:t>
        <w:br/>
        <w:t>хоч і неблизько&lt;br /&gt;</w:t>
        <w:br/>
        <w:t>такий котисько,&lt;br /&gt;</w:t>
        <w:br/>
        <w:t>як наш чарівник пан Містофель!</w:t>
      </w:r>
    </w:p>
    <w:p>
      <w:r>
        <w:br/>
        <w:t>Весь він чорний навдивовижу.&lt;br /&gt;</w:t>
        <w:br/>
        <w:t>Де б не видряпавсь – не впаде:&lt;br /&gt;</w:t>
        <w:br/>
        <w:t>у найменшу щілину пролізе,&lt;br /&gt;</w:t>
        <w:br/>
        <w:t>по найвужчій рейці пройде;&lt;br /&gt;</w:t>
        <w:br/>
        <w:t>відгадає карту ізнизу,&lt;br /&gt;</w:t>
        <w:br/>
        <w:t>у колоді туза знайде&lt;br /&gt;</w:t>
        <w:br/>
        <w:t>із зав’язаними очима –&lt;br /&gt;</w:t>
        <w:br/>
        <w:t>він туманити наловчився.&lt;br /&gt;</w:t>
        <w:br/>
        <w:t>Із ножем пограється трошки&lt;br /&gt;</w:t>
        <w:br/>
        <w:t>і з тарілками, може, теж, –&lt;br /&gt;</w:t>
        <w:br/>
        <w:t>а тоді виделка і ложка&lt;br /&gt;</w:t>
        <w:br/>
        <w:t>зникнуть так, що вже й не знайдеш.&lt;br /&gt;</w:t>
        <w:br/>
        <w:t>Лиш за тиждень чи місяць по тому&lt;br /&gt;</w:t>
        <w:br/>
        <w:t>вони будуть в траві перед домом.&lt;br /&gt;</w:t>
        <w:br/>
        <w:t>А хто знайде –&lt;br /&gt;</w:t>
        <w:br/>
        <w:t>тільки й гуде:&lt;br /&gt;</w:t>
        <w:br/>
        <w:t>чи є ще де&lt;br /&gt;</w:t>
        <w:br/>
        <w:t>хоч і неблизько&lt;br /&gt;</w:t>
        <w:br/>
        <w:t>такий котисько,&lt;br /&gt;</w:t>
        <w:br/>
        <w:t>як наш чарівник пан Містофель!</w:t>
      </w:r>
    </w:p>
    <w:p>
      <w:r>
        <w:br/>
        <w:t>Хто не зна його дивної вдачі –&lt;br /&gt;</w:t>
        <w:br/>
        <w:t>набереться багацько страху.&lt;br /&gt;</w:t>
        <w:br/>
        <w:t>Чуєте: він нявчить на даху,&lt;br /&gt;</w:t>
        <w:br/>
        <w:t>бачите – лежить коло печі;&lt;br /&gt;</w:t>
        <w:br/>
        <w:t>чуєте: він нявчить коло печі,&lt;br /&gt;</w:t>
        <w:br/>
        <w:t>бачите – гуля по даху!&lt;br /&gt;</w:t>
        <w:br/>
        <w:t>(Але ж ви чули, авжеж!)&lt;br /&gt;</w:t>
        <w:br/>
        <w:t>Цього ніяк не збагнеш.&lt;br /&gt;</w:t>
        <w:br/>
        <w:t>Сам бачив: уся родина&lt;br /&gt;</w:t>
        <w:br/>
        <w:t>його у саду шукає,&lt;br /&gt;</w:t>
        <w:br/>
        <w:t>мабуть, уже з годину –&lt;br /&gt;</w:t>
        <w:br/>
        <w:t>а він під столом дрімає.&lt;br /&gt;</w:t>
        <w:br/>
        <w:t>Вірте чи ні, а нема більше такого зуха,&lt;br /&gt;</w:t>
        <w:br/>
        <w:t>щоби дістати зумів сімох кошенят з капелюха!&lt;br /&gt;</w:t>
        <w:br/>
        <w:t>Тож хто прийде –&lt;br /&gt;</w:t>
        <w:br/>
        <w:t>тільки й гуде:&lt;br /&gt;</w:t>
        <w:br/>
        <w:t>чи є ще де&lt;br /&gt;</w:t>
        <w:br/>
        <w:t>хоч і неблизько&lt;br /&gt;</w:t>
        <w:br/>
        <w:t>такий котисько,&lt;br /&gt;</w:t>
        <w:br/>
        <w:t>як наш чарівник пан Містофель!</w:t>
      </w:r>
    </w:p>
    <w:p>
      <w:r>
        <w:br/>
        <w:t>ТАЄМНИЧИЙ МАКАВІТІ&lt;br /&gt;</w:t>
        <w:br/>
        <w:t>Кіт-чарівник Макавіті – не знав такого світ!&lt;br /&gt;</w:t>
        <w:br/>
        <w:t>Його Незрима Лапа звуть, закон перейде вбрід.&lt;br /&gt;</w:t>
        <w:br/>
        <w:t>Не раз грозився Скотланд-Ярд: уже йому тюрма, –&lt;br /&gt;</w:t>
        <w:br/>
        <w:t>на місці злочину однак Макавіті нема.&lt;br /&gt;</w:t>
        <w:br/>
        <w:t>Макавіті, Макавіті, невловний цей Макавіті,&lt;br /&gt;</w:t>
        <w:br/>
        <w:t>хоч як чатуйте – а його однаково проґавите.&lt;br /&gt;</w:t>
        <w:br/>
        <w:t>Закон тяжіння він, мабуть, теж зневажати звик:&lt;br /&gt;</w:t>
        <w:br/>
        <w:t>є місце злочину, однак Макавіті вже зник.&lt;br /&gt;</w:t>
        <w:br/>
        <w:t>Отак ось завше: день чи ніч і літо чи зима –&lt;br /&gt;</w:t>
        <w:br/>
        <w:t>є місце злочину, однак Макавіті нема.&lt;br /&gt;</w:t>
        <w:br/>
        <w:t>Рудий, високий і худий цей таємничий кіт,&lt;br /&gt;</w:t>
        <w:br/>
        <w:t>а очі десь у глибині, як вдавлені з орбіт;&lt;br /&gt;</w:t>
        <w:br/>
        <w:t>чоло у зморшках, а пальто припав недбало пил,&lt;br /&gt;</w:t>
        <w:br/>
        <w:t>і вуса мовби хто йому росою покропив.&lt;br /&gt;</w:t>
        <w:br/>
        <w:t>Немов змія, скрадається – хода його така.&lt;br /&gt;</w:t>
        <w:br/>
        <w:t>Здається, сонний – але він готовий до стрибка!&lt;br /&gt;</w:t>
        <w:br/>
        <w:t>Макавіті, Макавіті, невловний цей Макавіті&lt;br /&gt;</w:t>
        <w:br/>
        <w:t>вас бачить наскрізь – ви із ним нізащо не злукавите.&lt;br /&gt;</w:t>
        <w:br/>
        <w:t>Здається, щойно він отут на сонечку дрімав…&lt;br /&gt;</w:t>
        <w:br/>
        <w:t>Це місце злочину, однак Макавіті нема.&lt;br /&gt;</w:t>
        <w:br/>
        <w:t>Він респектабельний (хоча у картах зна азарт).&lt;br /&gt;</w:t>
        <w:br/>
        <w:t>Проте відбитку його лап не має Скотланд-Ярд.&lt;br /&gt;</w:t>
        <w:br/>
        <w:t>Якщо ж комору хто за мить пограбував, а чи&lt;br /&gt;</w:t>
        <w:br/>
        <w:t>загриз курчат, чи скло розбив в теплиці уночі,&lt;br /&gt;</w:t>
        <w:br/>
        <w:t>чи для коштовностей футляр прострелив хто – дарма,&lt;br /&gt;</w:t>
        <w:br/>
        <w:t>що там Макавіті гуляв – Макавіті нема.&lt;br /&gt;</w:t>
        <w:br/>
        <w:t>Чи в міністерство хто проник і документи вкрав,&lt;br /&gt;</w:t>
        <w:br/>
        <w:t>а чи в адміралтействі хто всі карти попсував, –&lt;br /&gt;</w:t>
        <w:br/>
        <w:t>проте сліди його давно поглинула пітьма,&lt;br /&gt;</w:t>
        <w:br/>
        <w:t>шукати марно – все одно Макавіті нема.&lt;br /&gt;</w:t>
        <w:br/>
        <w:t>Вже полісмени збились з ніг, та скаже комісар:&lt;br /&gt;</w:t>
        <w:br/>
        <w:t>"Це все Макавіті зробив – одначе де він сам?"&lt;br /&gt;</w:t>
        <w:br/>
        <w:t>А він вже десь відпочива, зализуючи хвіст,&lt;br /&gt;</w:t>
        <w:br/>
        <w:t>і тихо лічить бариші, цей кіт-авантюрист.&lt;br /&gt;</w:t>
        <w:br/>
        <w:t>Макавіті, Макавіті, невловний цей Макавіті&lt;br /&gt;</w:t>
        <w:br/>
        <w:t>такий крутій, що ви його ніяк не ошукаєте,&lt;br /&gt;</w:t>
        <w:br/>
        <w:t>він двадцять алібі в суді пред’явить вам на зло,&lt;br /&gt;</w:t>
        <w:br/>
        <w:t>що де б не сталось невідь що – ЙОГО ТАМ НЕ БУЛО!&lt;br /&gt;</w:t>
        <w:br/>
        <w:t>Чимало є котів, яким відчинені всі двері&lt;br /&gt;</w:t>
        <w:br/>
        <w:t>(ось Рампельтейзера візьміть чи навіть Манґоджері), –&lt;br /&gt;</w:t>
        <w:br/>
        <w:t>та тільки всі коти, яких шукає Скотланд-Ярд,&lt;br /&gt;</w:t>
        <w:br/>
        <w:t>супроти нього хлопчаки, а він їх Бонапарт.</w:t>
      </w:r>
    </w:p>
    <w:p>
      <w:r>
        <w:br/>
        <w:t>ҐУС, ТЕАТРАЛЬНИЙ КІТ&lt;br /&gt;</w:t>
        <w:br/>
        <w:t>Ґус у театрі – придворний кіт.&lt;br /&gt;</w:t>
        <w:br/>
        <w:t>Його Аспараґусом звать не слід,&lt;br /&gt;</w:t>
        <w:br/>
        <w:t>хоч це його повне ім’я – боюсь,&lt;br /&gt;</w:t>
        <w:br/>
        <w:t>що він відізветься лише на Ґус.&lt;br /&gt;</w:t>
        <w:br/>
        <w:t>Він, мов граблі, худий; у потертім пальті.&lt;br /&gt;</w:t>
        <w:br/>
        <w:t>Він чимало, напевне, спізнав у житті.&lt;br /&gt;</w:t>
        <w:br/>
        <w:t>Вже не годен ловити мишей і щурів,&lt;br /&gt;</w:t>
        <w:br/>
        <w:t>хоч у юності з ними робив, що хотів.&lt;br /&gt;</w:t>
        <w:br/>
        <w:t>Вже старенький тепер – не зігнути колін;&lt;br /&gt;</w:t>
        <w:br/>
        <w:t>а колись, каже, був знаменитістю він.&lt;br /&gt;</w:t>
        <w:br/>
        <w:t>Від театру ж і нині не йде ні на крок&lt;br /&gt;</w:t>
        <w:br/>
        <w:t>(там, за рогом, якраз є чудовий шинок).&lt;br /&gt;</w:t>
        <w:br/>
        <w:t>І коли валер’янкою хто пригостить,&lt;br /&gt;</w:t>
        <w:br/>
        <w:t>розстебне він пальто і розчулиться вмить,&lt;br /&gt;</w:t>
        <w:br/>
        <w:t>розповість анекдот із далеких часів,&lt;br /&gt;</w:t>
        <w:br/>
        <w:t>як він зіркою був, як він грати умів,&lt;br /&gt;</w:t>
        <w:br/>
        <w:t>як сам Ірвінґ виходив на сцену із ним,&lt;br /&gt;</w:t>
        <w:br/>
        <w:t>як заходилась зала нявчанням страшним,&lt;br /&gt;</w:t>
        <w:br/>
        <w:t>як на біс викликали – найкраща-бо роль&lt;br /&gt;</w:t>
        <w:br/>
        <w:t>Файрефрорефілд в нього, Шкуря&amp;#769;ний Король .&lt;br /&gt;</w:t>
        <w:br/>
        <w:t>Каже: "Славу я вмів спізнавати сповна.&lt;br /&gt;</w:t>
        <w:br/>
        <w:t>Сімдесят монологів напам’ять я знав.&lt;br /&gt;</w:t>
        <w:br/>
        <w:t>Роль завжди випадала мені непроста –&lt;br /&gt;</w:t>
        <w:br/>
        <w:t>а проте, де подіти на сцені хвоста,&lt;br /&gt;</w:t>
        <w:br/>
        <w:t>чи який би учворити їм імпровіз,&lt;br /&gt;</w:t>
        <w:br/>
        <w:t>щоби зала уся реготала до сліз –&lt;br /&gt;</w:t>
        <w:br/>
        <w:t>все це легко і просто давалось мені;&lt;br /&gt;</w:t>
        <w:br/>
        <w:t>лиш кілька репетицій – і я на коні.&lt;br /&gt;</w:t>
        <w:br/>
        <w:t>Біля ліжка маленької Нел я сидів;&lt;br /&gt;</w:t>
        <w:br/>
        <w:t>учепившись за шнур, я у дзвони дзвонив;&lt;br /&gt;</w:t>
        <w:br/>
        <w:t>в пантомімі я грав на самих півтонах,&lt;br /&gt;</w:t>
        <w:br/>
        <w:t>дублював я кота Діка Вайтінґтона ;&lt;br /&gt;</w:t>
        <w:br/>
        <w:t>та найкраща моя, найвідоміша роль –&lt;br /&gt;</w:t>
        <w:br/>
        <w:t>Файрефрорефілд, звісно, Шкуряний Король".&lt;br /&gt;</w:t>
        <w:br/>
        <w:t>А тоді розімліє і, сьорбнувши джину,&lt;br /&gt;</w:t>
        <w:br/>
        <w:t>пригадає, як тричі він грав у "Іст-Лінні" ;&lt;br /&gt;</w:t>
        <w:br/>
        <w:t>і як навіть в одній із шекспірівських п’єс&lt;br /&gt;</w:t>
        <w:br/>
        <w:t>його гладить актор забажав був колись;&lt;br /&gt;</w:t>
        <w:br/>
        <w:t>як він тигра зіграв – у виставі якраз&lt;br /&gt;</w:t>
        <w:br/>
        <w:t>того тигра полковник загнав у дренаж ;&lt;br /&gt;</w:t>
        <w:br/>
        <w:t>як ішов по дротах у палаючий дім&lt;br /&gt;</w:t>
        <w:br/>
        <w:t>рятувати дитя, що зосталося в нім;&lt;br /&gt;</w:t>
        <w:br/>
        <w:t>і він певен, що досі ще може зіграти&lt;br /&gt;</w:t>
        <w:br/>
        <w:t>завивання примари – там треба нявчати.&lt;br /&gt;</w:t>
        <w:br/>
        <w:t>"А тепер, – каже, – дивні пішли кошенята,&lt;br /&gt;</w:t>
        <w:br/>
        <w:t>не уміють як слід і дрібниці зіграти;&lt;br /&gt;</w:t>
        <w:br/>
        <w:t>через обруч стрибнуть – і повторюють хором,&lt;br /&gt;</w:t>
        <w:br/>
        <w:t>що вони уже, бачте, великі актори".&lt;br /&gt;</w:t>
        <w:br/>
        <w:t>Ще, пошкрібши потилицю, скаже: "О, ні,&lt;br /&gt;</w:t>
        <w:br/>
        <w:t>у театрі вистави й тепер є смішні,&lt;br /&gt;</w:t>
        <w:br/>
        <w:t>та немає таких переконливих доль,&lt;br /&gt;</w:t>
        <w:br/>
        <w:t>так прожити ніхто не зуміє вже роль,&lt;br /&gt;</w:t>
        <w:br/>
        <w:t>як в часи, коли славну&lt;br /&gt;</w:t>
        <w:br/>
        <w:t>відіграв я виставу –&lt;br /&gt;</w:t>
        <w:br/>
        <w:t>Файрефрорефілд, друзі, Шкуря&amp;#769;ний Король".</w:t>
      </w:r>
    </w:p>
    <w:p>
      <w:r>
        <w:br/>
        <w:t>БАСТОФЕР ДЖОНС, КЛУБНИЙ КІТ&lt;br /&gt;</w:t>
        <w:br/>
        <w:t>Бачите, ось – Бастофер Джонс,&lt;br /&gt;</w:t>
        <w:br/>
        <w:t>доволі товстенький кіт.&lt;br /&gt;</w:t>
        <w:br/>
        <w:t>Бари і клуби дуже він любить –&lt;br /&gt;</w:t>
        <w:br/>
        <w:t>ті, що на Сент-Джеймс-Стріт .&lt;br /&gt;</w:t>
        <w:br/>
        <w:t>Таке, бач, пальто, якого ніхто&lt;br /&gt;</w:t>
        <w:br/>
        <w:t>не має і поготів –&lt;br /&gt;</w:t>
        <w:br/>
        <w:t>все чорним прошите, і ніби улите,&lt;br /&gt;</w:t>
        <w:br/>
        <w:t>пасує до білих штанів.&lt;br /&gt;</w:t>
        <w:br/>
        <w:t>На Сент-Джеймс-Стріт мов цілий світ&lt;br /&gt;</w:t>
        <w:br/>
        <w:t>клином йому зійшовсь,&lt;br /&gt;</w:t>
        <w:br/>
        <w:t>там всі його знають, усі поважають –&lt;br /&gt;</w:t>
        <w:br/>
        <w:t>такий він, Бастофер Джонс.&lt;br /&gt;</w:t>
        <w:br/>
        <w:t>Він приходить на третю в "Клуб університету",&lt;br /&gt;</w:t>
        <w:br/>
        <w:t>а в "Професорський" – ані-ні!&lt;br /&gt;</w:t>
        <w:br/>
        <w:t>Всім відомо: між ними, межи клубами цими,&lt;br /&gt;</w:t>
        <w:br/>
        <w:t>все давно вже, як на війні.&lt;br /&gt;</w:t>
        <w:br/>
        <w:t>Із тієї ж причини його стрінете нині&lt;br /&gt;</w:t>
        <w:br/>
        <w:t>у мисливському клубі "Лис";&lt;br /&gt;</w:t>
        <w:br/>
        <w:t>а в "Фазан", безперечно, заходити неґречно –&lt;br /&gt;</w:t>
        <w:br/>
        <w:t>клубних правил тримайся скрізь.&lt;br /&gt;</w:t>
        <w:br/>
        <w:t>Тут креветки смакує, там днює чи нічкує,&lt;br /&gt;</w:t>
        <w:br/>
        <w:t>тут желе, там коктейль, вино…&lt;br /&gt;</w:t>
        <w:br/>
        <w:t>Він тут знає багато – і де саме бувати,&lt;br /&gt;</w:t>
        <w:br/>
        <w:t>зрозуміло, не все одно.&lt;br /&gt;</w:t>
        <w:br/>
        <w:t>Він веселий – це значить, що в "Сіамці" добряче&lt;br /&gt;</w:t>
        <w:br/>
        <w:t>пообідав сьогодні всмак;&lt;br /&gt;</w:t>
        <w:br/>
        <w:t>а сумує по хвилі – це тому, що в "Могилу"&lt;br /&gt;</w:t>
        <w:br/>
        <w:t>на вечерю зібравсь, однак.&lt;br /&gt;</w:t>
        <w:br/>
        <w:t>Так цілісінькі дні з клубу в бар, а як ні –&lt;br /&gt;</w:t>
        <w:br/>
        <w:t>з бару в клуб йде Бастофер Джонс;&lt;br /&gt;</w:t>
        <w:br/>
        <w:t>з кожним днем стає все кругліший він,&lt;br /&gt;</w:t>
        <w:br/>
        <w:t>мов його надуває хтось.&lt;br /&gt;</w:t>
        <w:br/>
        <w:t>Я готов присягнуть: фунтів двадцять, мабуть –&lt;br /&gt;</w:t>
        <w:br/>
        <w:t>і все більше й більше щодня!&lt;br /&gt;</w:t>
        <w:br/>
        <w:t>Головне – апетит і розмірений ритм,&lt;br /&gt;</w:t>
        <w:br/>
        <w:t>а все решту, каже, дурня.&lt;br /&gt;</w:t>
        <w:br/>
        <w:t>Бо хоч як не крутіть – все стабільно в житті&lt;br /&gt;</w:t>
        <w:br/>
        <w:t>і стоїть непорушно світ,&lt;br /&gt;</w:t>
        <w:br/>
        <w:t>коли бачите: ось знову Бастофер Джонс&lt;br /&gt;</w:t>
        <w:br/>
        <w:t>гуляє по Сент-Джеймс-Стріт.</w:t>
      </w:r>
    </w:p>
    <w:p>
      <w:r>
        <w:br/>
        <w:t>СКІМБЛШЕНКС, ЗАЛІЗНИЧНИЙ КІТ&lt;br /&gt;</w:t>
        <w:br/>
        <w:t>Десь о 23.30 зашептали провідниці:&lt;br /&gt;</w:t>
        <w:br/>
        <w:t>"До відправлення готовий вже наш потяг, однак&lt;br /&gt;</w:t>
        <w:br/>
        <w:t>знову десь подівся Скімблі. Ви не знаєте, із ким він?&lt;br /&gt;</w:t>
        <w:br/>
        <w:t>Бо ж без нього вирушати нам не можна ніяк".&lt;br /&gt;</w:t>
        <w:br/>
        <w:t>І шукають по вокзалу, по усіх перонах, залах:&lt;br /&gt;</w:t>
        <w:br/>
        <w:t>"Я отут ось подивлюся, ти отам подивись.&lt;br /&gt;</w:t>
        <w:br/>
        <w:t>Де ти, Скімблі? Мусиш знати – скоро час нам вирушати.&lt;br /&gt;</w:t>
        <w:br/>
        <w:t>Озовися, Скімблшенксе! Де ти є? Озовись!"&lt;br /&gt;</w:t>
        <w:br/>
        <w:t>Ось дзвінок, а ось і другий… Провідниць змагає туга.&lt;br /&gt;</w:t>
        <w:br/>
        <w:t>Вже вони на пасажирів ладні вилити злість.&lt;br /&gt;</w:t>
        <w:br/>
        <w:t>Раптом крики на пероні: "Він в баґажному вагоні!&lt;br /&gt;</w:t>
        <w:br/>
        <w:t>Все спокійно, вирушаймо. Вже він мишу там їсть".&lt;br /&gt;</w:t>
        <w:br/>
        <w:t>Он горять зелені очі –&lt;br /&gt;</w:t>
        <w:br/>
        <w:t>їдем хоч би й проти ночі,&lt;br /&gt;</w:t>
        <w:br/>
        <w:t>хоч у червні, хоч у січні,&lt;br /&gt;</w:t>
        <w:br/>
        <w:t>хоч на полюс на північний.&lt;br /&gt;</w:t>
        <w:br/>
        <w:t>Скімблі в потязі – й, на диво, у дорозі все щасливо:&lt;br /&gt;</w:t>
        <w:br/>
        <w:t>ані клопотів надмірних, ні аварій нема.&lt;br /&gt;</w:t>
        <w:br/>
        <w:t>Зазирне до машиніста, перевірить все геть-чисто,&lt;br /&gt;</w:t>
        <w:br/>
        <w:t>і як треба – втихомирить тих, хто галас здійма.&lt;br /&gt;</w:t>
        <w:br/>
        <w:t>А коли яка дрібниця випадково і стається –&lt;br /&gt;</w:t>
        <w:br/>
        <w:t>він покличе провідницю, і все буде гаразд.&lt;br /&gt;</w:t>
        <w:br/>
        <w:t>Побуває скрізь, де варто; а тоді вже й там, де в карти&lt;br /&gt;</w:t>
        <w:br/>
        <w:t>охоронці грають, зрине якраз.&lt;br /&gt;</w:t>
        <w:br/>
        <w:t>Буде в кожному вагоні, – там, де пасажири сонні,&lt;br /&gt;</w:t>
        <w:br/>
        <w:t>не шумітиме, звичайно, а тихенько пройде.&lt;br /&gt;</w:t>
        <w:br/>
        <w:t>Так він все собі гуляє, ні на мить не задрімає –&lt;br /&gt;</w:t>
        <w:br/>
        <w:t>тож і з ним і ніч минає тихо й легко, як день.&lt;br /&gt;</w:t>
        <w:br/>
        <w:t>Так розмірено і звично&lt;br /&gt;</w:t>
        <w:br/>
        <w:t>їде потяг опівнічний.&lt;br /&gt;</w:t>
        <w:br/>
        <w:t>Все лихе його минає –&lt;br /&gt;</w:t>
        <w:br/>
        <w:t>Скімблшенкс оберігає!&lt;br /&gt;</w:t>
        <w:br/>
        <w:t>В цьому потязі нічному пасажири як удома,&lt;br /&gt;</w:t>
        <w:br/>
        <w:t>навіть прізвища на дверях купе&lt;br /&gt;</w:t>
        <w:br/>
        <w:t>попрописувані всюди, щоб не плуталися люди;&lt;br /&gt;</w:t>
        <w:br/>
        <w:t>а всередині – вкладайся і спи&lt;br /&gt;</w:t>
        <w:br/>
        <w:t>на м’якенькому фотелі; хочеш – лапочка на стелі,&lt;br /&gt;</w:t>
        <w:br/>
        <w:t>а захочеш – біля ліжка нічник;&lt;br /&gt;</w:t>
        <w:br/>
        <w:t>умивальник є і столик, на вікні красиві штори –&lt;br /&gt;</w:t>
        <w:br/>
        <w:t>одне слово, все, як кожен і звик.&lt;br /&gt;</w:t>
        <w:br/>
        <w:t>Завітає провідниця, запитає, як годиться,&lt;br /&gt;</w:t>
        <w:br/>
        <w:t>чи міцний ізранку чай ви п’єте;&lt;br /&gt;</w:t>
        <w:br/>
        <w:t>а за нею, як і звично, Скімблі, кіт наш залізничний,&lt;br /&gt;</w:t>
        <w:br/>
        <w:t>незалежно так і чемно зайде.&lt;br /&gt;</w:t>
        <w:br/>
        <w:t>Поведе хвостом поважно&lt;br /&gt;</w:t>
        <w:br/>
        <w:t>і спокійно, як домашній:&lt;br /&gt;</w:t>
        <w:br/>
        <w:t>хвилюватися не слід,&lt;br /&gt;</w:t>
        <w:br/>
        <w:t>укладайтеся і спіть,&lt;br /&gt;</w:t>
        <w:br/>
        <w:t>вас ніхто не потривожить –&lt;br /&gt;</w:t>
        <w:br/>
        <w:t>в цім запевнити вас може&lt;br /&gt;</w:t>
        <w:br/>
        <w:t>Скімблшенкс, залізничний кіт.&lt;br /&gt;</w:t>
        <w:br/>
        <w:t>Так гуляє він до ранку, і хіба лиш чаю склянку&lt;br /&gt;</w:t>
        <w:br/>
        <w:t>вип’є з крапелькою віскі – підкріпить це його;&lt;br /&gt;</w:t>
        <w:br/>
        <w:t>чи коли блоха вкусила, він зупиниться на хвилю,&lt;br /&gt;</w:t>
        <w:br/>
        <w:t>упіймає – і спокійно йде в наступний вагон.&lt;br /&gt;</w:t>
        <w:br/>
        <w:t>Всі заснули вже щасливо, зупиняємось у Кріві –&lt;br /&gt;</w:t>
        <w:br/>
        <w:t>погуляє по перону наш кіт;&lt;br /&gt;</w:t>
        <w:br/>
        <w:t>вийде в Карліслі він знову, поспілкується з черговим,&lt;br /&gt;</w:t>
        <w:br/>
        <w:t>припильнує, чи усе тут як слід;&lt;br /&gt;</w:t>
        <w:br/>
        <w:t>а у Дамфрісі, напевне, кіт покличе полісмена:&lt;br /&gt;</w:t>
        <w:br/>
        <w:t>пасажиру треба допомогти –&lt;br /&gt;</w:t>
        <w:br/>
        <w:t>до Ґалловґейта той їде, та не знає, бач, як слід він,&lt;br /&gt;</w:t>
        <w:br/>
        <w:t>краще тут чи на наступній зійти…&lt;br /&gt;</w:t>
        <w:br/>
        <w:t>Вже й приїхали. Чудово!&lt;br /&gt;</w:t>
        <w:br/>
        <w:t>Він махне хвостом: привіт! –&lt;br /&gt;</w:t>
        <w:br/>
        <w:t>мовби каже "їдьте знову"&lt;br /&gt;</w:t>
        <w:br/>
        <w:t>Скімблшенкс, залізничний кіт.</w:t>
      </w:r>
    </w:p>
    <w:p>
      <w:r>
        <w:br/>
        <w:t>ЯК ЗВЕРНУТИСЯ ДО КОТА&lt;br /&gt;</w:t>
        <w:br/>
        <w:t>З кількома, як бачте, котами&lt;br /&gt;</w:t>
        <w:br/>
        <w:t>познайомилися ми з вами&lt;br /&gt;</w:t>
        <w:br/>
        <w:t>і побачили, що достоту&lt;br /&gt;</w:t>
        <w:br/>
        <w:t>цікавущі вони істоти.&lt;br /&gt;</w:t>
        <w:br/>
        <w:t>Головне ж затямить потрібно,&lt;br /&gt;</w:t>
        <w:br/>
        <w:t>що до нас вони дуже подібні,&lt;br /&gt;</w:t>
        <w:br/>
        <w:t>а тому за одним із них&lt;br /&gt;</w:t>
        <w:br/>
        <w:t>неможливо судити про всіх:&lt;br /&gt;</w:t>
        <w:br/>
        <w:t>є хороші, а є не дуже,&lt;br /&gt;</w:t>
        <w:br/>
        <w:t>є і злі вони, й добрі, друже,&lt;br /&gt;</w:t>
        <w:br/>
        <w:t>в кого сила, в кого краса&lt;br /&gt;</w:t>
        <w:br/>
        <w:t>(я у віршах це описав),&lt;br /&gt;</w:t>
        <w:br/>
        <w:t>хто до гри, а хто до роботи,&lt;br /&gt;</w:t>
        <w:br/>
        <w:t>в кого інші які турботи –&lt;br /&gt;</w:t>
        <w:br/>
        <w:t>справа, бачите, непроста…&lt;br /&gt;</w:t>
        <w:br/>
        <w:t>Але&lt;br /&gt;</w:t>
        <w:br/>
        <w:t>як звернутися до кота?&lt;br /&gt;</w:t>
        <w:br/>
        <w:t>Найперше згадаймо все ж&lt;br /&gt;</w:t>
        <w:br/>
        <w:t>очевидне: КІТ – ЦЕ НЕ ПЕС.&lt;br /&gt;</w:t>
        <w:br/>
        <w:t>Псам хизуватися – перше діло:&lt;br /&gt;</w:t>
        <w:br/>
        <w:t>вони зазвичай вас облають сміло,&lt;br /&gt;</w:t>
        <w:br/>
        <w:t>а кусаються рідко. Скажу вам так:&lt;br /&gt;</w:t>
        <w:br/>
        <w:t>кожен пес у душі – простак&lt;br /&gt;</w:t>
        <w:br/>
        <w:t>(лише, звичайно, не пекінес –&lt;br /&gt;</w:t>
        <w:br/>
        <w:t>він напрочуд капризний пес).&lt;br /&gt;</w:t>
        <w:br/>
        <w:t>А звичайний собака, як хочете знати,&lt;br /&gt;</w:t>
        <w:br/>
        <w:t>не буває надміру пихатий;&lt;br /&gt;</w:t>
        <w:br/>
        <w:t>кирпи він не гне анітрішки –&lt;br /&gt;</w:t>
        <w:br/>
        <w:t>йому в голові жарти і смішки.&lt;br /&gt;</w:t>
        <w:br/>
        <w:t>Тому дуже легко його обманути:&lt;br /&gt;</w:t>
        <w:br/>
        <w:t>досить погладити, лоскотнути,&lt;br /&gt;</w:t>
        <w:br/>
        <w:t>подати лапу – і вже за мить&lt;br /&gt;</w:t>
        <w:br/>
        <w:t>за вами радо він побіжить,&lt;br /&gt;</w:t>
        <w:br/>
        <w:t>і буде стрибати, буде радіти –&lt;br /&gt;</w:t>
        <w:br/>
        <w:t>досить лише його поманити.&lt;br /&gt;</w:t>
        <w:br/>
        <w:t>Отож, іще раз нагадати слід:&lt;br /&gt;</w:t>
        <w:br/>
        <w:t>пес – це пес, а КІТ – ЦЕ КІТ.&lt;br /&gt;</w:t>
        <w:br/>
        <w:t>Дехто, звичайно, скаже вам:&lt;br /&gt;</w:t>
        <w:br/>
        <w:t>краще, щоб кіт вас примітив сам.&lt;br /&gt;</w:t>
        <w:br/>
        <w:t>Та я, здається, таки правий:&lt;br /&gt;</w:t>
        <w:br/>
        <w:t>першим зверніться до нього ви,&lt;br /&gt;</w:t>
        <w:br/>
        <w:t>одначе з повагою. Варто знати:&lt;br /&gt;</w:t>
        <w:br/>
        <w:t>з котом не можна запанібрата!&lt;br /&gt;</w:t>
        <w:br/>
        <w:t>Тож я капелюха припідніму,&lt;br /&gt;</w:t>
        <w:br/>
        <w:t>вклонюсь і НЯВ, КОТЕ! скажу йому.&lt;br /&gt;</w:t>
        <w:br/>
        <w:t>Якщо ж ми зустрілись не перший раз&lt;br /&gt;</w:t>
        <w:br/>
        <w:t>(йому вже мене впізнавати час),&lt;br /&gt;</w:t>
        <w:br/>
        <w:t>якщо він, як знаєте, мій сусід –&lt;br /&gt;</w:t>
        <w:br/>
        <w:t>тоді привітаюсь я УПСА КІТ!&lt;br /&gt;</w:t>
        <w:br/>
        <w:t>Його, взагалі, Джеймс-Баз-Джеймсом звуть –&lt;br /&gt;</w:t>
        <w:br/>
        <w:t>та імен наразі між нами не чуть.&lt;br /&gt;</w:t>
        <w:br/>
        <w:t>Коли хочу назвати його на ім’я,&lt;br /&gt;</w:t>
        <w:br/>
        <w:t>маю дещо для нього зробити я:&lt;br /&gt;</w:t>
        <w:br/>
        <w:t>для початку бодай (за цим діло не стане)&lt;br /&gt;</w:t>
        <w:br/>
        <w:t>покладу перед ним повне блюдце сметани.&lt;br /&gt;</w:t>
        <w:br/>
        <w:t>Інша лагоминка теж згодиться:&lt;br /&gt;</w:t>
        <w:br/>
        <w:t>куряче крильце, кав’яру дещиця,&lt;br /&gt;</w:t>
        <w:br/>
        <w:t>грудка лосося, шматочок сала –&lt;br /&gt;</w:t>
        <w:br/>
        <w:t>головне, щоби це йому смакувало.&lt;br /&gt;</w:t>
        <w:br/>
        <w:t>(Колись я кота зустрічав такого,&lt;br /&gt;</w:t>
        <w:br/>
        <w:t>який і до рота не брав нічого,&lt;br /&gt;</w:t>
        <w:br/>
        <w:t>крім крільчатини – зате її&lt;br /&gt;</w:t>
        <w:br/>
        <w:t>скільки завгодно їв би і їв).&lt;br /&gt;</w:t>
        <w:br/>
        <w:t>Отже, як бачимо, спершу коту&lt;br /&gt;</w:t>
        <w:br/>
        <w:t>запропонувати слід смакоту –&lt;br /&gt;</w:t>
        <w:br/>
        <w:t>і аж тоді маю право я&lt;br /&gt;</w:t>
        <w:br/>
        <w:t>нарешті назвати його НА ІМ’Я.&lt;br /&gt;</w:t>
        <w:br/>
        <w:t>Справа, як бачите, непроста –&lt;br /&gt;</w:t>
        <w:br/>
        <w:t>лише так ЗВЕРТАЮТЬСЯ ДО КОТА.</w:t>
      </w:r>
    </w:p>
    <w:p>
      <w:r>
        <w:br/>
        <w:t>КІТ МОРҐАН ВІДРЕКОМЕНДОВУЄТЬСЯ&lt;br /&gt;</w:t>
        <w:br/>
        <w:t>Далекі моря борознив як пірат –&lt;br /&gt;</w:t>
        <w:br/>
        <w:t>а нині комісіонер я:&lt;br /&gt;</w:t>
        <w:br/>
        <w:t>у Блумсбері-Сквері повинен чи рад&lt;br /&gt;</w:t>
        <w:br/>
        <w:t>стояти поважно у дверях.&lt;br /&gt;</w:t>
        <w:br/>
        <w:t>Люблю я куріпок та інших пташок,&lt;br /&gt;</w:t>
        <w:br/>
        <w:t>купався не раз у сметані, –&lt;br /&gt;</w:t>
        <w:br/>
        <w:t>та радий, як в мене є пива ковток&lt;br /&gt;</w:t>
        <w:br/>
        <w:t>й до нього шматочок тарані.&lt;br /&gt;</w:t>
        <w:br/>
        <w:t>Хоча й не набрався високих манер,&lt;br /&gt;</w:t>
        <w:br/>
        <w:t>але не зовсім неборака –&lt;br /&gt;</w:t>
        <w:br/>
        <w:t>я радий, що всі поважають мене,&lt;br /&gt;</w:t>
        <w:br/>
        <w:t>хороший ти, кажуть, хлопака.&lt;br /&gt;</w:t>
        <w:br/>
        <w:t>Не раз довелось побувать у боях,&lt;br /&gt;</w:t>
        <w:br/>
        <w:t>тож вік свій прожив недаремно.&lt;br /&gt;</w:t>
        <w:br/>
        <w:t>Ще й досі дівчатам подобаюсь я,&lt;br /&gt;</w:t>
        <w:br/>
        <w:t>і це мені дуже приємно.&lt;br /&gt;</w:t>
        <w:br/>
        <w:t>Отож, як потрібен вам містер Фабер ,&lt;br /&gt;</w:t>
        <w:br/>
        <w:t>до нього ви маєте справу, –&lt;br /&gt;</w:t>
        <w:br/>
        <w:t>з котом, зі швейцаром, дружіть відтепер –&lt;br /&gt;</w:t>
        <w:br/>
        <w:t>і все у вас вийде на славу.&lt;br /&gt;</w:t>
        <w:br/>
        <w:t>МОРҐАН.</w:t>
      </w:r>
    </w:p>
    <w:p>
      <w:r>
        <w:br/>
        <w:t>Переклад І. Андрусяка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котознавство, писане Старим Опосумом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