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Поцілунок</w:t>
      </w:r>
    </w:p>
    <w:p>
      <w:r>
        <w:br/>
        <w:t xml:space="preserve"> &lt;p&gt;Пане докторе!</w:t>
      </w:r>
    </w:p>
    <w:p>
      <w:r>
        <w:br/>
        <w:t>Три дні не було мене в просекторії , і Ви, такий все точний, такий строгий, коли це торкається викладів , досі не спитали своїм звичаєм моїх товаришів, і якої причини не приходить студентка Ярослава В.?</w:t>
      </w:r>
    </w:p>
    <w:p>
      <w:r>
        <w:br/>
        <w:t>І чому Ви цього не зробили, пане докторе?</w:t>
      </w:r>
    </w:p>
    <w:p>
      <w:r>
        <w:br/>
        <w:t>Я ждала, що Ви першого дня моєї неприсутності спитаєте про мене своїм звичайним, діловим голосом і — саме тим своїм "безпротекційним" тоном усунете всяку згадку Ваших у мене відвідин.</w:t>
      </w:r>
    </w:p>
    <w:p>
      <w:r>
        <w:br/>
        <w:t>Сьогодні починаю вже докоряти собі, що Ви, може, навмисне дали мені першенство: це я повинна була зараз другого дня прийти на виклади, сісти на своє місце в третю лавку і, як звичайно, чатувати очима на кожне слово з Ваших уст.</w:t>
      </w:r>
    </w:p>
    <w:p>
      <w:r>
        <w:br/>
        <w:t>Це було б теж перекреслило той випадок. Та ні Ви, ні я не вміли скористати із зручного виходу з цієї ситуації, й тому тепер дійшло до того, чого я найбільше боялася,— мушу давати Вам пояснення.</w:t>
      </w:r>
    </w:p>
    <w:p>
      <w:r>
        <w:br/>
        <w:t>Я не можу означити точного речинця, коли стрілила мені ця шалена думка до голови.</w:t>
      </w:r>
    </w:p>
    <w:p>
      <w:r>
        <w:br/>
        <w:t>Напевно знаю, що почалося з того, що Ви, такий ввічливий, такий "ласкавий", як Вас у лікарні називають, з своїми пацієнтами, не мали ніколи одного приязного слівця для своїх студенток, які (з Вас надто добрий психолог, щоби не запримітити цього) мали до Вас багато симпатії...</w:t>
      </w:r>
    </w:p>
    <w:p>
      <w:r>
        <w:br/>
        <w:t>Це могло сердити. Могло боліти. Могло давати багато приводу до думання, але це манило, докторе.</w:t>
      </w:r>
    </w:p>
    <w:p>
      <w:r>
        <w:br/>
        <w:t>Це просто штовхало мене до Вас.</w:t>
      </w:r>
    </w:p>
    <w:p>
      <w:r>
        <w:br/>
        <w:t>Коли б Ви, докторе, були вже такий сивий, як проф. М., або так мало фізично привабливий, як др. Д. (якого, зрештою, ми всі дуже шануємо), то можна б було зрозуміти Ваше "професорське" відношення до нас, студенток.</w:t>
      </w:r>
    </w:p>
    <w:p>
      <w:r>
        <w:br/>
        <w:t>Але Ваші уста й Ваші рамена (я не раз заздрила хворим, що їх Ви з такою зручністю переносили з ліжка на операційний стіл) творили просто нахабний контраст із Вашою поведінкою. Скільки разів спинялася я очима на Ваших устах, все мала враження, що вони приспані наркозом.</w:t>
      </w:r>
    </w:p>
    <w:p>
      <w:r>
        <w:br/>
        <w:t>Скільки разів Ви відчиняли уста, щоб почати свій професорський виклад, в мені все щось бунтувалося проти насильства, яке Ви хотіли завдати природі...</w:t>
      </w:r>
    </w:p>
    <w:p>
      <w:r>
        <w:br/>
        <w:t>Потім,— це вже друга фаза розвою моєї шаленої думки,— з'явилася одного дня непереможна охота — поцілувати Вас у самі уста.</w:t>
      </w:r>
    </w:p>
    <w:p>
      <w:r>
        <w:br/>
        <w:t>Мені здавалося, що поцілунок міг би привернути їм життя...</w:t>
      </w:r>
    </w:p>
    <w:p>
      <w:r>
        <w:br/>
        <w:t>Дійшло до того, що я дослівно захворіла Ваших уст, докторе, а Ви, всупереч принципові своєї поведінки з пацієнтами, не хотіли бути "ласкаві" для мене.</w:t>
      </w:r>
    </w:p>
    <w:p>
      <w:r>
        <w:br/>
        <w:t>Але я мусила, за всяку ціну мусила поцілувати Вас в самі уста.</w:t>
      </w:r>
    </w:p>
    <w:p>
      <w:r>
        <w:br/>
        <w:t>Тоді я "захворіла" на грип з "комплікаціями" й попрохала Вас телефонічно відвідати мене.</w:t>
      </w:r>
    </w:p>
    <w:p>
      <w:r>
        <w:br/>
        <w:t>І Ви прийшли. Почуття обов'язку лікаря перемогло нехіть професора до студентки...</w:t>
      </w:r>
    </w:p>
    <w:p>
      <w:r>
        <w:br/>
        <w:t>І коли Ви з'явилися на порозі моєї кімнати з невідступною підручною торбиною з лікарським приладдям у руках, такий поважний, такий зрівноважений, майже величний, мене в одній хвилині покинула відвага виконати свій безглуздий намір.</w:t>
      </w:r>
    </w:p>
    <w:p>
      <w:r>
        <w:br/>
        <w:t>Я причаїлася в ліжку й вдавала хвору.</w:t>
      </w:r>
    </w:p>
    <w:p>
      <w:r>
        <w:br/>
        <w:t>Ви підступили ближче до мого ліжка й поставили кілька вступних питань (як же інакше звучать ці питання, що Ви даєте їх своїм пацієнтам, "ласкавий" докторе!).</w:t>
      </w:r>
    </w:p>
    <w:p>
      <w:r>
        <w:br/>
        <w:t>Ви змірили мені живчик , але це, видно, не вдоволило Вас, бо поставили мені тепломір під паху. І оце я перший раз дістала страх перед Вами, перший раз почула себе тільки Вашою ученицею: якими очима подивитесь на мене, якщо тепломір викаже нормальну температуру?</w:t>
      </w:r>
    </w:p>
    <w:p>
      <w:r>
        <w:br/>
        <w:t>Коли Ви похилились наді мною, щоб витягти мені тепломір, і Ваші уста були так близько мого чола, що я чула на ньому їх подих, щось штовхнуло мене і я, не маючи сили опертись спокусі, схопила обома руками за Вашу шию і поцілувала Вас сильно, в самі уста...</w:t>
      </w:r>
    </w:p>
    <w:p>
      <w:r>
        <w:br/>
        <w:t>І оце сталось щось неймовірне: Ви перелякались мого поцілунку.</w:t>
      </w:r>
    </w:p>
    <w:p>
      <w:r>
        <w:br/>
        <w:t>Бути може, Ви взяли це за прояв недуги у мене, може, за божевілля, можливо, що Ваш страх навіть більше оправданий, ніж мій поцілунок, але саме те, що Ви, такий недоступний, такий величний, перелякались поцілунку дівчини, вплинуло на мене, як зимний душ на божевільного.</w:t>
      </w:r>
    </w:p>
    <w:p>
      <w:r>
        <w:br/>
        <w:t>Сьогодні думаю, що пригода ця не могла щасливіше закінчитись для мене.</w:t>
      </w:r>
    </w:p>
    <w:p>
      <w:r>
        <w:br/>
        <w:t>Бо, коли б Ви у відповідь на мій поцілунок здушили мене у своїх раменах так, щоб ледве дихнути могла, або коли б, обурений моїм зухвальством, без слова вийшли, тріснувши дверми, щоб аж шиби у вікнах задзвенькотіли, почалась би найнебезпечніша (часто невиліковна) фаза моєї недуги: я закохалась би в Вас, пане професоре!</w:t>
      </w:r>
    </w:p>
    <w:p>
      <w:r>
        <w:br/>
        <w:t>А так Ви за одною візитою вилікували мене зовсім, за що повинна я Вам хіба вдячна бути.</w:t>
      </w:r>
    </w:p>
    <w:p>
      <w:r>
        <w:br/>
        <w:t>Завтра буду на викладах у третій лавці. Прохаю, вилайте мене порядно за пропуск лекції у присутності всіх товаришів.</w:t>
      </w:r>
    </w:p>
    <w:p>
      <w:r>
        <w:br/>
        <w:t>Ваша студентка Яра В.</w:t>
      </w:r>
    </w:p>
    <w:p>
      <w:r>
        <w:br/>
        <w:t>1933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Поцілунок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