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Поле бою під Гастінгсом</w:t>
      </w:r>
    </w:p>
    <w:p>
      <w:r>
        <w:br/>
        <w:t xml:space="preserve"> Печально вальтгамський абат&lt;br /&gt;</w:t>
        <w:br/>
        <w:t>Зітхнув у тяжкому болі,&lt;br /&gt;</w:t>
        <w:br/>
        <w:t>Коли почув, що короля&lt;br /&gt;</w:t>
        <w:br/>
        <w:t>Гарольда вбито в полі.</w:t>
      </w:r>
    </w:p>
    <w:p>
      <w:r>
        <w:br/>
        <w:t>Ченців Асгода й Айльріка він&lt;br /&gt;</w:t>
        <w:br/>
        <w:t>Під Гастінгс звелів послати:&lt;br /&gt;</w:t>
        <w:br/>
        <w:t>Гарольдове тіло вони між мерців&lt;br /&gt;</w:t>
        <w:br/>
        <w:t>Повинні були відшукати.</w:t>
      </w:r>
    </w:p>
    <w:p>
      <w:r>
        <w:br/>
        <w:t>Та швидко ченці повернулись назад&lt;br /&gt;</w:t>
        <w:br/>
        <w:t>I заголосили: "Панотче,&lt;br /&gt;</w:t>
        <w:br/>
        <w:t>Душа від печалі у грудях болить,&lt;br /&gt;</w:t>
        <w:br/>
        <w:t>Бо жити вона не хоче.</w:t>
      </w:r>
    </w:p>
    <w:p>
      <w:r>
        <w:br/>
        <w:t>Загинув у полі достойний муж,&lt;br /&gt;</w:t>
        <w:br/>
        <w:t>Негідний звитягу святкує.&lt;br /&gt;</w:t>
        <w:br/>
        <w:t>Мерзотники й ланці шматують наш край,&lt;br /&gt;</w:t>
        <w:br/>
        <w:t>I плач наш за волею — всує.</w:t>
      </w:r>
    </w:p>
    <w:p>
      <w:r>
        <w:br/>
        <w:t>Британськими лордами стали уже&lt;br /&gt;</w:t>
        <w:br/>
        <w:t>Вошиві й немиті норманни,&lt;br /&gt;</w:t>
        <w:br/>
        <w:t>I в рицарських шпорах кравець із Байє&lt;br /&gt;</w:t>
        <w:br/>
        <w:t>Від нас вимагає пошани.</w:t>
      </w:r>
    </w:p>
    <w:p>
      <w:r>
        <w:br/>
        <w:t>О, горе нам, саксам, кому з давнини&lt;br /&gt;</w:t>
        <w:br/>
        <w:t>Земля ця за вітчину править!&lt;br /&gt;</w:t>
        <w:br/>
        <w:t>О, горе святим нашим, бо в небесах&lt;br /&gt;</w:t>
        <w:br/>
        <w:t>Зуміють і їх знеславить.</w:t>
      </w:r>
    </w:p>
    <w:p>
      <w:r>
        <w:br/>
        <w:t>Аж ось коли ми зрозуміли, чому&lt;br /&gt;</w:t>
        <w:br/>
        <w:t>Комета минулим літом,&lt;br /&gt;</w:t>
        <w:br/>
        <w:t>Кривава, на огненній мітлі&lt;br /&gt;</w:t>
        <w:br/>
        <w:t>Промчала над цілим світом.</w:t>
      </w:r>
    </w:p>
    <w:p>
      <w:r>
        <w:br/>
        <w:t>Збулося під Гастінгсом вночі&lt;br /&gt;</w:t>
        <w:br/>
        <w:t>Лихе віщування долі.&lt;br /&gt;</w:t>
        <w:br/>
        <w:t>Удвох ми були там і труп короля&lt;br /&gt;</w:t>
        <w:br/>
        <w:t>Даремно шукали в полі.</w:t>
      </w:r>
    </w:p>
    <w:p>
      <w:r>
        <w:br/>
        <w:t>Шукали його ми там цілу добу&lt;br /&gt;</w:t>
        <w:br/>
        <w:t>Між саксів, ранами вкритих:&lt;br /&gt;</w:t>
        <w:br/>
        <w:t>Немає Гарольда, нема короля&lt;br /&gt;</w:t>
        <w:br/>
        <w:t>Під Гастінгсом між забитих!"</w:t>
      </w:r>
    </w:p>
    <w:p>
      <w:r>
        <w:br/>
        <w:t>Так Асгод сказав, так Айльрік сказав,&lt;br /&gt;</w:t>
        <w:br/>
        <w:t>I гірко абат руками&lt;br /&gt;</w:t>
        <w:br/>
        <w:t>В риданні сплеснув і раптом замовк,&lt;br /&gt;</w:t>
        <w:br/>
        <w:t>Збираючись з думками.</w:t>
      </w:r>
    </w:p>
    <w:p>
      <w:r>
        <w:br/>
        <w:t>"У Грінфільді,— він тихо сказав,-&lt;br /&gt;</w:t>
        <w:br/>
        <w:t>У нетрях лісу і нині&lt;br /&gt;</w:t>
        <w:br/>
        <w:t>Едіт Лебедина Шия живе&lt;br /&gt;</w:t>
        <w:br/>
        <w:t>В убогій своїй хатині.</w:t>
      </w:r>
    </w:p>
    <w:p>
      <w:r>
        <w:br/>
        <w:t>Дали їй це ім'я тому,&lt;br /&gt;</w:t>
        <w:br/>
        <w:t>Що шию струнку лебедину&lt;br /&gt;</w:t>
        <w:br/>
        <w:t>Красуня мала; колись Гарольд&lt;br /&gt;</w:t>
        <w:br/>
        <w:t>Любив її єдину.</w:t>
      </w:r>
    </w:p>
    <w:p>
      <w:r>
        <w:br/>
        <w:t>Він довго любив її і гаряче,&lt;br /&gt;</w:t>
        <w:br/>
        <w:t>Та згодом забув про неї.&lt;br /&gt;</w:t>
        <w:br/>
        <w:t>Давно те було, та забуть не змогла&lt;br /&gt;</w:t>
        <w:br/>
        <w:t>Вона любові своєї.</w:t>
      </w:r>
    </w:p>
    <w:p>
      <w:r>
        <w:br/>
        <w:t>По неї ідіть — хай з вами разом&lt;br /&gt;</w:t>
        <w:br/>
        <w:t>В дорогу вона рушає.&lt;br /&gt;</w:t>
        <w:br/>
        <w:t>Під Гастінгсом мертвого короля&lt;br /&gt;</w:t>
        <w:br/>
        <w:t>Жіночий зір відшукає.</w:t>
      </w:r>
    </w:p>
    <w:p>
      <w:r>
        <w:br/>
        <w:t>В абатство сюди принесіть короля.&lt;br /&gt;</w:t>
        <w:br/>
        <w:t>Мерщій же, мерщій в дорогу!&lt;br /&gt;</w:t>
        <w:br/>
        <w:t>Ми тіло його віддамо землі,&lt;br /&gt;</w:t>
        <w:br/>
        <w:t>За душу ж помолимось богу".</w:t>
      </w:r>
    </w:p>
    <w:p>
      <w:r>
        <w:br/>
        <w:t>I рушили знову похмурі ченці,&lt;br /&gt;</w:t>
        <w:br/>
        <w:t>Халупу знайшли убогу.&lt;br /&gt;</w:t>
        <w:br/>
        <w:t>"Едіт Лебедина Шия, вставай,&lt;br /&gt;</w:t>
        <w:br/>
        <w:t>Збирайся з нами в дорогу!</w:t>
      </w:r>
    </w:p>
    <w:p>
      <w:r>
        <w:br/>
        <w:t>Нас герцог нормандський в бою переміг,&lt;br /&gt;</w:t>
        <w:br/>
        <w:t>Були в нас великі жертви —&lt;br /&gt;</w:t>
        <w:br/>
        <w:t>Під Гастінгсом між убитих бійців&lt;br /&gt;</w:t>
        <w:br/>
        <w:t>Лежить король наш мертвий.</w:t>
      </w:r>
    </w:p>
    <w:p>
      <w:r>
        <w:br/>
        <w:t>Вставай же, ми тіло холодне його&lt;br /&gt;</w:t>
        <w:br/>
        <w:t>Відтіль за наказом абата&lt;br /&gt;</w:t>
        <w:br/>
        <w:t>Повинні удвох принести в монастир,&lt;br /&gt;</w:t>
        <w:br/>
        <w:t>Щоб з честю там поховати".</w:t>
      </w:r>
    </w:p>
    <w:p>
      <w:r>
        <w:br/>
        <w:t>Едіт Лебедина Шия мовчить —&lt;br /&gt;</w:t>
        <w:br/>
        <w:t>В дорогу збирається в тиші.&lt;br /&gt;</w:t>
        <w:br/>
        <w:t>Іде вона з ними, і вітер нічний&lt;br /&gt;</w:t>
        <w:br/>
        <w:t>Їй сиве волосся колише.</w:t>
      </w:r>
    </w:p>
    <w:p>
      <w:r>
        <w:br/>
        <w:t>Босoніж вона болотaми іде,&lt;br /&gt;</w:t>
        <w:br/>
        <w:t>Лісами, втрачаючи сили.&lt;br /&gt;</w:t>
        <w:br/>
        <w:t>Удосвіта скелі крейдяні&lt;br /&gt;</w:t>
        <w:br/>
        <w:t>Під Гастінгсом забіліли.</w:t>
      </w:r>
    </w:p>
    <w:p>
      <w:r>
        <w:br/>
        <w:t>Аж ось розтанув ранковий туман,&lt;br /&gt;</w:t>
        <w:br/>
        <w:t>Що саваном ліг на далеч;&lt;br /&gt;</w:t>
        <w:br/>
        <w:t>З жахливим криком піднялась&lt;br /&gt;</w:t>
        <w:br/>
        <w:t>Над полем бою галич.</w:t>
      </w:r>
    </w:p>
    <w:p>
      <w:r>
        <w:br/>
        <w:t>Лежало багато тисяч людей&lt;br /&gt;</w:t>
        <w:br/>
        <w:t>Скривавлених в дикому полі,&lt;br /&gt;</w:t>
        <w:br/>
        <w:t>Між коней побитих лежали вони —&lt;br /&gt;</w:t>
        <w:br/>
        <w:t>Побиті, скалічені, голі.</w:t>
      </w:r>
    </w:p>
    <w:p>
      <w:r>
        <w:br/>
        <w:t>Едіт Лебедина Шия бреде&lt;br /&gt;</w:t>
        <w:br/>
        <w:t>В крові на Гастінгські схили,&lt;br /&gt;</w:t>
        <w:br/>
        <w:t>I погляди пильних її очей&lt;br /&gt;</w:t>
        <w:br/>
        <w:t>Летять навкруги, мов стріли.</w:t>
      </w:r>
    </w:p>
    <w:p>
      <w:r>
        <w:br/>
        <w:t>Шукає вона, і лише вороння&lt;br /&gt;</w:t>
        <w:br/>
        <w:t>Злітає навкруг несите,&lt;br /&gt;</w:t>
        <w:br/>
        <w:t>За нею ченці — їх ноги давно&lt;br /&gt;</w:t>
        <w:br/>
        <w:t>Не в силі уже носити.</w:t>
      </w:r>
    </w:p>
    <w:p>
      <w:r>
        <w:br/>
        <w:t>Вже темінь у полі вставала нічна,&lt;br /&gt;</w:t>
        <w:br/>
        <w:t>I місяць світився лише,-&lt;br /&gt;</w:t>
        <w:br/>
        <w:t>Нещасної жінки нелюдський зойк&lt;br /&gt;</w:t>
        <w:br/>
        <w:t>Прорізав мертву тишу.</w:t>
      </w:r>
    </w:p>
    <w:p>
      <w:r>
        <w:br/>
        <w:t>Едіт Лебедина Шия знайшла&lt;br /&gt;</w:t>
        <w:br/>
        <w:t>У полі Гарольдове тіло.&lt;br /&gt;</w:t>
        <w:br/>
        <w:t>Вона не плаче, вона мовчить,&lt;br /&gt;</w:t>
        <w:br/>
        <w:t>Неначе в ній все заніміло.</w:t>
      </w:r>
    </w:p>
    <w:p>
      <w:r>
        <w:br/>
        <w:t>Цілує в чоло, цілує в уста,&lt;br /&gt;</w:t>
        <w:br/>
        <w:t>В обіймах його стискає,&lt;br /&gt;</w:t>
        <w:br/>
        <w:t>Цілунками груди короля&lt;br /&gt;</w:t>
        <w:br/>
        <w:t>Й криваві рани вкриває.</w:t>
      </w:r>
    </w:p>
    <w:p>
      <w:r>
        <w:br/>
        <w:t>Знаходить вона на його плечі&lt;br /&gt;</w:t>
        <w:br/>
        <w:t>Знайомі маленькі шрами,&lt;br /&gt;</w:t>
        <w:br/>
        <w:t>Таємні сліди молодої жаги,&lt;br /&gt;</w:t>
        <w:br/>
        <w:t>Любові її й нестями.</w:t>
      </w:r>
    </w:p>
    <w:p>
      <w:r>
        <w:br/>
        <w:t>Тим часом ноші із жердин&lt;br /&gt;</w:t>
        <w:br/>
        <w:t>Кінчають ченці складати,&lt;br /&gt;</w:t>
        <w:br/>
        <w:t>Щоб мертвого свого короля&lt;br /&gt;</w:t>
        <w:br/>
        <w:t>На них з бойовища забрати.</w:t>
      </w:r>
    </w:p>
    <w:p>
      <w:r>
        <w:br/>
        <w:t>В абатство вони короля несуть&lt;br /&gt;</w:t>
        <w:br/>
        <w:t>Шляхом далеким останнім.&lt;br /&gt;</w:t>
        <w:br/>
        <w:t>Едіт Лебедина Шия іде&lt;br /&gt;</w:t>
        <w:br/>
        <w:t>За мертвим своїм коханням.</w:t>
      </w:r>
    </w:p>
    <w:p>
      <w:r>
        <w:br/>
        <w:t>Співає вона погребний псалом,&lt;br /&gt;</w:t>
        <w:br/>
        <w:t>Побожністю спів її диха,&lt;br /&gt;</w:t>
        <w:br/>
        <w:t>А голос так страшно лунає вночі,-&lt;br /&gt;</w:t>
        <w:br/>
        <w:t>Ченці підспівують стиха.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 бою під Гастінгсом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