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Похорон друга</w:t>
      </w:r>
    </w:p>
    <w:p>
      <w:r>
        <w:br/>
        <w:t xml:space="preserve"> Вже сумно вечір колір свій міняв&lt;br /&gt;</w:t>
        <w:br/>
        <w:t>з багряного на сизо-фіалковий.&lt;br /&gt;</w:t>
        <w:br/>
        <w:t>Я синій сніг од хати відкидав&lt;br /&gt;</w:t>
        <w:br/>
        <w:t>і зупинився... Синій, оркестровий&lt;br /&gt;</w:t>
        <w:br/>
        <w:t>долинув плач до мене. Плакав він,&lt;br /&gt;</w:t>
        <w:br/>
        <w:t>аж захлинався на сухім морозі:&lt;br /&gt;</w:t>
        <w:br/>
        <w:t>то припадав зеленим до ялин,&lt;br /&gt;</w:t>
        <w:br/>
        <w:t>що зверху червоніли при дорозі,&lt;br /&gt;</w:t>
        <w:br/>
        <w:t>то глухо десь одлунював в саду.&lt;br /&gt;</w:t>
        <w:br/>
        <w:t>І від луни в повітрі оддавало,&lt;br /&gt;</w:t>
        <w:br/>
        <w:t>немов, на тон не строючись в ладу,&lt;br /&gt;</w:t>
        <w:br/>
        <w:t>там тисячі оркестрів разом грало,&lt;br /&gt;</w:t>
        <w:br/>
        <w:t>мішаючи мотиви...</w:t>
      </w:r>
    </w:p>
    <w:p>
      <w:r>
        <w:br/>
        <w:t>Усе міняється, оновлюється, рветься, у ранах кров'ю сходить, з&lt;br /&gt;</w:t>
        <w:br/>
        <w:t>туги в груди б'є, замулюється мулом, порохом береться, землі&lt;br /&gt;</w:t>
        <w:br/>
        <w:t>сирій всього себе передає.</w:t>
      </w:r>
    </w:p>
    <w:p>
      <w:r>
        <w:br/>
        <w:t>Над ким ті сурми плакали?&lt;br /&gt;</w:t>
        <w:br/>
        <w:t>Чого тарілки дзвякали?&lt;br /&gt;</w:t>
        <w:br/>
        <w:t>І барабан як в груди бив —&lt;br /&gt;</w:t>
        <w:br/>
        <w:t>хто вік свій одробив?</w:t>
      </w:r>
    </w:p>
    <w:p>
      <w:r>
        <w:br/>
        <w:t>...Потуав багряний колір.&lt;br /&gt;</w:t>
        <w:br/>
        <w:t>Водяно-зелена&lt;br /&gt;</w:t>
        <w:br/>
        <w:t>світилась хмара. Мутно світ стояв —&lt;br /&gt;</w:t>
        <w:br/>
        <w:t>немов він був просвічений з рентгена...&lt;br /&gt;</w:t>
        <w:br/>
        <w:t>І я зірвався і побіг! Такий,&lt;br /&gt;</w:t>
        <w:br/>
        <w:t>такий же вечір був тому й два роки,&lt;br /&gt;</w:t>
        <w:br/>
        <w:t>як з другом я прощався. Кінь баский&lt;br /&gt;</w:t>
        <w:br/>
        <w:t>подаленів тоді і зник... І строки&lt;br /&gt;</w:t>
        <w:br/>
        <w:t>минули — вдарила війна. І друг&lt;br /&gt;</w:t>
        <w:br/>
        <w:t>подав про себе вістку: вся ж країна&lt;br /&gt;</w:t>
        <w:br/>
        <w:t>гордилась ним, який, немов той плуг,&lt;br /&gt;</w:t>
        <w:br/>
        <w:t>в'оравсь у ворога! І кров зміїна&lt;br /&gt;</w:t>
        <w:br/>
        <w:t>круг нього по коліна піднялась...&lt;br /&gt;</w:t>
        <w:br/>
        <w:t>Та друг мій, Ярослав, ще й після того&lt;br /&gt;</w:t>
        <w:br/>
        <w:t>не раз був на устах усіх. Велась&lt;br /&gt;</w:t>
        <w:br/>
        <w:t>жорстока боротьба за Харків. Строго&lt;br /&gt;</w:t>
        <w:br/>
        <w:t>його оточували наші. Все ж&lt;br /&gt;</w:t>
        <w:br/>
        <w:t>нерівні були сили, й Ярославу&lt;br /&gt;</w:t>
        <w:br/>
        <w:t>прийшлося битись в загравах пожеж&lt;br /&gt;</w:t>
        <w:br/>
        <w:t>всю ніч проти восьми. Ще більшу славу&lt;br /&gt;</w:t>
        <w:br/>
        <w:t>він заслужив собі, як врятував&lt;br /&gt;</w:t>
        <w:br/>
        <w:t>людей, що їх збирались саме вішать&lt;br /&gt;</w:t>
        <w:br/>
        <w:t>фашисти. З військом він одвоював&lt;br /&gt;</w:t>
        <w:br/>
        <w:t>село, та й сам погинув... Злішать, злішать&lt;br /&gt;</w:t>
        <w:br/>
        <w:t>мене ця смерть навчає! Вранці я&lt;br /&gt;</w:t>
        <w:br/>
        <w:t>по радіо про тебе, о мій друже,&lt;br /&gt;</w:t>
        <w:br/>
        <w:t>почув — і враз в очах моїх твоя&lt;br /&gt;</w:t>
        <w:br/>
        <w:t>труна заколихалась... Дуже, дуже&lt;br /&gt;</w:t>
        <w:br/>
        <w:t>хотів би я тебе — хоча б в труні,&lt;br /&gt;</w:t>
        <w:br/>
        <w:t>хоч мертвого побачить!</w:t>
      </w:r>
    </w:p>
    <w:p>
      <w:r>
        <w:br/>
        <w:t>Усе міняється, оновлюється, рветься...&lt;br /&gt;</w:t>
        <w:br/>
        <w:t>...І хитався&lt;br /&gt;</w:t>
        <w:br/>
        <w:t>передо мною катафалк, як в сні.&lt;br /&gt;</w:t>
        <w:br/>
        <w:t>Процесію догнавши, я вглядався&lt;br /&gt;</w:t>
        <w:br/>
        <w:t>у гроб закритий, хоч і добре знав,&lt;br /&gt;</w:t>
        <w:br/>
        <w:t>що Ярослав не тут: його ховають&lt;br /&gt;</w:t>
        <w:br/>
        <w:t>без мене... там... на фронті! Й заридав&lt;br /&gt;</w:t>
        <w:br/>
        <w:t>оркестр ізнов.&lt;br /&gt;</w:t>
        <w:br/>
        <w:t>Усе міняється, оновлюється, рветься,&lt;br /&gt;</w:t>
        <w:br/>
        <w:t>усе в нові на світі форми переходить.&lt;br /&gt;</w:t>
        <w:br/>
        <w:t>І дивно! Сурми грають,&lt;br /&gt;</w:t>
        <w:br/>
        <w:t>військові йдуть в процесії, а я&lt;br /&gt;</w:t>
        <w:br/>
        <w:t>(ніяк подвоєності не позбавлюсь!)&lt;br /&gt;</w:t>
        <w:br/>
        <w:t>дивлюсь, як бурякова течія&lt;br /&gt;</w:t>
        <w:br/>
        <w:t>зника на заході... І не цікавлюсь —&lt;br /&gt;</w:t>
        <w:br/>
        <w:t>Над ким ці сурми плакали?&lt;br /&gt;</w:t>
        <w:br/>
        <w:t>Чого тарілки дзвякали?&lt;br /&gt;</w:t>
        <w:br/>
        <w:t>І барабан як в груди бив —&lt;br /&gt;</w:t>
        <w:br/>
        <w:t>хто вік свій одробив?</w:t>
      </w:r>
    </w:p>
    <w:p>
      <w:r>
        <w:br/>
        <w:t>Та хто ж — хіба потрібно тут питать?&lt;br /&gt;</w:t>
        <w:br/>
        <w:t>В труні цій воїн — значить, той, хто волю,&lt;br /&gt;</w:t>
        <w:br/>
        <w:t>країни волю боронив! Світать&lt;br /&gt;</w:t>
        <w:br/>
        <w:t>від нас же стало на весь світ. По полю&lt;br /&gt;</w:t>
        <w:br/>
        <w:t>такого розцвіло було квіток —&lt;br /&gt;</w:t>
        <w:br/>
        <w:t>братерства й дружби... вже зоря слов'янства&lt;br /&gt;</w:t>
        <w:br/>
        <w:t>й на Захід сяяла!.. І ось — не в строк&lt;br /&gt;</w:t>
        <w:br/>
        <w:t>знялось виття фашистського поганства.&lt;br /&gt;</w:t>
        <w:br/>
        <w:t>Шарпнуло кігтями — і без остач&lt;br /&gt;</w:t>
        <w:br/>
        <w:t>усіх нас зачепило... Сумно грають&lt;br /&gt;</w:t>
        <w:br/>
        <w:t>в оркестрі,— а мені здається: плач&lt;br /&gt;</w:t>
        <w:br/>
        <w:t>це з України... Сурми хай ридають!&lt;br /&gt;</w:t>
        <w:br/>
        <w:t>Хай розговорять горе удови&lt;br /&gt;</w:t>
        <w:br/>
        <w:t>і матері, що йдуть за гробом, тужать&lt;br /&gt;</w:t>
        <w:br/>
        <w:t>і плачуть — руки простягають... Ви!&lt;br /&gt;</w:t>
        <w:br/>
        <w:t>трикляті гітлерівці! Не подужать&lt;br /&gt;</w:t>
        <w:br/>
        <w:t>все 'дно вам нас ніколи! Так за що ж&lt;br /&gt;</w:t>
        <w:br/>
        <w:t>ви мучите народ безвинний? Може,&lt;br /&gt;</w:t>
        <w:br/>
        <w:t>од нас ви вищі? благородніш? Лож!&lt;br /&gt;</w:t>
        <w:br/>
        <w:t>Собаці благородство не поможе,-&lt;br /&gt;</w:t>
        <w:br/>
        <w:t>тим більше вовку.&lt;br /&gt;</w:t>
        <w:br/>
        <w:t>...Мов на лапах вовк —&lt;br /&gt;</w:t>
        <w:br/>
        <w:t>на заході ощирилася туча.&lt;br /&gt;</w:t>
        <w:br/>
        <w:t>Упали сумерки. Оркестр замовк,&lt;br /&gt;</w:t>
        <w:br/>
        <w:t>і стало тихо... Рота Всевобуча&lt;br /&gt;</w:t>
        <w:br/>
        <w:t>назустріч нам пройшла. Повезли он&lt;br /&gt;</w:t>
        <w:br/>
        <w:t>білизну в госпіталь на санях. Діти&lt;br /&gt;</w:t>
        <w:br/>
        <w:t>з собакою пробігли. В хриплий тон&lt;br /&gt;</w:t>
        <w:br/>
        <w:t>завод загув і стих. Взяло темніти.&lt;br /&gt;</w:t>
        <w:br/>
        <w:t>І місто на очах мінилось. Сніг&lt;br /&gt;</w:t>
        <w:br/>
        <w:t>на вулиці одсвічував фосфором.&lt;br /&gt;</w:t>
        <w:br/>
        <w:t>Від ліхтаря процесії все біг&lt;br /&gt;</w:t>
        <w:br/>
        <w:t>вперед промінчик... Сум мене наліг —&lt;br /&gt;</w:t>
        <w:br/>
        <w:t>і реквієм душа співала хором.&lt;br /&gt;</w:t>
        <w:br/>
        <w:t>Усе міняється, оновлюється, рветься,&lt;br /&gt;</w:t>
        <w:br/>
        <w:t>у ранах кров'ю сходить, з туги в груди б'є,&lt;br /&gt;</w:t>
        <w:br/>
        <w:t>замулюється мулом, порохом береться,&lt;br /&gt;</w:t>
        <w:br/>
        <w:t>землі сирій всього себе передає.</w:t>
      </w:r>
    </w:p>
    <w:p>
      <w:r>
        <w:br/>
        <w:t>Усе в нові на світі форми переходить,&lt;br /&gt;</w:t>
        <w:br/>
        <w:t>перебуває в тьмі — й на сонці, як в раю.&lt;br /&gt;</w:t>
        <w:br/>
        <w:t>Із краю в край людина світ весь перебродить,&lt;br /&gt;</w:t>
        <w:br/>
        <w:t>щоб цілу вічність знов одлежувать свою.</w:t>
      </w:r>
    </w:p>
    <w:p>
      <w:r>
        <w:br/>
        <w:t>І кожен день, і кожную ясну годину&lt;br /&gt;</w:t>
        <w:br/>
        <w:t>розторгується й закривається земля.&lt;br /&gt;</w:t>
        <w:br/>
        <w:t>І перемелює вона в зубах людину,&lt;br /&gt;</w:t>
        <w:br/>
        <w:t>як випадковая із хаосу змія.</w:t>
      </w:r>
    </w:p>
    <w:p>
      <w:r>
        <w:br/>
        <w:t>Та ні, життя тримає строгу послідовність,&lt;br /&gt;</w:t>
        <w:br/>
        <w:t>і що здається хаосом — є тонкий лад.&lt;br /&gt;</w:t>
        <w:br/>
        <w:t>В історію поглянь: до боротьби готовність&lt;br /&gt;</w:t>
        <w:br/>
        <w:t>одсвічує тобі од всіх її свічад.</w:t>
      </w:r>
    </w:p>
    <w:p>
      <w:r>
        <w:br/>
        <w:t>Готовність стать на битву за свою свободу&lt;br /&gt;</w:t>
        <w:br/>
        <w:t>народам гнобленим й безправному рабу.&lt;br /&gt;</w:t>
        <w:br/>
        <w:t>В безсмертя не увійдеш, як не знайдеш броду,&lt;br /&gt;</w:t>
        <w:br/>
        <w:t>щоб перебрести через правди боротьбу.</w:t>
      </w:r>
    </w:p>
    <w:p>
      <w:r>
        <w:br/>
        <w:t>И сама земля — не є змія, а рідна мати,&lt;br /&gt;</w:t>
        <w:br/>
        <w:t>яка тебе всякчас і носить, і глядить...&lt;br /&gt;</w:t>
        <w:br/>
        <w:t>Законів боротьби нікому не зламати,&lt;br /&gt;</w:t>
        <w:br/>
        <w:t>закони материнства не перемінить.</w:t>
      </w:r>
    </w:p>
    <w:p>
      <w:r>
        <w:br/>
        <w:t>І те, що в світі рух іде стрибком, не плавко,&lt;br /&gt;</w:t>
        <w:br/>
        <w:t>говорить нам: Іди! лиш наша вірна путь!&lt;br /&gt;</w:t>
        <w:br/>
        <w:t>П'єш кров, фашистськая ти, гітлерівська п'явко!&lt;br /&gt;</w:t>
        <w:br/>
        <w:t>Ще буде — не турбуйсь! — води тобі не&lt;br /&gt;</w:t>
        <w:br/>
        <w:t>подадуть!</w:t>
      </w:r>
    </w:p>
    <w:p>
      <w:r>
        <w:br/>
        <w:t>І здохнеш без води. Народ твій зостанеться,&lt;br /&gt;</w:t>
        <w:br/>
        <w:t>який, як сам не раб, прокинеться ж до&lt;br /&gt;</w:t>
        <w:br/>
        <w:t>боротьби.&lt;br /&gt;</w:t>
        <w:br/>
        <w:t>Усе міняється, оновлюється, рветься,&lt;br /&gt;</w:t>
        <w:br/>
        <w:t>до світлої іде народолюбної доби.</w:t>
      </w:r>
    </w:p>
    <w:p>
      <w:r>
        <w:br/>
        <w:t>Тобі в крадіжечках — як злодію ведеться.&lt;br /&gt;</w:t>
        <w:br/>
        <w:t>Та попадешся ж ти, обскубана, як птах.&lt;br /&gt;</w:t>
        <w:br/>
        <w:t>Усе міняється, виліплюється, мнеться,&lt;br /&gt;</w:t>
        <w:br/>
        <w:t>мов глина творчая у скульптора в руках.</w:t>
      </w:r>
    </w:p>
    <w:p>
      <w:r>
        <w:br/>
        <w:t>А скульптор — сам народ, який стоїть,&lt;br /&gt;</w:t>
        <w:br/>
        <w:t>не гнеться,&lt;br /&gt;</w:t>
        <w:br/>
        <w:t>хоч ти його й спішиш рабом своїм зробить.&lt;br /&gt;</w:t>
        <w:br/>
        <w:t>Усе підводиться, встає, росте й сміється,&lt;br /&gt;</w:t>
        <w:br/>
        <w:t>і мертвому тобі — живих нас не убить.</w:t>
      </w:r>
    </w:p>
    <w:p>
      <w:r>
        <w:br/>
        <w:t>...Оркестр заграв. В заулочок якийсь&lt;br /&gt;</w:t>
        <w:br/>
        <w:t>процесія вся наша повернула —&lt;br /&gt;</w:t>
        <w:br/>
        <w:t>і блиснули огні заводу... Ввись&lt;br /&gt;</w:t>
        <w:br/>
        <w:t>зробилось якось вище: світлі дула&lt;br /&gt;</w:t>
        <w:br/>
        <w:t>прожекторів урізались аж ген&lt;br /&gt;</w:t>
        <w:br/>
        <w:t>у вишину — й пересуватись стали...</w:t>
      </w:r>
    </w:p>
    <w:p>
      <w:r>
        <w:br/>
        <w:t>Обапол, наче китиці знамен,&lt;br /&gt;</w:t>
        <w:br/>
        <w:t>з засніжених ялин униз звисали&lt;br /&gt;</w:t>
        <w:br/>
        <w:t>обривки глиці...&lt;br /&gt;</w:t>
        <w:br/>
        <w:t>Усе міняється, оновлюється, рветься,&lt;br /&gt;</w:t>
        <w:br/>
        <w:t>у ранах кров'ю сходить, з туги в груди б'є,&lt;br /&gt;</w:t>
        <w:br/>
        <w:t>замулюється мулом, порохом береться,&lt;br /&gt;</w:t>
        <w:br/>
        <w:t>а потім знов зеленим з-під землі встає.&lt;br /&gt;</w:t>
        <w:br/>
        <w:t>А! Та ось уже&lt;br /&gt;</w:t>
        <w:br/>
        <w:t>й кладовище. Спинили коней. Ніжно&lt;br /&gt;</w:t>
        <w:br/>
        <w:t>взяли труну на руки. (Мов драже —&lt;br /&gt;</w:t>
        <w:br/>
        <w:t>посипалась крупа з дерев і сніжно&lt;br /&gt;</w:t>
        <w:br/>
        <w:t>скотилася із віка). Взяв і я&lt;br /&gt;</w:t>
        <w:br/>
        <w:t>труну піддержувать плечем. Несли ми,&lt;br /&gt;</w:t>
        <w:br/>
        <w:t>а нас все обганяли (бо ж життя&lt;br /&gt;</w:t>
        <w:br/>
        <w:t>спішило) — хто з вірьовками важкими,&lt;br /&gt;</w:t>
        <w:br/>
        <w:t>хто з заступом. І кожен угрузав&lt;br /&gt;</w:t>
        <w:br/>
        <w:t>в снігу,— як грузли й ми. Все ж темнотою&lt;br /&gt;</w:t>
        <w:br/>
        <w:t>дійшли ми якось між хрестами. Брав&lt;br /&gt;</w:t>
        <w:br/>
        <w:t>мороз на ніч. Ми з ношею святою&lt;br /&gt;</w:t>
        <w:br/>
        <w:t>добралися до ями й, знявши з плеч&lt;br /&gt;</w:t>
        <w:br/>
        <w:t>труну, поставили її на глину,&lt;br /&gt;</w:t>
        <w:br/>
        <w:t>що од країв була.</w:t>
      </w:r>
    </w:p>
    <w:p>
      <w:r>
        <w:br/>
        <w:t>— Червоний меч! —&lt;br /&gt;</w:t>
        <w:br/>
        <w:t>тут виступив промовець,— всю країну&lt;br /&gt;</w:t>
        <w:br/>
        <w:t>боронить од фашиста! (Ближній гай&lt;br /&gt;</w:t>
        <w:br/>
        <w:t>враз зашумів. Упала з криком жінка:&lt;br /&gt;</w:t>
        <w:br/>
        <w:t>— Труну одкрийте!.. Синку, ручку дай!&lt;br /&gt;</w:t>
        <w:br/>
        <w:t>О, що зробила вам моя дитинка?&lt;br /&gt;</w:t>
        <w:br/>
        <w:t>...І друга вслід зайшлась — та не плачем,&lt;br /&gt;</w:t>
        <w:br/>
        <w:t>а реготом ридання: — Ой проснися,&lt;br /&gt;</w:t>
        <w:br/>
        <w:t>Степаночку, проснись!) — Оцим мечем! —&lt;br /&gt;</w:t>
        <w:br/>
        <w:t>промовець знов,— повинна одсіктися&lt;br /&gt;</w:t>
        <w:br/>
        <w:t>тевтона голова! На бій стає&lt;br /&gt;</w:t>
        <w:br/>
        <w:t>вся наша техніка, живії сили.&lt;br /&gt;</w:t>
        <w:br/>
        <w:t>Нам партизан он руку подає&lt;br /&gt;</w:t>
        <w:br/>
        <w:t>із Югославії! Вже задзвонили&lt;br /&gt;</w:t>
        <w:br/>
        <w:t>повстанці на розбір свячених тих&lt;br /&gt;</w:t>
        <w:br/>
        <w:t>ножів у Польщі! Бачка, Закарпаття&lt;br /&gt;</w:t>
        <w:br/>
        <w:t>кипить!.. Народу гнів ніяк не стих&lt;br /&gt;</w:t>
        <w:br/>
        <w:t>і в Чехії! Там розлетівся в шмаття&lt;br /&gt;</w:t>
        <w:br/>
        <w:t>вже не один тиран... Братове! Жить&lt;br /&gt;</w:t>
        <w:br/>
        <w:t>в віках той житиме, хто Батьківщину&lt;br /&gt;</w:t>
        <w:br/>
        <w:t>обороняв!-&lt;br /&gt;</w:t>
        <w:br/>
        <w:t>Промовець стих на мить,&lt;br /&gt;</w:t>
        <w:br/>
        <w:t>на гроб вказав і мовив: — За Вкраїну&lt;br /&gt;</w:t>
        <w:br/>
        <w:t>замучено Степана... що й не взнать.&lt;br /&gt;</w:t>
        <w:br/>
        <w:t>І от — привезено його додому.&lt;br /&gt;</w:t>
        <w:br/>
        <w:t>(При цих словах знов почали ридать&lt;br /&gt;</w:t>
        <w:br/>
        <w:t>дружина й мати. В мороці нічному&lt;br /&gt;</w:t>
        <w:br/>
        <w:t>стояли ми як тіні. Мовчазний&lt;br /&gt;</w:t>
        <w:br/>
        <w:t>мороз нам душу пропікав!) — Герої&lt;br /&gt;</w:t>
        <w:br/>
        <w:t>не знають страху! Подвиг їх ясний&lt;br /&gt;</w:t>
        <w:br/>
        <w:t>нас заклика: На ворога! До зброї!</w:t>
      </w:r>
    </w:p>
    <w:p>
      <w:r>
        <w:br/>
        <w:t>...Тут гримнув залп. Зчинилося таке,&lt;br /&gt;</w:t>
        <w:br/>
        <w:t>мов буря всіх крилом своїм торкнула.&lt;br /&gt;</w:t>
        <w:br/>
        <w:t>І плач, і крик, і стогін!.. І важке&lt;br /&gt;</w:t>
        <w:br/>
        <w:t>щось попливло у землю... І ковтнула&lt;br /&gt;</w:t>
        <w:br/>
        <w:t>його могила. Й сипать почали&lt;br /&gt;</w:t>
        <w:br/>
        <w:t>на нього груддя. И глухо стугоніла&lt;br /&gt;</w:t>
        <w:br/>
        <w:t>труна. І крики змішані були&lt;br /&gt;</w:t>
        <w:br/>
        <w:t>з риданнями оркестру. Лиш ясніла&lt;br /&gt;</w:t>
        <w:br/>
        <w:t>у небі зірка...</w:t>
      </w:r>
    </w:p>
    <w:p>
      <w:r>
        <w:br/>
        <w:t>А сурми сумно плакали.&lt;br /&gt;</w:t>
        <w:br/>
        <w:t>Тарілки дзвінко дзвякали.&lt;br /&gt;</w:t>
        <w:br/>
        <w:t>І барабан як в груди бив:&lt;br /&gt;</w:t>
        <w:br/>
        <w:t>ти славно вік свій одробив.</w:t>
      </w:r>
    </w:p>
    <w:p>
      <w:r>
        <w:br/>
        <w:t>...Й виплакався ж я!&lt;br /&gt;</w:t>
        <w:br/>
        <w:t>Не знаю: як і з ким я повертався.&lt;br /&gt;</w:t>
        <w:br/>
        <w:t>Фосфором блискотіла вся земля...&lt;br /&gt;</w:t>
        <w:br/>
        <w:t>І реквієм в душі моїй співався:</w:t>
      </w:r>
    </w:p>
    <w:p>
      <w:r>
        <w:br/>
        <w:t>Усе міняється, оновлюється, рветься,&lt;br /&gt;</w:t>
        <w:br/>
        <w:t>у ранах кров'ю сходить, з туги в груди б'є,&lt;br /&gt;</w:t>
        <w:br/>
        <w:t>замулюється мулом, порохом береться,&lt;br /&gt;</w:t>
        <w:br/>
        <w:t>а потім знов зеленим з-під землі встає.</w:t>
      </w:r>
    </w:p>
    <w:p>
      <w:r>
        <w:br/>
        <w:t>І як вернувсь додому я: в дворі&lt;br /&gt;</w:t>
        <w:br/>
        <w:t>в снігу стирчала ще моя лопата.&lt;br /&gt;</w:t>
        <w:br/>
        <w:t>І прегірка&lt;br /&gt;</w:t>
        <w:br/>
        <w:t>була темнотна тиша. Лиш вгорі&lt;br /&gt;</w:t>
        <w:br/>
        <w:t>зеленкувата&lt;br /&gt;</w:t>
        <w:br/>
        <w:t>блищала зірка...&lt;br /&gt;</w:t>
        <w:br/>
        <w:t>Блищи, світи і сяй! Ми діждемось,&lt;br /&gt;</w:t>
        <w:br/>
        <w:t>як заступом своїм в тісну могилу&lt;br /&gt;</w:t>
        <w:br/>
        <w:t>всіх звірів закопаємо! Ось-ось&lt;br /&gt;</w:t>
        <w:br/>
        <w:t>їх перекинем силу...</w:t>
      </w:r>
    </w:p>
    <w:p>
      <w:r>
        <w:br/>
        <w:t>Усе підводиться, встає, росте й сміється.</w:t>
      </w:r>
    </w:p>
    <w:p>
      <w:r>
        <w:br/>
        <w:t>Ми битись будемо, бо ми живі!&lt;br /&gt;</w:t>
        <w:br/>
        <w:t>І мститись ворогу не перестанем!&lt;br /&gt;</w:t>
        <w:br/>
        <w:t>Аж поки на фашистській голові&lt;br /&gt;</w:t>
        <w:br/>
        <w:t>ногою ми не станем.</w:t>
      </w:r>
    </w:p>
    <w:p>
      <w:r>
        <w:br/>
        <w:t>Хоча і тяжко нам,&lt;br /&gt;</w:t>
        <w:br/>
        <w:t>хоча й болючі жертви —&lt;br /&gt;</w:t>
        <w:br/>
        <w:t>ми не дамо себе врагам&lt;br /&gt;</w:t>
        <w:br/>
        <w:t>пожерти!</w:t>
      </w:r>
    </w:p>
    <w:p>
      <w:r>
        <w:br/>
        <w:t>Я ні до кого в хаті не озвавсь:&lt;br /&gt;</w:t>
        <w:br/>
        <w:t>на тверду постіль кинувсь, щоб заснути.&lt;br /&gt;</w:t>
        <w:br/>
        <w:t>...І катафалк ув очах колихавсь,-&lt;br /&gt;</w:t>
        <w:br/>
        <w:t>і було чути —</w:t>
      </w:r>
    </w:p>
    <w:p>
      <w:r>
        <w:br/>
        <w:t>Усе підводиться, встає, росте й сміється.</w:t>
      </w:r>
    </w:p>
    <w:p>
      <w:r>
        <w:br/>
        <w:t>І було чути —</w:t>
      </w:r>
    </w:p>
    <w:p>
      <w:r>
        <w:br/>
        <w:t>Усе в нові на світі форми переходить.&lt;br /&gt;</w:t>
        <w:br/>
        <w:t>і мертвому тобі — живих нас не убить.</w:t>
      </w:r>
    </w:p>
    <w:p>
      <w:r>
        <w:br/>
        <w:t>І наче вже Степан устав і ходить,&lt;br /&gt;</w:t>
        <w:br/>
        <w:t>і Ярослав із ним. Весна! Блакить!&lt;br /&gt;</w:t>
        <w:br/>
        <w:t>У поле трактори ідуть. І в'ється&lt;br /&gt;</w:t>
        <w:br/>
        <w:t>співучий жайворон. І молоде&lt;br /&gt;</w:t>
        <w:br/>
        <w:t>із-за гори на конях покоління&lt;br /&gt;</w:t>
        <w:br/>
        <w:t>летить сюди. І той, хто їх веде,&lt;br /&gt;</w:t>
        <w:br/>
        <w:t>говорить: — Вашого уміння&lt;br /&gt;</w:t>
        <w:br/>
        <w:t>од вас ми позичаємо тепер —&lt;br /&gt;</w:t>
        <w:br/>
        <w:t>бороти ворога! Стражданням, горем&lt;br /&gt;</w:t>
        <w:br/>
        <w:t>болів народ. Але народ не вмер —&lt;br /&gt;</w:t>
        <w:br/>
        <w:t>фашистів ми поборемо, поборем!-&lt;br /&gt;</w:t>
        <w:br/>
        <w:t>І наче всі, напившися води,&lt;br /&gt;</w:t>
        <w:br/>
        <w:t>що винесла їм мати Ярослава&lt;br /&gt;</w:t>
        <w:br/>
        <w:t>й Степана мати, знов свої ряди&lt;br /&gt;</w:t>
        <w:br/>
        <w:t>зімкнули й полетіли в бій. І слава&lt;br /&gt;</w:t>
        <w:br/>
        <w:t>їх супроводила — вгорі, вгорі&lt;br /&gt;</w:t>
        <w:br/>
        <w:t>аеропланами...</w:t>
      </w:r>
    </w:p>
    <w:p>
      <w:r>
        <w:br/>
        <w:t>Та тут зненацька&lt;br /&gt;</w:t>
        <w:br/>
        <w:t>збудився я. Ой темно ж! Ніч. В старі,&lt;br /&gt;</w:t>
        <w:br/>
        <w:t>в тонкії стіни стукала хижацька&lt;br /&gt;</w:t>
        <w:br/>
        <w:t>рука сухого сніговія. Сніг&lt;br /&gt;</w:t>
        <w:br/>
        <w:t>по шибці шарудів... О що це? Де я?&lt;br /&gt;</w:t>
        <w:br/>
        <w:t>І раптом все згадав. І вже не міг&lt;br /&gt;</w:t>
        <w:br/>
        <w:t>склепити вій. Могутняя ідея&lt;br /&gt;</w:t>
        <w:br/>
        <w:t>свободи й справедливості життя&lt;br /&gt;</w:t>
        <w:br/>
        <w:t>мене піднесла, як в руках дитя,-&lt;br /&gt;</w:t>
        <w:br/>
        <w:t>і стало видно все, мов на долоні.&lt;br /&gt;</w:t>
        <w:br/>
        <w:t>Ще будем жити ми — і ти і я!&lt;br /&gt;</w:t>
        <w:br/>
        <w:t>Ще пов'ємось як плющ по тій колоні.&lt;br /&gt;</w:t>
        <w:br/>
        <w:t>Міста ще відбудуєм, ще сади&lt;br /&gt;</w:t>
        <w:br/>
        <w:t>посадимо, піднімем особовість.&lt;br /&gt;</w:t>
        <w:br/>
        <w:t>Так згинь же, дух фашистської орди!&lt;br /&gt;</w:t>
        <w:br/>
        <w:t>Ізгинь і не плямуй людини совість!</w:t>
      </w:r>
    </w:p>
    <w:p>
      <w:r>
        <w:br/>
        <w:t>Чого ти став, проклятий, на путі?&lt;br /&gt;</w:t>
        <w:br/>
        <w:t>До чого сатанинськая арена&lt;br /&gt;</w:t>
        <w:br/>
        <w:t>знущань твоїх? Ти ж мертвий у житті!&lt;br /&gt;</w:t>
        <w:br/>
        <w:t>Ти ж мертвий!&lt;br /&gt;</w:t>
        <w:br/>
        <w:t>І моторошно в темноті,&lt;br /&gt;</w:t>
        <w:br/>
        <w:t>буран завив, як та сирена...&lt;br /&gt;</w:t>
        <w:br/>
        <w:t>Послухавши хвилину, знов я ліг.&lt;br /&gt;</w:t>
        <w:br/>
        <w:t>І так схотілось до Дніпра-Славути!&lt;br /&gt;</w:t>
        <w:br/>
        <w:t>Зашарудів по шибці сніг...&lt;br /&gt;</w:t>
        <w:br/>
        <w:t>І було чути —&lt;br /&gt;</w:t>
        <w:br/>
        <w:t>як сурми там десь плакали,&lt;br /&gt;</w:t>
        <w:br/>
        <w:t>тарілки тихо дзвякали,&lt;br /&gt;</w:t>
        <w:br/>
        <w:t>і барабан все глухо бив:&lt;br /&gt;</w:t>
        <w:br/>
        <w:t>— Ти славно —&lt;br /&gt;</w:t>
        <w:br/>
        <w:t>вік —&lt;br /&gt;</w:t>
        <w:br/>
        <w:t>одробив...</w:t>
      </w:r>
    </w:p>
    <w:p>
      <w:r>
        <w:br/>
        <w:t>1942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Похорон друга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