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Подорож до млина</w:t>
      </w:r>
    </w:p>
    <w:p>
      <w:r>
        <w:br/>
        <w:t xml:space="preserve"> &lt;p&gt;Олесь Донченко</w:t>
      </w:r>
    </w:p>
    <w:p>
      <w:r>
        <w:br/>
        <w:t>ПОДОРОЖ ДО МЛИНА</w:t>
      </w:r>
    </w:p>
    <w:p>
      <w:r>
        <w:br/>
        <w:t>Оповідання</w:t>
      </w:r>
    </w:p>
    <w:p>
      <w:r>
        <w:br/>
        <w:t>Крізь ранішній сон чув Матвійко, як мати відчинила віконниці, як сокоріли за вікном кури і вулицею пройшла на пастівник череда. Одна корова довго мукала, мабуть, за телям. Матвійко повернувся на другий бік і натягнув на вухо рядно, а корова все мукала, і чути було, як гукали і ляскали пугою пастухи.</w:t>
      </w:r>
    </w:p>
    <w:p>
      <w:r>
        <w:br/>
        <w:t>У хату ввійшов батько, пошукав щось за піччю, а потім обізвався до матері:</w:t>
      </w:r>
    </w:p>
    <w:p>
      <w:r>
        <w:br/>
        <w:t>— Ти не бачила нового мішка з зав'язкою?</w:t>
      </w:r>
    </w:p>
    <w:p>
      <w:r>
        <w:br/>
        <w:t>Тут Матвійко враз згадав, який сьогодні день, і хутко скинув із себе рядно.</w:t>
      </w:r>
    </w:p>
    <w:p>
      <w:r>
        <w:br/>
        <w:t>— Тату, поїдемо до млина?</w:t>
      </w:r>
    </w:p>
    <w:p>
      <w:r>
        <w:br/>
        <w:t>— Аякже, синашу. Вставай мерщій, бо без тебе невправка. Мішки допоможеш зав'язувати. До свята врожаю пшениці треба змолоти для колгоспу. Яке ж то радісне свято, синку!</w:t>
      </w:r>
    </w:p>
    <w:p>
      <w:r>
        <w:br/>
        <w:t>Мати поставила на столі борщ, пішла в хижку і дістала з бодні велику четвертину сала:</w:t>
      </w:r>
    </w:p>
    <w:p>
      <w:r>
        <w:br/>
        <w:t>— Сідайте снідати, — сказала вона, — та добре наїдайтеся, бо повернетесь, мабуть, аж увечері.</w:t>
      </w:r>
    </w:p>
    <w:p>
      <w:r>
        <w:br/>
        <w:t>Вона відчинила скриню й витягла звідти нову сорочку, яку вдягала Матвійкові тільки на свята. Це була чудесна сорочка — синя, як барвінковий цвіт, і вся лопотіла, наче її надував вітер, і навіть пахла чимсь таким приємним і радісним — любистком; і трошки м'ятою, і ще трошки сосновою скринею.</w:t>
      </w:r>
    </w:p>
    <w:p>
      <w:r>
        <w:br/>
        <w:t>Матвійко надів сорочку, і мати сама застебнула її на грудях на всі ґудзики. А ґудзики були не якісь там прості, а червоні-червонісінькі, як калина. І тільки тепер, у новій сорочці, Матвійко по-справжньому відчув, яке то велике діло — їхати до млина...</w:t>
      </w:r>
    </w:p>
    <w:p>
      <w:r>
        <w:br/>
        <w:t>Батько кінчає снідати, знімає з гвіздка картуз і йде з хати. Доки він запрягає, мати повчає сина:</w:t>
      </w:r>
    </w:p>
    <w:p>
      <w:r>
        <w:br/>
        <w:t>— Гляди ж, синку, не пустуй, з воза не впади, тримайся за полудрабок, у ріку не лізь, бо втопишся, сорочки у дьоготь не вмасти, а коли трохи борошном присипле — то нічого, можна обтрусити. А з мельником привітаєшся люб'язненько та чемненько, спитає, чий ти, — скажеш. На млинове колесо не дивися, бо голова закрутиться, впадеш...</w:t>
      </w:r>
    </w:p>
    <w:p>
      <w:r>
        <w:br/>
        <w:t>Останні повчання мати доказала аж тоді, коли Матвійко сидів уже поряд з батьком на возі, на мішку з зерном. Батько смикнув віжками, вороний коник Шалапут напружився, віз здригнувся. Колеса застугоніли, ззаду знялась сіра курява, яка заслонила матір біля воріт, і Матвійко радісно пересвідчився, що він, нарешті, вирушив з батьком у дорогу...</w:t>
      </w:r>
    </w:p>
    <w:p>
      <w:r>
        <w:br/>
        <w:t>Коли виїхали за село, на груди несподівано стрибнув пахучий шовковий вітрець. Він приніс із собою змішані запахи полину, польових квітів, нагрітого жита, яке вже починало половіти.</w:t>
      </w:r>
    </w:p>
    <w:p>
      <w:r>
        <w:br/>
        <w:t>Батько скинув картуз і глибоко вдихнув повітря.</w:t>
      </w:r>
    </w:p>
    <w:p>
      <w:r>
        <w:br/>
        <w:t>— Ех, радість яка! Землиця дихає, Матвійку. Серце в неї на просторі відживає.</w:t>
      </w:r>
    </w:p>
    <w:p>
      <w:r>
        <w:br/>
        <w:t>Хлопчик мовчить і думає. йому ще ніколи не доводилось чути, як дихає земля...</w:t>
      </w:r>
    </w:p>
    <w:p>
      <w:r>
        <w:br/>
        <w:t>Вітрець відніс убік пелену задушливого пилу, і стало видно всю дорогу. Блакитною стежкою вона в'юнилася між хлібів. Нікого на ній немає. Тільки далеко-далеко попереду курить жовта хмарка — хтось їде назустріч. Хмарка сховалась за стародавньою могилою, потім знову вигулькнула, як руда шапка, нап'ята на невидиму лозину.</w:t>
      </w:r>
    </w:p>
    <w:p>
      <w:r>
        <w:br/>
        <w:t>Дивоглядне марево жарко струмує над степом. Вигнувши круті шиї, пливуть над хлібами, як на каруселі, золоті коні, розписані синькою. Б'ють цимбали, виспівують скрипки, вся земля гуде, і коли на мить заплющує Матвійкй очі, в нього тихо крутиться голова. Який же великий світ!</w:t>
      </w:r>
    </w:p>
    <w:p>
      <w:r>
        <w:br/>
        <w:t>Батько показує пужалном у далечінь.</w:t>
      </w:r>
    </w:p>
    <w:p>
      <w:r>
        <w:br/>
        <w:t>— А скажи, що воно ото зеленіє за житом? Цукор росте! Не віриш? То наша бурякова плантація.!</w:t>
      </w:r>
    </w:p>
    <w:p>
      <w:r>
        <w:br/>
        <w:t>Хвилею накотився медвяний дух будяків.</w:t>
      </w:r>
    </w:p>
    <w:p>
      <w:r>
        <w:br/>
        <w:t>Виїхали за степову могилу, вдалині з'явилася смуга лісу. Та ліс цей видався Матвійкові дуже дивним: з землі росло саме верховіття, а стовбурів не було. Він сказав про це батькові, а той узяв із Матвійкових рук батіг, покрутив ним над Шалапутом і промовив:</w:t>
      </w:r>
    </w:p>
    <w:p>
      <w:r>
        <w:br/>
        <w:t>— Стовбури в землю повгрузали. По коліна. Грузько.</w:t>
      </w:r>
    </w:p>
    <w:p>
      <w:r>
        <w:br/>
        <w:t>Хлопчик з недовірою глянув на батькове обличчя й помітив, що в нього легенько тремтить брова — ось-ось весело засміється батько. "Ще й насміхаються!" — подумав Матвійко і сказав з усією поважністю:</w:t>
      </w:r>
    </w:p>
    <w:p>
      <w:r>
        <w:br/>
        <w:t>— Коли б у них були ноги, то, може, і повгрузали б.</w:t>
      </w:r>
    </w:p>
    <w:p>
      <w:r>
        <w:br/>
        <w:t>Загадка розкрилась незабаром. Степ раптом обірвався вниз, у долину. Дорога стрімко пішла в яр, з якого визирали верхів'я старих осик. Струмінь вологої прохолоди дихнув в обличчя Матвійкові. Шалапут роздув ніздрі, насторожив вуха і стримано заіржав. Щось трапилось, щось змінилось навколо, нашорошилось у чеканні чогось невідомого.</w:t>
      </w:r>
    </w:p>
    <w:p>
      <w:r>
        <w:br/>
        <w:t>Матвійко відчув це всією своєю істотою. Про це іржав Шалапут, про це стривожено лопотіло листя осик.</w:t>
      </w:r>
    </w:p>
    <w:p>
      <w:r>
        <w:br/>
        <w:t>Крикнув над лісом ворон-крумкач. Про віщо? Може, він гукнув, що далі нема куди їхати, бо ось тут і є край далекої загадкової дороги...</w:t>
      </w:r>
    </w:p>
    <w:p>
      <w:r>
        <w:br/>
        <w:t>Батько злазить з воза й ланцюгом прив'язує заднє колесо.</w:t>
      </w:r>
    </w:p>
    <w:p>
      <w:r>
        <w:br/>
        <w:t>— Но! — шарпає він віжки. Віз рушає, та колесо не крутиться, а оре, лишаючи за собою борозну. Шалапут іде помалу, опираючись, і хомут злазить йому на голбву. Матвійко боїться крутого узвозу, та не хоче виказати цього перед батьком...</w:t>
      </w:r>
    </w:p>
    <w:p>
      <w:r>
        <w:br/>
        <w:t>Дорога звужується, з обох боків стрімкі кручі. Коли хтось їде назустріч, то тут не розминутися. Це непокоїть батька.</w:t>
      </w:r>
    </w:p>
    <w:p>
      <w:r>
        <w:br/>
        <w:t>— Ну, давай покричимо, — каже він і раптом голосно гукає: — Го-го-го-о!..</w:t>
      </w:r>
    </w:p>
    <w:p>
      <w:r>
        <w:br/>
        <w:t>"О-о-о!" — озивається луна. Кінь хропе і припадає на задні ноги, стримуючи воза.</w:t>
      </w:r>
    </w:p>
    <w:p>
      <w:r>
        <w:br/>
        <w:t>— Допомагай, Матвійку! Ну, разом! Просигналимо, що шлях не вільний.</w:t>
      </w:r>
    </w:p>
    <w:p>
      <w:r>
        <w:br/>
        <w:t>Матвійко кричить пронизливо, старанно виводячи кожне "о", та густий батьків голос перемагає.</w:t>
      </w:r>
    </w:p>
    <w:p>
      <w:r>
        <w:br/>
        <w:t>"О-го-го-го!.." — котиться в лісі.</w:t>
      </w:r>
    </w:p>
    <w:p>
      <w:r>
        <w:br/>
        <w:t>Батько йде поряд з возом, потім дає віжки Матвійкові, а сам бере Шалапута за уздечку. Хлопчик боязко поглядає на урвища, які з обох боків стискують вузьку дорогу.</w:t>
      </w:r>
    </w:p>
    <w:p>
      <w:r>
        <w:br/>
        <w:t>І зненацька хтось могутніми раменами розсунув і кручі, і ліс. Сліпучий, блакитний і безмежний простір розкрився, мов у казці, перед очима. Іскрометною синявою глянула в самісіньке серце Матвіикові ріка, посилана, наче склом, золотими лелітками. Зачарований хлопчик, немов уві сні, почув батьків голос:</w:t>
      </w:r>
    </w:p>
    <w:p>
      <w:r>
        <w:br/>
        <w:t>— Дніпро!</w:t>
      </w:r>
    </w:p>
    <w:p>
      <w:r>
        <w:br/>
        <w:t>Так ось чого чекали і ліс, і осики, і Шалапут!</w:t>
      </w:r>
    </w:p>
    <w:p>
      <w:r>
        <w:br/>
        <w:t>Глухий шум м'яко долинув від ріки. Ще здалека побачив Матвійко старий млин і величезне колесо в срібному димі бризок.</w:t>
      </w:r>
    </w:p>
    <w:p>
      <w:r>
        <w:br/>
        <w:t>Віз зупинився біля місточка, який вів до млина. Батько розпріг Шалапута, почепив йому на голову торбу з вівсом і сказав:</w:t>
      </w:r>
    </w:p>
    <w:p>
      <w:r>
        <w:br/>
        <w:t>— Ну, ходімо.</w:t>
      </w:r>
    </w:p>
    <w:p>
      <w:r>
        <w:br/>
        <w:t>Місточком, який увесь трусився і здригався від важкого ходу колеса, Матвійко, тримаючись за батькову руку, ввійшов у млин. Він побачив високого дядька, запорошеного борошном з ніг до голови.</w:t>
      </w:r>
    </w:p>
    <w:p>
      <w:r>
        <w:br/>
        <w:t>Брови й довгі вуса були в нього від борошна сиві, він цебром набирав з мішка жито.</w:t>
      </w:r>
    </w:p>
    <w:p>
      <w:r>
        <w:br/>
        <w:t>— Драстуйте, Трифоне Яковичу, — привітався батько. — Крутиться-мелеться?</w:t>
      </w:r>
    </w:p>
    <w:p>
      <w:r>
        <w:br/>
        <w:t>Матвійко догадався, що це, мабуть, і є мельник, і собі поздоровкався.</w:t>
      </w:r>
    </w:p>
    <w:p>
      <w:r>
        <w:br/>
        <w:t>Мельник узяв цебро, став на драбинку й висипав жито в кіш. Матвійко побачив жорна, які крутилися за перегородкою. Коли мельник висипав зерно, вони задоволено забурчали, ліниво загули густим басом, мов товсті джмелі.</w:t>
      </w:r>
    </w:p>
    <w:p>
      <w:r>
        <w:br/>
        <w:t>Матвійкові кортіло погратися на березі Дніпра.</w:t>
      </w:r>
    </w:p>
    <w:p>
      <w:r>
        <w:br/>
        <w:t>— Піди погуляй, — сказав батько, — тільки у воду, гляди, не лізь, бо додому не візьму.</w:t>
      </w:r>
    </w:p>
    <w:p>
      <w:r>
        <w:br/>
        <w:t>Шалапут стояв біля воза і мотав головою з навішеною торбою, бо вівса, мабуть, залишилось тільки на дні.</w:t>
      </w:r>
    </w:p>
    <w:p>
      <w:r>
        <w:br/>
        <w:t>Недалечко спинились кілька машин, які щойно під'їхали. Матвійко хотів спитати колгоспників, що вони привезли молоти — жито чи пшеницю, та роздумав. Він пішов понад рікою. Біля берега ходили веселими зграйками райдужні мальки. В одного малька хвостик був надірваний, і він відставав од товаришів.</w:t>
      </w:r>
    </w:p>
    <w:p>
      <w:r>
        <w:br/>
        <w:t>"Мабуть, хтось відкусив", —— подумав хлопчик. Він вивернув кишені, натрусив хлібних крихт і вкинув у воду. Але мальки злякано чкурнули від берега.</w:t>
      </w:r>
    </w:p>
    <w:p>
      <w:r>
        <w:br/>
        <w:t>Несподівано Матвійко побачив біля себе хлопця в полотняних штанях, голого до пояса, з золотистими від сонячної смаги плечима й руками. Хлопець був високий, довготелесий, з жовтими яструбиними очима, і обличчя в нього було від вуха до вуха крапчасте, як сорочаче яйце.</w:t>
      </w:r>
    </w:p>
    <w:p>
      <w:r>
        <w:br/>
        <w:t>Ластовиння збігало з підборіддя на шию. Голову хлопця прикривав, як капелюх, широкий лопуховий лист, а з плечей звисали гнучкі й довгі стебла латаття з жовтими квітами.</w:t>
      </w:r>
    </w:p>
    <w:p>
      <w:r>
        <w:br/>
        <w:t>— Ти навіщо мою рибу приманюєш? — спитав хлопець, насуплюючи рідкі біляві брови.</w:t>
      </w:r>
    </w:p>
    <w:p>
      <w:r>
        <w:br/>
        <w:t>Матвійко глянув уздовж берега — батька поблизу не було, до млина далеко. Обставини, видима річ, складались не зовсім сприятливо. Та хіба ж можна хоч єдиним рухом виказати, що ти боїшся!</w:t>
      </w:r>
    </w:p>
    <w:p>
      <w:r>
        <w:br/>
        <w:t>— А чому вона твоя? — спитав Матвійко, спідлоба зиркаючи на хлопця.</w:t>
      </w:r>
    </w:p>
    <w:p>
      <w:r>
        <w:br/>
        <w:t>— А тому, що я хазяїн цього берега, — спогорда вимовив хлопець. — Не чув про Давида Снігура? Ну, я ось і є Снігур. А на тому березі хазяїном Про-кіп Юшка, а на острові — Стьопка, обидва з нашого загону.</w:t>
      </w:r>
    </w:p>
    <w:p>
      <w:r>
        <w:br/>
        <w:t>Він ураз набрав у груди повітря й гукнув, мов пугач: "Пу-гу!" І десь далеко, як луна, відгукнулось: "Пу-гу-у!"</w:t>
      </w:r>
    </w:p>
    <w:p>
      <w:r>
        <w:br/>
        <w:t>— Чуєш? Прокіп озивається. Вірно стоїть на посту.</w:t>
      </w:r>
    </w:p>
    <w:p>
      <w:r>
        <w:br/>
        <w:t>Снігур подивився на Матвійка і з підозрінням спитав:</w:t>
      </w:r>
    </w:p>
    <w:p>
      <w:r>
        <w:br/>
        <w:t>— А ти часом не з тих, котрі з дерунів? Ну, ті, що яйця видирають, пуцьверінків із гнізд беруть.</w:t>
      </w:r>
    </w:p>
    <w:p>
      <w:r>
        <w:br/>
        <w:t>— Ні, — сказав Матвійко, — я приїхав до млина. І сам правив.</w:t>
      </w:r>
    </w:p>
    <w:p>
      <w:r>
        <w:br/>
        <w:t>— Гляди, — вже доброзичливо промовив Снігур. — А то тут ходять усякі... Вчора солов'я видрали. Ех, не встеріг!</w:t>
      </w:r>
    </w:p>
    <w:p>
      <w:r>
        <w:br/>
        <w:t>Сіра чайка, кигикнувши, пролетіла над хлопчиками, на білій піщаній косі майнула її швидка тінь.</w:t>
      </w:r>
    </w:p>
    <w:p>
      <w:r>
        <w:br/>
        <w:t>Над мілиною чайка на мить застигла, тріпочучи крилами, і враз каменем упала вниз, схопила довгим дзьобом рибку і звилася вгору. Але здобичі не втримала.</w:t>
      </w:r>
    </w:p>
    <w:p>
      <w:r>
        <w:br/>
        <w:t>Рибка блиснула на сонці срібною монетою, чайка підхопила її на льоту і швидко майнула над хащами молодого червоного верболозу.</w:t>
      </w:r>
    </w:p>
    <w:p>
      <w:r>
        <w:br/>
        <w:t>— Недавно тут приходило двоє хлопців із села рибу ловити, — промовив Снігур. — 3 мулявником. А в мулявнику вічка густі, кожного разу дрібноти по півцебра залишається в сітці. Там такий дріб'язок, самі мальки.</w:t>
      </w:r>
    </w:p>
    <w:p>
      <w:r>
        <w:br/>
        <w:t>Отак знущаються з риби! Ну, я з Прокопом Юшкою і підстеріг їх. Забрали мулявник і в сільраду доставили, щоб не ловили проти закону. Ех, я щучок маленьких люблю ловити! Їх не шкода, бо вони як алігатори. Знаєш що? Ходімо половимо.</w:t>
      </w:r>
    </w:p>
    <w:p>
      <w:r>
        <w:br/>
        <w:t>Ось тут недалечко є калюжа, від весняної поводі залишилась. Там їх руками можна хапати.</w:t>
      </w:r>
    </w:p>
    <w:p>
      <w:r>
        <w:br/>
        <w:t>Калюжа і щучки! Чи ж є на світі більша принада! Та страшно заходити далеко без батька.</w:t>
      </w:r>
    </w:p>
    <w:p>
      <w:r>
        <w:br/>
        <w:t>Снігур зрозумів це вагання.</w:t>
      </w:r>
    </w:p>
    <w:p>
      <w:r>
        <w:br/>
        <w:t>— З ким ти боїшся? Зо мною, з хазяїном берега? Вкупі до млина підемо, мельник же — мій батько. А яких ловких щучок привезеш до дому!</w:t>
      </w:r>
    </w:p>
    <w:p>
      <w:r>
        <w:br/>
        <w:t>Дійшли до заповітної калюжі. Снігур високо закачав штани. Дивлячись на свого нового приятеля, те ж саме зробив і Матвійко.</w:t>
      </w:r>
    </w:p>
    <w:p>
      <w:r>
        <w:br/>
        <w:t>— Ну,— сказав Снігур,— будемо каламутити воду. Щучки й почнуть виставляти голову, бо їм каламуть зябра забиває. Тут їх і треба хапати.</w:t>
      </w:r>
    </w:p>
    <w:p>
      <w:r>
        <w:br/>
        <w:t>Вода була ласкава, як літепло, і мілка, до колін. Ноги вгрузали у твань, вона схлипувала й чвакала, мов жива. Величезна калюжа заросла травами, ліловими дзвониками і скидалась на озеро.</w:t>
      </w:r>
    </w:p>
    <w:p>
      <w:r>
        <w:br/>
        <w:t>Обидва хлопчаки весело бовтались у воді, і вона незабаром стала як молоко. Та жодна щучка не показувалась.</w:t>
      </w:r>
    </w:p>
    <w:p>
      <w:r>
        <w:br/>
        <w:t>Снігур з досадою почухав потилицю.</w:t>
      </w:r>
    </w:p>
    <w:p>
      <w:r>
        <w:br/>
        <w:t>— Якби нас було хоч із четверо! Тоді б можна було каламутити разом з усіх кінців. А так діла не буде.</w:t>
      </w:r>
    </w:p>
    <w:p>
      <w:r>
        <w:br/>
        <w:t>Він замислився і враз рішуче наказав:</w:t>
      </w:r>
    </w:p>
    <w:p>
      <w:r>
        <w:br/>
        <w:t>— Скидай сорочку!</w:t>
      </w:r>
    </w:p>
    <w:p>
      <w:r>
        <w:br/>
        <w:t>Матвійко стурбовано глянув на нього:</w:t>
      </w:r>
    </w:p>
    <w:p>
      <w:r>
        <w:br/>
        <w:t>— Навіщо?</w:t>
      </w:r>
    </w:p>
    <w:p>
      <w:r>
        <w:br/>
        <w:t>— А ми сорочкою будемо ловити, як мулявником. Розумієш?</w:t>
      </w:r>
    </w:p>
    <w:p>
      <w:r>
        <w:br/>
        <w:t>Ще б пак! Матвійко все зрозумів. Але як же можна віддати сорочку, нову сорочку з червоними ґудзиками?</w:t>
      </w:r>
    </w:p>
    <w:p>
      <w:r>
        <w:br/>
        <w:t>— Що ж їй станеться? — умовляв Снігур. — Дурник ти та й годі. Цілісінька буде твоя сорочка! А скільки щучок наловимо!</w:t>
      </w:r>
    </w:p>
    <w:p>
      <w:r>
        <w:br/>
        <w:t>— Забрудниться, — непевно вимовив Матвійко.</w:t>
      </w:r>
    </w:p>
    <w:p>
      <w:r>
        <w:br/>
        <w:t>— А Дніпро навіщо? Прополощемо, і враз на сонці висохне. Я б свою дав, та в млині залишив. Ну, скидай мерщій. Спасибі скажеш.</w:t>
      </w:r>
    </w:p>
    <w:p>
      <w:r>
        <w:br/>
        <w:t>Матвійко незчувся, як його сорочка опинилась у Снігура. Він зав'язав її, як мішок, ткнув один кінець Матвійкові:</w:t>
      </w:r>
    </w:p>
    <w:p>
      <w:r>
        <w:br/>
        <w:t>— Пішли!</w:t>
      </w:r>
    </w:p>
    <w:p>
      <w:r>
        <w:br/>
        <w:t>Сорочка надулася пухирем, пускала бульби, а потім повільно зникла під водою.</w:t>
      </w:r>
    </w:p>
    <w:p>
      <w:r>
        <w:br/>
        <w:t>— Над самісіньким дном веди! — командував Снігур. — Заходь, заходь зліва!</w:t>
      </w:r>
    </w:p>
    <w:p>
      <w:r>
        <w:br/>
        <w:t>Рибалки дружно виволокли сорочку на берег, струсонули, і на траві залопотіли хвостами дві довгі зелено-сірі щучки.</w:t>
      </w:r>
    </w:p>
    <w:p>
      <w:r>
        <w:br/>
        <w:t>Матвійко від хвилювання зробився червоний, як жоржина. Він уже не думав про сорочку — його захопив запал рибалки. Кожен новий захід приносив здобич.</w:t>
      </w:r>
    </w:p>
    <w:p>
      <w:r>
        <w:br/>
        <w:t>— Не я казав! — радісно вигукував Снігур. — Гляди, ще й велику щуку впіймаємо. А що ж — з весняною водою могла запливти...</w:t>
      </w:r>
    </w:p>
    <w:p>
      <w:r>
        <w:br/>
        <w:t>Щось міцно сіпнуло сорочку, хлопчики глянули один на одного радісно-тривожними очима.</w:t>
      </w:r>
    </w:p>
    <w:p>
      <w:r>
        <w:br/>
        <w:t>— Щука! — прошепотів Снігур.</w:t>
      </w:r>
    </w:p>
    <w:p>
      <w:r>
        <w:br/>
        <w:t>— Щука! — відгукнувся Матвійко, почуваючи, як йому перехоплює подих.</w:t>
      </w:r>
    </w:p>
    <w:p>
      <w:r>
        <w:br/>
        <w:t>Щосили вони разом смикнули сорочку. Щось луснуло, з води на мить вигулькнула чорна лапа пенька...</w:t>
      </w:r>
    </w:p>
    <w:p>
      <w:r>
        <w:br/>
        <w:t>— Корч! — вихопилось у Снігура. — От клятий! І сорочка порвалась.</w:t>
      </w:r>
    </w:p>
    <w:p>
      <w:r>
        <w:br/>
        <w:t>Тільки тепер Матвійко зрозумів, увесь жах того, що трапилось. Рукав його нової сорочки був розпанаханий надвоє від плеча до низу, два верхні ґудзики безслідно зникли.</w:t>
      </w:r>
    </w:p>
    <w:p>
      <w:r>
        <w:br/>
        <w:t>Та хіба можна було назвати новою сорочкою те мокре, брудне шмаття, яке, розчепіривши, тримав перед собою Матвійко?</w:t>
      </w:r>
    </w:p>
    <w:p>
      <w:r>
        <w:br/>
        <w:t>Налетів вітрець, очерет тривожно зашамотів: "Що? Що? Що?"</w:t>
      </w:r>
    </w:p>
    <w:p>
      <w:r>
        <w:br/>
        <w:t>Хлопчик скривився, сльози заступили туманом виднокруг. Ще мить, і вони покотилися б по щоках — рясні і краплисті.</w:t>
      </w:r>
    </w:p>
    <w:p>
      <w:r>
        <w:br/>
        <w:t>Та цієї хвилини він почув насмішкуватий голос Снігура:</w:t>
      </w:r>
    </w:p>
    <w:p>
      <w:r>
        <w:br/>
        <w:t>— Заплач, Матвійку, дам копійку!</w:t>
      </w:r>
    </w:p>
    <w:p>
      <w:r>
        <w:br/>
        <w:t>Матвійко судорожно ковтнув, і Снігур не побачив у нього жодної сльозинки.</w:t>
      </w:r>
    </w:p>
    <w:p>
      <w:r>
        <w:br/>
        <w:t>Млосна полуденна спека дихала навколо нагрітою травою, дурманними пахощами болотяних квітів. Над іскристою синявою ріки струмувало вдалині прозоре марево.</w:t>
      </w:r>
    </w:p>
    <w:p>
      <w:r>
        <w:br/>
        <w:t>Грузнучи в сипкому піску, Матвійко вертався до млина. Він встиг уже випрати сорочку в Дніпрі і надів її. Мокра тканина приємно холодила тіло.</w:t>
      </w:r>
    </w:p>
    <w:p>
      <w:r>
        <w:br/>
        <w:t>То нічого, що розпанахало рукав, — його можна зашити. Не шкода й загублених ґудзиків.</w:t>
      </w:r>
    </w:p>
    <w:p>
      <w:r>
        <w:br/>
        <w:t>Сорочка вже втратила для хлопчика всю свою колишню принаду перед тим безцінним скарбом, який Матвійко ніс обома руками в старенькому картузі.</w:t>
      </w:r>
    </w:p>
    <w:p>
      <w:r>
        <w:br/>
        <w:t>Прикриті від сонця травою, в ньому лежали гостроголові зеленаві щучки.</w:t>
      </w:r>
    </w:p>
    <w:p>
      <w:r>
        <w:br/>
        <w:t>Поряд з Матвійком простував Снігур. Він ішов мовчки, не поспішаючи, спокійно і поважно, як і личить хазяїнові дніпрового берега.</w:t>
      </w:r>
    </w:p>
    <w:p>
      <w:r>
        <w:br/>
        <w:t>За матеріалами: Олесь Донченко. "Подорож до млина". Оповідання. Художник Василь Євдокименко. Київ, видавництво "Веселка", 1968, 32 с.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Подорож до млина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