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"По женському"</w:t>
      </w:r>
    </w:p>
    <w:p>
      <w:r>
        <w:br/>
        <w:t xml:space="preserve"> &lt;p&gt;І</w:t>
      </w:r>
    </w:p>
    <w:p>
      <w:r>
        <w:br/>
        <w:t>Дідові Арсену, доктору філологічних наук, професорові, дружина не довіряє й цибулину на базарі купити. Таке утелющить, що хоч смійся, хоч плач.</w:t>
      </w:r>
    </w:p>
    <w:p>
      <w:r>
        <w:br/>
        <w:t>Хіба що часнику. Пару головок, не більше.</w:t>
      </w:r>
    </w:p>
    <w:p>
      <w:r>
        <w:br/>
        <w:t>А дідові, кров з носа, потрібно Бессарабський ринок відвідувати. Для підвищення кваліфікації. Мовної. Переконаний, що ніде такої запашної української мови не почуєш, як на базарі.</w:t>
      </w:r>
    </w:p>
    <w:p>
      <w:r>
        <w:br/>
        <w:t>Ходить двічі на тиждень. Як на службу.</w:t>
      </w:r>
    </w:p>
    <w:p>
      <w:r>
        <w:br/>
        <w:t>Іде поміж рядами, вибирає жіночок поязикатіших. Прицінюється:</w:t>
      </w:r>
    </w:p>
    <w:p>
      <w:r>
        <w:br/>
        <w:t>— Почому яблука?</w:t>
      </w:r>
    </w:p>
    <w:p>
      <w:r>
        <w:br/>
        <w:t>— Руп десять кіло.</w:t>
      </w:r>
    </w:p>
    <w:p>
      <w:r>
        <w:br/>
        <w:t>— А чого так дешево?</w:t>
      </w:r>
    </w:p>
    <w:p>
      <w:r>
        <w:br/>
        <w:t>Візьме яблуко, з усіх боків обнюхає, назад покладе:</w:t>
      </w:r>
    </w:p>
    <w:p>
      <w:r>
        <w:br/>
        <w:t>— Купив би, аби дорожче було.</w:t>
      </w:r>
    </w:p>
    <w:p>
      <w:r>
        <w:br/>
        <w:t>Жінота сміється. Жартує, душу одводить. Попостій цілісінький день за прилавком! А дід суне далі.</w:t>
      </w:r>
    </w:p>
    <w:p>
      <w:r>
        <w:br/>
        <w:t>— Почому ваше курча? — На курку, що й два кіло потягне.</w:t>
      </w:r>
    </w:p>
    <w:p>
      <w:r>
        <w:br/>
        <w:t>— Курча! — обурено жіночка.— Я її, як рідну дитину, одгодовувала!</w:t>
      </w:r>
    </w:p>
    <w:p>
      <w:r>
        <w:br/>
        <w:t>— Краденим?</w:t>
      </w:r>
    </w:p>
    <w:p>
      <w:r>
        <w:br/>
        <w:t>Жіночка не витримує — лається. А дідові того тільки й треба.</w:t>
      </w:r>
    </w:p>
    <w:p>
      <w:r>
        <w:br/>
        <w:t>Не забуде й м’ясних прилавків. Вибере кусень найбільший, з усіх боків обмацає:</w:t>
      </w:r>
    </w:p>
    <w:p>
      <w:r>
        <w:br/>
        <w:t>— Зважте оцей.</w:t>
      </w:r>
    </w:p>
    <w:p>
      <w:r>
        <w:br/>
        <w:t>М’ясник покладе на ваги артистично, до стрілки пильно придивиться (ми без обману):</w:t>
      </w:r>
    </w:p>
    <w:p>
      <w:r>
        <w:br/>
        <w:t>— Два триста!</w:t>
      </w:r>
    </w:p>
    <w:p>
      <w:r>
        <w:br/>
        <w:t>— А мені двадцять грамів...</w:t>
      </w:r>
    </w:p>
    <w:p>
      <w:r>
        <w:br/>
        <w:t>Одержує од м’ясника порцію лайки. Та ще й навздогін пораду про те, що саме треба зважити дідові.</w:t>
      </w:r>
    </w:p>
    <w:p>
      <w:r>
        <w:br/>
        <w:t>II</w:t>
      </w:r>
    </w:p>
    <w:p>
      <w:r>
        <w:br/>
        <w:t>Якось мою дружину зустрів. На Бессарабці.</w:t>
      </w:r>
    </w:p>
    <w:p>
      <w:r>
        <w:br/>
        <w:t>— О, Альоша! — Арсен Олексійович усіх знайомих жінок йменував тільки Альошами.— А ти звідки виськався?</w:t>
      </w:r>
    </w:p>
    <w:p>
      <w:r>
        <w:br/>
        <w:t>— Та дещо купити.</w:t>
      </w:r>
    </w:p>
    <w:p>
      <w:r>
        <w:br/>
        <w:t>— Купуй, тільки крепко торгуйся. З мене приклад бери.</w:t>
      </w:r>
    </w:p>
    <w:p>
      <w:r>
        <w:br/>
        <w:t>Попрощався, пішов.</w:t>
      </w:r>
    </w:p>
    <w:p>
      <w:r>
        <w:br/>
        <w:t>— Хто це? — поцікавилась жінота, що за прилавком.— Такий жартун — спасу немає!</w:t>
      </w:r>
    </w:p>
    <w:p>
      <w:r>
        <w:br/>
        <w:t>— Учений,— пояснила дружина.— Філолог.</w:t>
      </w:r>
    </w:p>
    <w:p>
      <w:r>
        <w:br/>
        <w:t>— Ми ж так і знали, що він по женському.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 женському"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