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Півень проспівав</w:t>
      </w:r>
    </w:p>
    <w:p>
      <w:r>
        <w:br/>
        <w:t xml:space="preserve"> &lt;p&gt;Пані Берта д’Авансель досі не піддавалась на благання безнадійно закоханого барона Жозефа де Круасара. Зимою, в Парижі, він палко запобігав у неї ласки, а тепер влаштовував на її честь бенкети та полювання в своєму нормандському замку Карвіль.</w:t>
      </w:r>
    </w:p>
    <w:p>
      <w:r>
        <w:br/>
        <w:t>Чоловік, пан д’Авансель, нічого не бачив, нічого не знав, як воно звичайно буває. Говорили, ніби він жив нарізно з жінкою через фізичну кволість, якої вона не могла йому вибачити. Він був товстенький, маленький, лисий, з короткими руками та ногами, короткою шиєю та коротким носом… словом, увесь короткий.</w:t>
      </w:r>
    </w:p>
    <w:p>
      <w:r>
        <w:br/>
        <w:t>Пані д’Авансель була зовсім не до пари чоловікові: висока, чорнява, молода жінка, смілива на вдачу, вона дзвінко сміялася в вічі з свого володаря, який на людях називав її "мадам Попот", і ніжно, ласкаво поглядала на широкі плечі, могутню шию та довгі світлі вуса щиро відданого їй барона Жозефа де Круасара.</w:t>
      </w:r>
    </w:p>
    <w:p>
      <w:r>
        <w:br/>
        <w:t>Проте вона нічим іще не порадувала барона. Він шалено тратився, щоб її розважити. Одне по одному влаштовувалися свята, лови та інші розваги; запрошували на них панство з усіх околишніх замків.</w:t>
      </w:r>
    </w:p>
    <w:p>
      <w:r>
        <w:br/>
        <w:t>Щодня гончаки, голосно гавкаючи, гнали дібровами лиса чи вепра, і щовечора пишні фейєрверки полуменистими снопами злітали вгору, додаючи свого сяйва до сяйва зірок, а освітлені вікна замкової зали відкидали ясні смуги на галявини, де сновигали вечірні тіні.</w:t>
      </w:r>
    </w:p>
    <w:p>
      <w:r>
        <w:br/>
        <w:t>Була осінь, золота пора року. Листя кружляло, падаючи на мураву, немов птаство. В повітрі відчувалися пахощі вогкої землі, землі роздягненої, як ото буває чути пахощі голого-тіла, коли жінка після балу скидає з себе одежу.</w:t>
      </w:r>
    </w:p>
    <w:p>
      <w:r>
        <w:br/>
        <w:t>Якось увечері, під час свята, влаштованого минулої весни, пані д’Авансель сказала пану де Круасарові, що не давав їй спокою своїми благаннями: "Як уже судилося мені схибити, друже мій, то станеться це не раніше, ніж тоді, коли осипатиметься листя. Влітку я маю надто багато справ, щоб найшовся на те час". Він запам’ятав це глузливе та сміливе слово і наполягав тепер дедалі палкіше, завойовуючи серце відважної красуні, що опиралася, гадав він, уже тільки для годиться.</w:t>
      </w:r>
    </w:p>
    <w:p>
      <w:r>
        <w:br/>
        <w:t>Мало бути велике полювання. Напередодні пані д’Авансель, сміючись, мовила до барона: "Бароне, коли ви уб’єте звіра, я щось для вас матиму".</w:t>
      </w:r>
    </w:p>
    <w:p>
      <w:r>
        <w:br/>
        <w:t>Ще вдосвіта устав він, щоб довідатись, де саме барліг вепра-одинця. Він пішов разом зі своїми доїжджачими, визначив, як і де напускати псів, приготував усе для майбутнього свого тріумфу; а коли мисливські ріжки засурмили вирушати, він вийшов у вузькому ловецькому вбранні, червоному з золотом, пишаючись тонким станом і широкими грудьми, поблискуючи очима, свіжий та дужий, ніби оце тільки встав із постелі.</w:t>
      </w:r>
    </w:p>
    <w:p>
      <w:r>
        <w:br/>
        <w:t>Мисливці рушили. Кабана вигнали; втікаючи від виття собак, він забіг у чагарник; коні помчали вчвал, несучи вузькими лісовими стежинами амазонок та кавалерів, а розм’яклою дорогою котилися брички, що здалека супроводили лови.</w:t>
      </w:r>
    </w:p>
    <w:p>
      <w:r>
        <w:br/>
        <w:t>Пані д’Авансель хитро затримала барона при собі. Вона повільно їхала довгою рівною алеєю, де чотири ряди дубів сплітали вгорі свої віти, немов склепіння.</w:t>
      </w:r>
    </w:p>
    <w:p>
      <w:r>
        <w:br/>
        <w:t>Тремтячи з пристрасті та палкої жаги, він одним вухом слухав насмішкувате щебетання молодої жінки, а другим ловив голоси рогів та гончих, що лунали все далі та далі.</w:t>
      </w:r>
    </w:p>
    <w:p>
      <w:r>
        <w:br/>
        <w:t>— То ви вже не кохаєте мене? — мовила вона.</w:t>
      </w:r>
    </w:p>
    <w:p>
      <w:r>
        <w:br/>
        <w:t>Він одказав:</w:t>
      </w:r>
    </w:p>
    <w:p>
      <w:r>
        <w:br/>
        <w:t>— Чи ж можна таке говорити?</w:t>
      </w:r>
    </w:p>
    <w:p>
      <w:r>
        <w:br/>
        <w:t>Вона знову:</w:t>
      </w:r>
    </w:p>
    <w:p>
      <w:r>
        <w:br/>
        <w:t>— Проте я ж бачу, що лови вас надять більше, ніж я.</w:t>
      </w:r>
    </w:p>
    <w:p>
      <w:r>
        <w:br/>
        <w:t>Він простогнав:</w:t>
      </w:r>
    </w:p>
    <w:p>
      <w:r>
        <w:br/>
        <w:t>— Хіба не ви наказали мені конче самому вбити звіра?</w:t>
      </w:r>
    </w:p>
    <w:p>
      <w:r>
        <w:br/>
        <w:t>А вона поважно відповіла:</w:t>
      </w:r>
    </w:p>
    <w:p>
      <w:r>
        <w:br/>
        <w:t>— Так, я на це розраховую. Ви маєте вбити його при мені.</w:t>
      </w:r>
    </w:p>
    <w:p>
      <w:r>
        <w:br/>
        <w:t>Тоді він здригнувся на сідлі, стиснув острогами коня, аж той став диба, — і скрикнув нетерпляче:</w:t>
      </w:r>
    </w:p>
    <w:p>
      <w:r>
        <w:br/>
        <w:t>— А, до лиха! Нічого ж не вийде, коли ми довше лишатимемось тут.</w:t>
      </w:r>
    </w:p>
    <w:p>
      <w:r>
        <w:br/>
        <w:t>На це вона заговорила до нього ласкаво, кладучи йому руку на плече та — ніби сама того не помічала — погладжуючи гриву його коневі. Засміялась і кинула йому:</w:t>
      </w:r>
    </w:p>
    <w:p>
      <w:r>
        <w:br/>
        <w:t>— Проте ж треба, щоб це сталося… або… для вас же гірше.</w:t>
      </w:r>
    </w:p>
    <w:p>
      <w:r>
        <w:br/>
        <w:t>Тут вони звернули праворуч на невеличку зарослу доріжку, і раптом, щоб минути навислу гілку, вона схилилась до нього так, що він міг відчути на шиї в себе лоскіт її волосся. Тоді він брутально схопив її в обійми і, доторкнувшись до скроні великими своїми вусами, шалено поцілував.</w:t>
      </w:r>
    </w:p>
    <w:p>
      <w:r>
        <w:br/>
        <w:t>Спочатку вона й не ворухнулася, віддаючись цьому безумному поцілунку; потім одним рухом повернула голову, і — чи то з її волі, чи випадково — маленькі жіночі уста зустрілися з його губами, над якими вився хвилею русий волос.</w:t>
      </w:r>
    </w:p>
    <w:p>
      <w:r>
        <w:br/>
        <w:t>Нараз — може, зніяковівши, а може, відчувши докори сумління, — вона вдарила коня, і той зірвався вчвал. Вони довго їхали, ні разу навіть не глянувши одне на одного.</w:t>
      </w:r>
    </w:p>
    <w:p>
      <w:r>
        <w:br/>
        <w:t>Шум ловів тим часом наближався. Здавалося — весь ліс од нього двигтить. Зненацька, ламаючи віти, струшуючи псів, що начіплялися на нього, пробіг закривавлений кабан.</w:t>
      </w:r>
    </w:p>
    <w:p>
      <w:r>
        <w:br/>
        <w:t>Барон засміявся переможним сміхом, скрикнув:</w:t>
      </w:r>
    </w:p>
    <w:p>
      <w:r>
        <w:br/>
        <w:t>— Хто мене любить, той за мною! — і щез у гущавині, немовби ліс поглинув його.</w:t>
      </w:r>
    </w:p>
    <w:p>
      <w:r>
        <w:br/>
        <w:t>За кілька хвилин по тому вона виїхала на галявину, де барон саме підводився, — заболочений, з розірваною одежею, із закривавленими руками, а звір лежав долі, і в його лопатці стримів засаджений аж по держальце мисливський ніж.</w:t>
      </w:r>
    </w:p>
    <w:p>
      <w:r>
        <w:br/>
        <w:t>Здобич паювали для псів при смолоскипах, у тиші ніжної, меланхолійної ночі. Місяць фарбував у жовте червоні факели, що затуманювали ніч смоляним своїм димом. Собаки їли вепрячі тельбухи, від яких ішов важкий запах, гризучись за них між собою. І доїжджачі, і пани-мисливці колом оточили псів і голосно грали в роги. Музика розходилась на весь гай, підхоплювана луною далеких долин, будила сторожких оленів та гавкотливих лисів і непокоїла малих сірих кроликів, що гралися на узліссях.</w:t>
      </w:r>
    </w:p>
    <w:p>
      <w:r>
        <w:br/>
        <w:t>Злякані нічні птахи літали над псами, що шалено рвали свою здобич. Жінки, розчулені від усієї цієї дикої краси, стиха обпиралися на руки своїх кавалерів і почали розходитися з ними по алеях, перше ніж собаки кінчили свою вечерю.</w:t>
      </w:r>
    </w:p>
    <w:p>
      <w:r>
        <w:br/>
        <w:t>Знеможена, охоплена ніжністю та втомою, пані д’Авансель промовила до барона:</w:t>
      </w:r>
    </w:p>
    <w:p>
      <w:r>
        <w:br/>
        <w:t>— Хочете пройтись парком, друже мій?</w:t>
      </w:r>
    </w:p>
    <w:p>
      <w:r>
        <w:br/>
        <w:t>Він ні слова не відказав і, тремтячи з пристрасті, повів</w:t>
      </w:r>
    </w:p>
    <w:p>
      <w:r>
        <w:br/>
        <w:t>її.</w:t>
      </w:r>
    </w:p>
    <w:p>
      <w:r>
        <w:br/>
        <w:t>Зараз же вони обнялись. Вони йшли тихою ходою під зовсім майже оголеними вітами, крізь які сіялось місячне проміння; їхнє кохання, їхній пал, їхня жадоба обіймів так зросли в. цю хвилину, що вони мало не впали під одним високим деревом.</w:t>
      </w:r>
    </w:p>
    <w:p>
      <w:r>
        <w:br/>
        <w:t>Роги змовкли. Стомлені собаки спали вже на псарні.</w:t>
      </w:r>
    </w:p>
    <w:p>
      <w:r>
        <w:br/>
        <w:t>— Вернімось, — промовила молода жінка, і вони рушили назад.</w:t>
      </w:r>
    </w:p>
    <w:p>
      <w:r>
        <w:br/>
        <w:t>Доходячи вже до замку, вона сказала млосним голосом:</w:t>
      </w:r>
    </w:p>
    <w:p>
      <w:r>
        <w:br/>
        <w:t>— Я так зморилась, що зараз піду в постіль, друже мій.</w:t>
      </w:r>
    </w:p>
    <w:p>
      <w:r>
        <w:br/>
        <w:t>А коли він хотів обняти її для останнього поцілунку, вона</w:t>
      </w:r>
    </w:p>
    <w:p>
      <w:r>
        <w:br/>
        <w:t>випорснула в нього з рук, кинувши на прощання:</w:t>
      </w:r>
    </w:p>
    <w:p>
      <w:r>
        <w:br/>
        <w:t>— Ні… я спати хочу… Хто мене любить, той за мною…</w:t>
      </w:r>
    </w:p>
    <w:p>
      <w:r>
        <w:br/>
        <w:t>За годину, коли мертва тиша огорнула замок, барон,</w:t>
      </w:r>
    </w:p>
    <w:p>
      <w:r>
        <w:br/>
        <w:t>по-вовчому крадучись, вийшов із своєї кімнати і обережно постукав у двері до коханої. Вона не відповідала, — він спробував одчинити сам. Двері були незамкнені.</w:t>
      </w:r>
    </w:p>
    <w:p>
      <w:r>
        <w:br/>
        <w:t>Спершись на вікно, вона марила. Він упав їй до ніг, цілуючи їх шалено крізь нічну одежу. Вона не промовила ні слова, тільки пестливо перебирала його волосся своїми тонкими пальцями.</w:t>
      </w:r>
    </w:p>
    <w:p>
      <w:r>
        <w:br/>
        <w:t>Аж от вона відхитнулась, ніби наважилась на щось велике, і сказала йому твердим, хоча й тихим голосом:</w:t>
      </w:r>
    </w:p>
    <w:p>
      <w:r>
        <w:br/>
        <w:t>— Я зараз вернусь. Почекайте.</w:t>
      </w:r>
    </w:p>
    <w:p>
      <w:r>
        <w:br/>
        <w:t>І палець її, простягнений у нічному сутінку, показав на ліжко, що невиразно біліло в глибині кімнати.</w:t>
      </w:r>
    </w:p>
    <w:p>
      <w:r>
        <w:br/>
        <w:t>Тоді він, схвильований, вражений, з тремтячими руками, швидко навпомацки роздягся і пірнув у свіжі простирадла. Він розкішно простягся, майже забувши про кохану, — такий приємний був цей дотик чистої білизни для його втомленого рухом тіла.</w:t>
      </w:r>
    </w:p>
    <w:p>
      <w:r>
        <w:br/>
        <w:t>Вона не верталась: певне, тішилася, примушуючи його мучитись від жадання. У ніжній млості він заплющував очі і віддавався мріям про солодку хвилину, що от-от мала настати. Та поволі тіло його обважніло, думки затуманились, заслалися млою. Втома знемогла його, він заснув.</w:t>
      </w:r>
    </w:p>
    <w:p>
      <w:r>
        <w:br/>
        <w:t>Він спав міцним, непереможним сном змореного мисливця аж до самого світання.</w:t>
      </w:r>
    </w:p>
    <w:p>
      <w:r>
        <w:br/>
        <w:t>Раптом крізь напіввідчинене вікно почувся крик півня,</w:t>
      </w:r>
    </w:p>
    <w:p>
      <w:r>
        <w:br/>
        <w:t>що сидів близько на дереві. Барон кинувся від цього несподіваного дзвінкого голосу і розплющив очі. Почуваючи біля себе жіноче тіло, лежачи на незнайомому ліжку, не тямлячи ще як слід, де він і що з ним, барон сонно промурмотів:</w:t>
      </w:r>
    </w:p>
    <w:p>
      <w:r>
        <w:br/>
        <w:t>— Що? Де це я? Що там таке?</w:t>
      </w:r>
    </w:p>
    <w:p>
      <w:r>
        <w:br/>
        <w:t>А вона, що не спала всю ніч, придивляючись до цього чоловіка з розкуйовдженим волоссям, з червоними очима, з товстими губами, відповіла зневажливо, як звичайно говорила зі своїм мужем:</w:t>
      </w:r>
    </w:p>
    <w:p>
      <w:r>
        <w:br/>
        <w:t>— Нічого. То півень проспівав. Спіть собі, пане, не турбуйтесь.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Півень проспівав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